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faks 22 837 33 40</w:t>
      </w:r>
    </w:p>
    <w:p w:rsidR="00BE3EF6" w:rsidRPr="00957CBF" w:rsidRDefault="00BE3EF6" w:rsidP="00BE3EF6">
      <w:pPr>
        <w:suppressAutoHyphens/>
        <w:rPr>
          <w:rFonts w:ascii="Tahoma" w:eastAsia="SimSun" w:hAnsi="Tahoma" w:cs="Tahoma"/>
          <w:kern w:val="1"/>
          <w:sz w:val="20"/>
          <w:szCs w:val="20"/>
          <w:lang w:val="pl-PL" w:eastAsia="zh-CN" w:bidi="hi-IN"/>
        </w:rPr>
      </w:pPr>
      <w:r w:rsidRPr="00957CBF">
        <w:rPr>
          <w:rFonts w:ascii="Tahoma" w:hAnsi="Tahoma" w:cs="Tahoma"/>
          <w:sz w:val="20"/>
          <w:szCs w:val="20"/>
          <w:lang w:val="pl-PL"/>
        </w:rPr>
        <w:t xml:space="preserve">adres e-mail: </w:t>
      </w:r>
      <w:hyperlink r:id="rId7" w:history="1">
        <w:r w:rsidRPr="00957CBF">
          <w:rPr>
            <w:rFonts w:ascii="Tahoma" w:hAnsi="Tahoma" w:cs="Tahoma"/>
            <w:color w:val="0000FF"/>
            <w:sz w:val="20"/>
            <w:szCs w:val="20"/>
            <w:u w:val="single"/>
            <w:lang w:val="pl-PL"/>
          </w:rPr>
          <w:t>zamowienia.publiczne@up.warszawa.pl</w:t>
        </w:r>
      </w:hyperlink>
      <w:r w:rsidRPr="00957CBF">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8"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w:t>
      </w:r>
      <w:r w:rsidRPr="0034211E">
        <w:rPr>
          <w:rFonts w:ascii="Tahoma" w:eastAsia="Arial" w:hAnsi="Tahoma" w:cs="Tahoma"/>
          <w:b/>
          <w:bCs/>
          <w:sz w:val="20"/>
          <w:szCs w:val="20"/>
          <w:lang w:val="pl-PL"/>
        </w:rPr>
        <w:t xml:space="preserve">-  </w:t>
      </w:r>
      <w:r w:rsidR="0034211E" w:rsidRPr="0034211E">
        <w:rPr>
          <w:rFonts w:ascii="Tahoma" w:eastAsia="Arial" w:hAnsi="Tahoma" w:cs="Tahoma"/>
          <w:b/>
          <w:bCs/>
          <w:sz w:val="20"/>
          <w:szCs w:val="20"/>
          <w:lang w:val="pl-PL"/>
        </w:rPr>
        <w:t>4</w:t>
      </w:r>
      <w:r w:rsidRPr="00CE1F69">
        <w:rPr>
          <w:rFonts w:ascii="Tahoma" w:eastAsia="Arial" w:hAnsi="Tahoma" w:cs="Tahoma"/>
          <w:b/>
          <w:bCs/>
          <w:sz w:val="20"/>
          <w:szCs w:val="20"/>
          <w:lang w:val="pl-PL"/>
        </w:rPr>
        <w:t>/2018</w:t>
      </w:r>
    </w:p>
    <w:p w:rsidR="00191875" w:rsidRDefault="00191875" w:rsidP="00191875">
      <w:pPr>
        <w:spacing w:line="275" w:lineRule="auto"/>
        <w:ind w:left="216" w:right="291"/>
        <w:jc w:val="both"/>
        <w:rPr>
          <w:rFonts w:ascii="Tahoma" w:eastAsia="Arial" w:hAnsi="Tahoma" w:cs="Tahoma"/>
          <w:bCs/>
          <w:sz w:val="20"/>
          <w:szCs w:val="20"/>
          <w:lang w:val="pl-PL"/>
        </w:rPr>
      </w:pPr>
    </w:p>
    <w:p w:rsidR="00B767E1" w:rsidRPr="00CE1F69" w:rsidRDefault="00B767E1"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34211E" w:rsidRPr="0034211E" w:rsidRDefault="005104FC" w:rsidP="0034211E">
      <w:pPr>
        <w:jc w:val="both"/>
        <w:rPr>
          <w:rFonts w:ascii="Tahoma" w:hAnsi="Tahoma" w:cs="Tahoma"/>
          <w:sz w:val="20"/>
          <w:szCs w:val="20"/>
          <w:lang w:val="pl-PL"/>
        </w:rPr>
      </w:pPr>
      <w:r w:rsidRPr="005104FC">
        <w:rPr>
          <w:rFonts w:ascii="Tahoma" w:hAnsi="Tahoma" w:cs="Tahoma"/>
          <w:b/>
          <w:sz w:val="20"/>
          <w:szCs w:val="20"/>
          <w:lang w:val="pl-PL"/>
        </w:rPr>
        <w:t xml:space="preserve">Przeprowadzenie szkolenia </w:t>
      </w:r>
      <w:proofErr w:type="spellStart"/>
      <w:r w:rsidR="0034211E">
        <w:rPr>
          <w:rFonts w:ascii="Tahoma" w:hAnsi="Tahoma" w:cs="Tahoma"/>
          <w:b/>
          <w:sz w:val="20"/>
          <w:szCs w:val="20"/>
          <w:lang w:val="pl-PL"/>
        </w:rPr>
        <w:t>pn</w:t>
      </w:r>
      <w:proofErr w:type="spellEnd"/>
      <w:r w:rsidR="0034211E">
        <w:rPr>
          <w:rFonts w:ascii="Tahoma" w:hAnsi="Tahoma" w:cs="Tahoma"/>
          <w:b/>
          <w:sz w:val="20"/>
          <w:szCs w:val="20"/>
          <w:lang w:val="pl-PL"/>
        </w:rPr>
        <w:t xml:space="preserve">: </w:t>
      </w:r>
      <w:r w:rsidR="0034211E" w:rsidRPr="0034211E">
        <w:rPr>
          <w:rFonts w:ascii="Tahoma" w:hAnsi="Tahoma" w:cs="Tahoma"/>
          <w:b/>
          <w:sz w:val="20"/>
          <w:szCs w:val="20"/>
          <w:lang w:val="pl-PL"/>
        </w:rPr>
        <w:t>„Opiekun w żłobku lub klubie dziecięcym</w:t>
      </w:r>
      <w:r w:rsidR="0034211E" w:rsidRPr="0034211E">
        <w:rPr>
          <w:rFonts w:ascii="Tahoma" w:hAnsi="Tahoma" w:cs="Tahoma"/>
          <w:b/>
          <w:bCs/>
          <w:sz w:val="20"/>
          <w:szCs w:val="20"/>
          <w:lang w:val="pl-PL"/>
        </w:rPr>
        <w:t>”</w:t>
      </w:r>
      <w:r w:rsidR="0034211E" w:rsidRPr="0034211E">
        <w:rPr>
          <w:rFonts w:ascii="Tahoma" w:hAnsi="Tahoma" w:cs="Tahoma"/>
          <w:b/>
          <w:sz w:val="20"/>
          <w:szCs w:val="20"/>
          <w:lang w:val="pl-PL"/>
        </w:rPr>
        <w:t>.</w:t>
      </w:r>
    </w:p>
    <w:p w:rsidR="0034211E" w:rsidRPr="004A26DE" w:rsidRDefault="0034211E" w:rsidP="0034211E">
      <w:pPr>
        <w:rPr>
          <w:rFonts w:ascii="Verdana" w:eastAsia="Times New Roman" w:hAnsi="Verdana" w:cs="Tahoma"/>
          <w:sz w:val="20"/>
          <w:szCs w:val="20"/>
          <w:lang w:val="pl-PL"/>
        </w:rPr>
      </w:pPr>
      <w:r w:rsidRPr="004A26DE">
        <w:rPr>
          <w:rFonts w:ascii="Verdana" w:eastAsia="Times New Roman" w:hAnsi="Verdana" w:cs="Tahoma"/>
          <w:sz w:val="20"/>
          <w:szCs w:val="20"/>
          <w:lang w:val="pl-PL"/>
        </w:rPr>
        <w:t>80500000-9 - usługi szkoleniowe</w:t>
      </w:r>
    </w:p>
    <w:p w:rsidR="00191875" w:rsidRPr="00CE1F69" w:rsidRDefault="0034211E" w:rsidP="0034211E">
      <w:pPr>
        <w:rPr>
          <w:rFonts w:ascii="Tahoma" w:eastAsia="Arial" w:hAnsi="Tahoma" w:cs="Tahoma"/>
          <w:bCs/>
          <w:sz w:val="20"/>
          <w:szCs w:val="20"/>
          <w:lang w:val="pl-PL"/>
        </w:rPr>
      </w:pPr>
      <w:r w:rsidRPr="004A26DE">
        <w:rPr>
          <w:rFonts w:ascii="Verdana" w:hAnsi="Verdana" w:cs="Tahoma"/>
          <w:sz w:val="20"/>
          <w:szCs w:val="20"/>
          <w:lang w:val="pl-PL"/>
        </w:rPr>
        <w:t>85121000-3 - usługi medyczne</w:t>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5104FC" w:rsidRDefault="00D824DB" w:rsidP="00D824DB">
      <w:pPr>
        <w:tabs>
          <w:tab w:val="left" w:pos="9066"/>
        </w:tabs>
        <w:ind w:left="426" w:right="-6" w:hanging="426"/>
        <w:jc w:val="both"/>
        <w:rPr>
          <w:rFonts w:ascii="Tahoma" w:eastAsia="SimSun" w:hAnsi="Tahoma" w:cs="Tahoma"/>
          <w:b/>
          <w:kern w:val="1"/>
          <w:sz w:val="20"/>
          <w:szCs w:val="20"/>
          <w:lang w:val="pl-PL" w:eastAsia="zh-CN" w:bidi="hi-IN"/>
        </w:rPr>
      </w:pPr>
      <w:r>
        <w:rPr>
          <w:rFonts w:ascii="Tahoma" w:hAnsi="Tahoma" w:cs="Tahoma"/>
          <w:b/>
          <w:sz w:val="20"/>
          <w:szCs w:val="20"/>
          <w:lang w:val="pl-PL"/>
        </w:rPr>
        <w:t xml:space="preserve">1.1 Przedmiotem zamówienia jest : </w:t>
      </w:r>
      <w:r w:rsidR="005104FC" w:rsidRPr="005104FC">
        <w:rPr>
          <w:rFonts w:ascii="Tahoma" w:hAnsi="Tahoma" w:cs="Tahoma"/>
          <w:b/>
          <w:sz w:val="20"/>
          <w:szCs w:val="20"/>
          <w:lang w:val="pl-PL"/>
        </w:rPr>
        <w:t xml:space="preserve">Przeprowadzenie szkolenia </w:t>
      </w:r>
      <w:proofErr w:type="spellStart"/>
      <w:r w:rsidR="0034211E">
        <w:rPr>
          <w:rFonts w:ascii="Tahoma" w:hAnsi="Tahoma" w:cs="Tahoma"/>
          <w:b/>
          <w:sz w:val="20"/>
          <w:szCs w:val="20"/>
          <w:lang w:val="pl-PL"/>
        </w:rPr>
        <w:t>pn</w:t>
      </w:r>
      <w:proofErr w:type="spellEnd"/>
      <w:r w:rsidR="0034211E">
        <w:rPr>
          <w:rFonts w:ascii="Tahoma" w:hAnsi="Tahoma" w:cs="Tahoma"/>
          <w:b/>
          <w:sz w:val="20"/>
          <w:szCs w:val="20"/>
          <w:lang w:val="pl-PL"/>
        </w:rPr>
        <w:t xml:space="preserve">: </w:t>
      </w:r>
      <w:r w:rsidR="0034211E" w:rsidRPr="0034211E">
        <w:rPr>
          <w:rFonts w:ascii="Tahoma" w:hAnsi="Tahoma" w:cs="Tahoma"/>
          <w:b/>
          <w:sz w:val="20"/>
          <w:szCs w:val="20"/>
          <w:lang w:val="pl-PL"/>
        </w:rPr>
        <w:t>„Opiekun w żłobku lub klubie dziecięcym</w:t>
      </w:r>
      <w:r w:rsidR="0034211E" w:rsidRPr="0034211E">
        <w:rPr>
          <w:rFonts w:ascii="Tahoma" w:hAnsi="Tahoma" w:cs="Tahoma"/>
          <w:b/>
          <w:bCs/>
          <w:sz w:val="20"/>
          <w:szCs w:val="20"/>
          <w:lang w:val="pl-PL"/>
        </w:rPr>
        <w:t>”</w:t>
      </w:r>
      <w:r w:rsidR="0034211E">
        <w:rPr>
          <w:rFonts w:ascii="Tahoma" w:hAnsi="Tahoma" w:cs="Tahoma"/>
          <w:b/>
          <w:bCs/>
          <w:sz w:val="20"/>
          <w:szCs w:val="20"/>
          <w:lang w:val="pl-PL"/>
        </w:rPr>
        <w:t>.</w:t>
      </w:r>
    </w:p>
    <w:p w:rsidR="00D7727B" w:rsidRPr="003A1CAE" w:rsidRDefault="00D7727B" w:rsidP="005104FC">
      <w:pPr>
        <w:tabs>
          <w:tab w:val="left" w:pos="9066"/>
        </w:tabs>
        <w:ind w:right="-6"/>
        <w:jc w:val="both"/>
        <w:rPr>
          <w:rFonts w:ascii="Tahoma" w:eastAsia="Arial" w:hAnsi="Tahoma" w:cs="Tahoma"/>
          <w:b/>
          <w:sz w:val="20"/>
          <w:szCs w:val="20"/>
          <w:u w:val="single"/>
          <w:lang w:val="pl-PL"/>
        </w:rPr>
      </w:pPr>
    </w:p>
    <w:p w:rsidR="006A786E" w:rsidRPr="006A786E" w:rsidRDefault="00CA34D2" w:rsidP="004D319E">
      <w:pPr>
        <w:pStyle w:val="Akapitzlist"/>
        <w:numPr>
          <w:ilvl w:val="0"/>
          <w:numId w:val="24"/>
        </w:numPr>
        <w:suppressAutoHyphens/>
        <w:spacing w:before="60"/>
        <w:ind w:left="426" w:hanging="284"/>
        <w:jc w:val="both"/>
        <w:rPr>
          <w:rFonts w:ascii="Tahoma" w:eastAsia="SimSun" w:hAnsi="Tahoma" w:cs="Tahoma"/>
          <w:kern w:val="1"/>
          <w:sz w:val="20"/>
          <w:szCs w:val="20"/>
          <w:lang w:val="pl-PL" w:eastAsia="zh-CN" w:bidi="hi-IN"/>
        </w:rPr>
      </w:pPr>
      <w:r w:rsidRPr="006A786E">
        <w:rPr>
          <w:rFonts w:ascii="Tahoma" w:eastAsia="SimSun" w:hAnsi="Tahoma" w:cs="Tahoma"/>
          <w:kern w:val="1"/>
          <w:sz w:val="20"/>
          <w:szCs w:val="20"/>
          <w:lang w:val="pl-PL" w:eastAsia="zh-CN" w:bidi="hi-IN"/>
        </w:rPr>
        <w:t>Przedmiot zamówienia został opisany w Opisie przedmiotu zamówienia, zwanym OPZ, stanowiącym -</w:t>
      </w:r>
      <w:r w:rsidRPr="006A786E">
        <w:rPr>
          <w:rFonts w:ascii="Tahoma" w:eastAsia="SimSun" w:hAnsi="Tahoma" w:cs="Tahoma"/>
          <w:b/>
          <w:kern w:val="1"/>
          <w:sz w:val="20"/>
          <w:szCs w:val="20"/>
          <w:lang w:val="pl-PL" w:eastAsia="zh-CN" w:bidi="hi-IN"/>
        </w:rPr>
        <w:t>Załącznik nr 1 do Ogłoszenia</w:t>
      </w:r>
      <w:r w:rsidR="0034211E">
        <w:rPr>
          <w:rFonts w:ascii="Tahoma" w:eastAsia="SimSun" w:hAnsi="Tahoma" w:cs="Tahoma"/>
          <w:b/>
          <w:kern w:val="1"/>
          <w:sz w:val="20"/>
          <w:szCs w:val="20"/>
          <w:lang w:val="pl-PL" w:eastAsia="zh-CN" w:bidi="hi-IN"/>
        </w:rPr>
        <w:t>.</w:t>
      </w:r>
      <w:r w:rsidR="006A786E" w:rsidRPr="006A786E">
        <w:rPr>
          <w:rFonts w:ascii="Tahoma" w:eastAsia="SimSun" w:hAnsi="Tahoma" w:cs="Tahoma"/>
          <w:b/>
          <w:kern w:val="1"/>
          <w:sz w:val="20"/>
          <w:szCs w:val="20"/>
          <w:lang w:val="pl-PL" w:eastAsia="zh-CN" w:bidi="hi-IN"/>
        </w:rPr>
        <w:t xml:space="preserve"> </w:t>
      </w:r>
      <w:r w:rsidR="006A786E" w:rsidRPr="006A786E">
        <w:rPr>
          <w:rFonts w:ascii="Tahoma" w:eastAsia="SimSun" w:hAnsi="Tahoma" w:cs="Tahoma"/>
          <w:kern w:val="1"/>
          <w:sz w:val="20"/>
          <w:szCs w:val="20"/>
          <w:lang w:val="pl-PL" w:eastAsia="zh-CN" w:bidi="hi-IN"/>
        </w:rPr>
        <w:t xml:space="preserve">Przedmiot zamówienia będzie realizowany zgodnie z postanowieniami wzoru umowy –  stanowiącej </w:t>
      </w:r>
      <w:r w:rsidR="006A786E" w:rsidRPr="002F0D1E">
        <w:rPr>
          <w:rFonts w:ascii="Tahoma" w:eastAsia="SimSun" w:hAnsi="Tahoma" w:cs="Tahoma"/>
          <w:kern w:val="1"/>
          <w:sz w:val="20"/>
          <w:szCs w:val="20"/>
          <w:lang w:val="pl-PL" w:eastAsia="zh-CN" w:bidi="hi-IN"/>
        </w:rPr>
        <w:t xml:space="preserve">Załącznik nr </w:t>
      </w:r>
      <w:r w:rsidR="002F0D1E">
        <w:rPr>
          <w:rFonts w:ascii="Tahoma" w:eastAsia="SimSun" w:hAnsi="Tahoma" w:cs="Tahoma"/>
          <w:kern w:val="1"/>
          <w:sz w:val="20"/>
          <w:szCs w:val="20"/>
          <w:lang w:val="pl-PL" w:eastAsia="zh-CN" w:bidi="hi-IN"/>
        </w:rPr>
        <w:t>9</w:t>
      </w:r>
      <w:r w:rsidR="006A786E" w:rsidRPr="002F0D1E">
        <w:rPr>
          <w:rFonts w:ascii="Tahoma" w:eastAsia="SimSun" w:hAnsi="Tahoma" w:cs="Tahoma"/>
          <w:kern w:val="1"/>
          <w:sz w:val="20"/>
          <w:szCs w:val="20"/>
          <w:lang w:val="pl-PL" w:eastAsia="zh-CN" w:bidi="hi-IN"/>
        </w:rPr>
        <w:t xml:space="preserve"> do</w:t>
      </w:r>
      <w:r w:rsidR="006A786E" w:rsidRPr="006A786E">
        <w:rPr>
          <w:rFonts w:ascii="Tahoma" w:eastAsia="SimSun" w:hAnsi="Tahoma" w:cs="Tahoma"/>
          <w:kern w:val="1"/>
          <w:sz w:val="20"/>
          <w:szCs w:val="20"/>
          <w:lang w:val="pl-PL" w:eastAsia="zh-CN" w:bidi="hi-IN"/>
        </w:rPr>
        <w:t xml:space="preserve"> ogłoszenia</w:t>
      </w:r>
      <w:r w:rsidR="006A786E" w:rsidRPr="006A786E">
        <w:rPr>
          <w:rFonts w:ascii="Tahoma" w:eastAsia="SimSun" w:hAnsi="Tahoma" w:cs="Tahoma"/>
          <w:b/>
          <w:kern w:val="1"/>
          <w:sz w:val="20"/>
          <w:szCs w:val="20"/>
          <w:lang w:val="pl-PL" w:eastAsia="zh-CN" w:bidi="hi-IN"/>
        </w:rPr>
        <w:t>.</w:t>
      </w:r>
    </w:p>
    <w:p w:rsidR="00957CBF" w:rsidRDefault="00CA34D2" w:rsidP="0034211E">
      <w:pPr>
        <w:suppressAutoHyphens/>
        <w:spacing w:before="60"/>
        <w:ind w:left="426"/>
        <w:jc w:val="both"/>
        <w:rPr>
          <w:rFonts w:ascii="Tahoma" w:hAnsi="Tahoma" w:cs="Tahoma"/>
          <w:sz w:val="20"/>
          <w:szCs w:val="20"/>
          <w:lang w:val="pl-PL"/>
        </w:rPr>
      </w:pPr>
      <w:r w:rsidRPr="006A786E">
        <w:rPr>
          <w:rFonts w:ascii="Tahoma" w:eastAsia="SimSun" w:hAnsi="Tahoma" w:cs="Tahoma"/>
          <w:kern w:val="1"/>
          <w:sz w:val="20"/>
          <w:szCs w:val="20"/>
          <w:lang w:val="pl-PL" w:eastAsia="zh-CN" w:bidi="hi-IN"/>
        </w:rPr>
        <w:t xml:space="preserve"> </w:t>
      </w:r>
      <w:r w:rsidR="00957CBF" w:rsidRPr="005104FC">
        <w:rPr>
          <w:rFonts w:ascii="Tahoma" w:hAnsi="Tahoma" w:cs="Tahoma"/>
          <w:sz w:val="20"/>
          <w:szCs w:val="20"/>
          <w:lang w:val="pl-PL" w:eastAsia="hi-IN"/>
        </w:rPr>
        <w:t xml:space="preserve">Zamówienie finansowane jest </w:t>
      </w:r>
      <w:r w:rsidR="0034211E">
        <w:rPr>
          <w:rFonts w:ascii="Tahoma" w:hAnsi="Tahoma" w:cs="Tahoma"/>
          <w:sz w:val="20"/>
          <w:szCs w:val="20"/>
          <w:lang w:val="pl-PL" w:eastAsia="hi-IN"/>
        </w:rPr>
        <w:t>ze środków Funduszu Pracy.</w:t>
      </w:r>
    </w:p>
    <w:p w:rsidR="00D824DB" w:rsidRPr="00D824DB" w:rsidRDefault="00D824DB" w:rsidP="00D824DB">
      <w:pPr>
        <w:tabs>
          <w:tab w:val="left" w:pos="540"/>
        </w:tabs>
        <w:suppressAutoHyphen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1.2</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0034211E" w:rsidRPr="0034211E">
        <w:rPr>
          <w:rFonts w:ascii="Tahoma" w:eastAsia="SimSun" w:hAnsi="Tahoma" w:cs="Tahoma"/>
          <w:b/>
          <w:kern w:val="1"/>
          <w:sz w:val="20"/>
          <w:szCs w:val="20"/>
          <w:lang w:val="pl-PL" w:eastAsia="zh-CN" w:bidi="hi-IN"/>
        </w:rPr>
        <w:t>nie</w:t>
      </w:r>
      <w:r w:rsidR="0034211E">
        <w:rPr>
          <w:rFonts w:ascii="Tahoma" w:eastAsia="SimSun" w:hAnsi="Tahoma" w:cs="Tahoma"/>
          <w:kern w:val="1"/>
          <w:sz w:val="20"/>
          <w:szCs w:val="20"/>
          <w:lang w:val="pl-PL" w:eastAsia="zh-CN" w:bidi="hi-IN"/>
        </w:rPr>
        <w:t xml:space="preserve">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możliwoś</w:t>
      </w:r>
      <w:r w:rsidR="0034211E">
        <w:rPr>
          <w:rFonts w:ascii="Tahoma" w:eastAsia="SimSun" w:hAnsi="Tahoma" w:cs="Tahoma"/>
          <w:kern w:val="1"/>
          <w:sz w:val="20"/>
          <w:szCs w:val="20"/>
          <w:lang w:val="pl-PL" w:eastAsia="zh-CN" w:bidi="hi-IN"/>
        </w:rPr>
        <w:t>ci</w:t>
      </w:r>
      <w:r w:rsidRPr="00D824DB">
        <w:rPr>
          <w:rFonts w:ascii="Tahoma" w:eastAsia="SimSun" w:hAnsi="Tahoma" w:cs="Tahoma"/>
          <w:kern w:val="1"/>
          <w:sz w:val="20"/>
          <w:szCs w:val="20"/>
          <w:lang w:val="pl-PL" w:eastAsia="zh-CN" w:bidi="hi-IN"/>
        </w:rPr>
        <w:t xml:space="preserve"> składania ofert częściowych. </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P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1.</w:t>
      </w:r>
      <w:r w:rsidR="00B767E1">
        <w:rPr>
          <w:rFonts w:ascii="Tahoma" w:eastAsia="SimSun" w:hAnsi="Tahoma" w:cs="Tahoma"/>
          <w:b/>
          <w:kern w:val="1"/>
          <w:sz w:val="20"/>
          <w:szCs w:val="20"/>
          <w:lang w:val="pl-PL" w:eastAsia="zh-CN" w:bidi="hi-IN"/>
        </w:rPr>
        <w:t>5</w:t>
      </w:r>
      <w:r>
        <w:rPr>
          <w:rFonts w:ascii="Tahoma" w:eastAsia="SimSun" w:hAnsi="Tahoma" w:cs="Tahoma"/>
          <w:b/>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w:t>
      </w:r>
      <w:r w:rsidRPr="002F0D1E">
        <w:rPr>
          <w:rFonts w:ascii="Tahoma" w:eastAsia="SimSun" w:hAnsi="Tahoma" w:cs="Tahoma"/>
          <w:kern w:val="1"/>
          <w:sz w:val="20"/>
          <w:szCs w:val="20"/>
          <w:lang w:val="pl-PL" w:eastAsia="zh-CN" w:bidi="hi-IN"/>
        </w:rPr>
        <w:t>stanowiącym Załącznik nr 7 do Ogłoszenia.</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D735EF" w:rsidRPr="00CE1F69" w:rsidRDefault="00D735EF" w:rsidP="00D735EF">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D735EF" w:rsidRPr="00CE1F69" w:rsidRDefault="00D735EF" w:rsidP="00D735EF">
      <w:pPr>
        <w:pStyle w:val="Tekstpodstawowy32"/>
        <w:tabs>
          <w:tab w:val="left" w:pos="1276"/>
        </w:tabs>
        <w:spacing w:after="0"/>
        <w:jc w:val="both"/>
        <w:rPr>
          <w:rFonts w:ascii="Tahoma" w:hAnsi="Tahoma" w:cs="Tahoma"/>
          <w:sz w:val="20"/>
          <w:szCs w:val="20"/>
        </w:rPr>
      </w:pPr>
    </w:p>
    <w:p w:rsidR="00D735EF" w:rsidRDefault="00D735EF" w:rsidP="00D735EF">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D735EF" w:rsidRDefault="00D735EF" w:rsidP="00D735EF">
      <w:pPr>
        <w:tabs>
          <w:tab w:val="right" w:pos="284"/>
          <w:tab w:val="left" w:pos="1440"/>
        </w:tabs>
        <w:jc w:val="both"/>
        <w:rPr>
          <w:rFonts w:ascii="Tahoma" w:hAnsi="Tahoma" w:cs="Tahoma"/>
          <w:b/>
          <w:bCs/>
          <w:i/>
          <w:sz w:val="20"/>
          <w:szCs w:val="20"/>
          <w:u w:val="single"/>
          <w:lang w:val="pl-PL"/>
        </w:rPr>
      </w:pPr>
    </w:p>
    <w:p w:rsidR="00D735EF" w:rsidRPr="00CE1F69" w:rsidRDefault="00D735EF" w:rsidP="00D735EF">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D735EF" w:rsidRPr="00943655" w:rsidRDefault="00D735EF" w:rsidP="00D735EF">
      <w:pPr>
        <w:pStyle w:val="Tekstpodstawowy3"/>
        <w:numPr>
          <w:ilvl w:val="0"/>
          <w:numId w:val="1"/>
        </w:numPr>
        <w:tabs>
          <w:tab w:val="left" w:pos="1080"/>
        </w:tabs>
        <w:spacing w:after="0" w:line="240" w:lineRule="auto"/>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w:t>
      </w:r>
      <w:r w:rsidRPr="00CE1F69">
        <w:rPr>
          <w:rFonts w:ascii="Tahoma" w:hAnsi="Tahoma" w:cs="Tahoma"/>
          <w:sz w:val="20"/>
          <w:szCs w:val="20"/>
        </w:rPr>
        <w:t>.</w:t>
      </w:r>
    </w:p>
    <w:p w:rsidR="00D735EF" w:rsidRPr="00943655" w:rsidRDefault="00D735EF" w:rsidP="00D735EF">
      <w:pPr>
        <w:pStyle w:val="Akapitzlist"/>
        <w:numPr>
          <w:ilvl w:val="0"/>
          <w:numId w:val="1"/>
        </w:numPr>
        <w:tabs>
          <w:tab w:val="left" w:pos="709"/>
          <w:tab w:val="left" w:pos="993"/>
        </w:tabs>
        <w:suppressAutoHyphens/>
        <w:autoSpaceDN w:val="0"/>
        <w:jc w:val="both"/>
        <w:textAlignment w:val="baseline"/>
        <w:rPr>
          <w:rFonts w:ascii="Tahoma" w:hAnsi="Tahoma" w:cs="Tahoma"/>
          <w:sz w:val="20"/>
          <w:szCs w:val="20"/>
          <w:lang w:val="pl-PL" w:eastAsia="pl-PL"/>
        </w:rPr>
      </w:pPr>
      <w:r w:rsidRPr="00943655">
        <w:rPr>
          <w:rFonts w:ascii="Tahoma" w:hAnsi="Tahoma" w:cs="Tahoma"/>
          <w:sz w:val="20"/>
          <w:szCs w:val="20"/>
          <w:lang w:val="pl-PL" w:eastAsia="pl-PL"/>
        </w:rPr>
        <w:t>zatwierdzony przez ministra właściwego do spraw rodziny program 280 godzinnego szkolenia zgodnie z wymogiem art. 48 i 49 ustawy z dnia 4 lutego 2011r. o opiece nad dziećmi wieku do lat 3 (</w:t>
      </w:r>
      <w:r w:rsidRPr="00943655">
        <w:rPr>
          <w:rFonts w:ascii="Tahoma" w:hAnsi="Tahoma" w:cs="Tahoma"/>
          <w:bCs/>
          <w:color w:val="000000"/>
          <w:sz w:val="20"/>
          <w:szCs w:val="20"/>
          <w:lang w:val="pl-PL"/>
        </w:rPr>
        <w:t>Dz. U. 2016 poz. 157</w:t>
      </w:r>
      <w:r w:rsidRPr="00943655">
        <w:rPr>
          <w:rStyle w:val="h1"/>
          <w:rFonts w:ascii="Tahoma" w:hAnsi="Tahoma" w:cs="Tahoma"/>
          <w:sz w:val="20"/>
          <w:szCs w:val="20"/>
          <w:lang w:val="pl-PL"/>
        </w:rPr>
        <w:t xml:space="preserve">) – Zamawiający wymaga dołączenie kserokopii poświadczonej za zgodność z oryginałem decyzji administracyjnej </w:t>
      </w:r>
      <w:r w:rsidRPr="00943655">
        <w:rPr>
          <w:rFonts w:ascii="Tahoma" w:hAnsi="Tahoma" w:cs="Tahoma"/>
          <w:sz w:val="20"/>
          <w:szCs w:val="20"/>
          <w:lang w:val="pl-PL" w:eastAsia="pl-PL"/>
        </w:rPr>
        <w:t>wydanej przez Ministerstwo Pracy i Polityki Społecznej, że dysponuje ww. programem.</w:t>
      </w:r>
    </w:p>
    <w:p w:rsidR="00D735EF" w:rsidRPr="00CE1F69" w:rsidRDefault="00D735EF" w:rsidP="00D735EF">
      <w:pPr>
        <w:pStyle w:val="Tekstpodstawowy3"/>
        <w:tabs>
          <w:tab w:val="left" w:pos="1080"/>
        </w:tabs>
        <w:spacing w:after="0" w:line="240" w:lineRule="auto"/>
        <w:ind w:left="360"/>
        <w:jc w:val="both"/>
        <w:rPr>
          <w:rFonts w:ascii="Tahoma" w:hAnsi="Tahoma" w:cs="Tahoma"/>
          <w:sz w:val="20"/>
          <w:szCs w:val="20"/>
        </w:rPr>
      </w:pPr>
    </w:p>
    <w:p w:rsidR="00D735EF" w:rsidRPr="00CE1F69" w:rsidRDefault="00D735EF" w:rsidP="00D735EF">
      <w:pPr>
        <w:tabs>
          <w:tab w:val="left" w:pos="851"/>
          <w:tab w:val="left" w:pos="1080"/>
        </w:tabs>
        <w:jc w:val="both"/>
        <w:rPr>
          <w:rFonts w:ascii="Tahoma" w:hAnsi="Tahoma" w:cs="Tahoma"/>
          <w:sz w:val="20"/>
          <w:szCs w:val="20"/>
          <w:lang w:val="pl-PL"/>
        </w:rPr>
      </w:pPr>
    </w:p>
    <w:p w:rsidR="00D735EF" w:rsidRDefault="00D735EF" w:rsidP="00D735EF">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B767E1" w:rsidRDefault="00B767E1" w:rsidP="00D735EF">
      <w:pPr>
        <w:tabs>
          <w:tab w:val="left" w:pos="851"/>
          <w:tab w:val="left" w:pos="1080"/>
        </w:tabs>
        <w:jc w:val="both"/>
        <w:rPr>
          <w:rFonts w:ascii="Tahoma" w:hAnsi="Tahoma" w:cs="Tahoma"/>
          <w:sz w:val="20"/>
          <w:szCs w:val="20"/>
          <w:lang w:val="pl-PL"/>
        </w:rPr>
      </w:pPr>
    </w:p>
    <w:p w:rsidR="00B767E1" w:rsidRDefault="00B767E1" w:rsidP="00D735EF">
      <w:pPr>
        <w:tabs>
          <w:tab w:val="left" w:pos="851"/>
          <w:tab w:val="left" w:pos="1080"/>
        </w:tabs>
        <w:jc w:val="both"/>
        <w:rPr>
          <w:rFonts w:ascii="Tahoma" w:hAnsi="Tahoma" w:cs="Tahoma"/>
          <w:sz w:val="20"/>
          <w:szCs w:val="20"/>
          <w:lang w:val="pl-PL"/>
        </w:rPr>
      </w:pPr>
    </w:p>
    <w:p w:rsidR="00D735EF" w:rsidRPr="000C4D22" w:rsidRDefault="00D735EF" w:rsidP="00D735EF">
      <w:pPr>
        <w:tabs>
          <w:tab w:val="left" w:pos="709"/>
          <w:tab w:val="left" w:pos="993"/>
        </w:tabs>
        <w:suppressAutoHyphens/>
        <w:autoSpaceDN w:val="0"/>
        <w:ind w:left="709" w:hanging="709"/>
        <w:contextualSpacing/>
        <w:jc w:val="both"/>
        <w:textAlignment w:val="baseline"/>
        <w:rPr>
          <w:rFonts w:ascii="Tahoma" w:hAnsi="Tahoma" w:cs="Tahoma"/>
          <w:sz w:val="20"/>
          <w:szCs w:val="20"/>
          <w:lang w:val="pl-PL" w:eastAsia="pl-PL"/>
        </w:rPr>
      </w:pPr>
    </w:p>
    <w:p w:rsidR="00D735EF" w:rsidRPr="00943655" w:rsidRDefault="00D735EF" w:rsidP="00D735EF">
      <w:pPr>
        <w:suppressAutoHyphens/>
        <w:spacing w:before="60"/>
        <w:jc w:val="both"/>
        <w:rPr>
          <w:rFonts w:ascii="Tahoma" w:hAnsi="Tahoma" w:cs="Tahoma"/>
          <w:sz w:val="20"/>
          <w:szCs w:val="20"/>
          <w:lang w:val="pl-PL"/>
        </w:rPr>
      </w:pPr>
      <w:r w:rsidRPr="00943655">
        <w:rPr>
          <w:rFonts w:ascii="Tahoma" w:hAnsi="Tahoma" w:cs="Tahoma"/>
          <w:kern w:val="2"/>
          <w:sz w:val="20"/>
          <w:szCs w:val="20"/>
          <w:lang w:val="pl-PL" w:eastAsia="ar-SA"/>
        </w:rPr>
        <w:lastRenderedPageBreak/>
        <w:t>Zamawiający dokona oceny spełniania ww. warunku w oparciu o złożone dokumenty</w:t>
      </w:r>
      <w:r w:rsidRPr="00943655">
        <w:rPr>
          <w:rFonts w:ascii="Tahoma" w:eastAsia="Arial Unicode MS" w:hAnsi="Tahoma" w:cs="Tahoma"/>
          <w:kern w:val="2"/>
          <w:sz w:val="20"/>
          <w:szCs w:val="20"/>
          <w:lang w:val="pl-PL" w:eastAsia="pl-PL"/>
        </w:rPr>
        <w:t>.</w:t>
      </w:r>
    </w:p>
    <w:p w:rsidR="00D735EF" w:rsidRDefault="00D735EF" w:rsidP="00D735EF">
      <w:pPr>
        <w:tabs>
          <w:tab w:val="left" w:pos="851"/>
          <w:tab w:val="left" w:pos="1080"/>
        </w:tabs>
        <w:jc w:val="both"/>
        <w:rPr>
          <w:rFonts w:ascii="Tahoma" w:hAnsi="Tahoma" w:cs="Tahoma"/>
          <w:sz w:val="20"/>
          <w:szCs w:val="20"/>
          <w:lang w:val="pl-PL"/>
        </w:rPr>
      </w:pPr>
    </w:p>
    <w:p w:rsidR="00B767E1" w:rsidRDefault="00B767E1" w:rsidP="00D735EF">
      <w:pPr>
        <w:jc w:val="both"/>
        <w:rPr>
          <w:rFonts w:ascii="Tahoma" w:eastAsia="SimSun" w:hAnsi="Tahoma" w:cs="Tahoma"/>
          <w:b/>
          <w:kern w:val="1"/>
          <w:sz w:val="20"/>
          <w:szCs w:val="20"/>
          <w:u w:val="single"/>
          <w:lang w:val="pl-PL" w:eastAsia="zh-CN" w:bidi="hi-IN"/>
        </w:rPr>
      </w:pPr>
    </w:p>
    <w:p w:rsidR="00D735EF" w:rsidRPr="003A1CAE" w:rsidRDefault="00D735EF" w:rsidP="00D735EF">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D735EF" w:rsidRPr="003A1CAE" w:rsidRDefault="00D735EF" w:rsidP="00D735EF">
      <w:pPr>
        <w:tabs>
          <w:tab w:val="right" w:pos="284"/>
          <w:tab w:val="left" w:pos="1440"/>
        </w:tabs>
        <w:jc w:val="both"/>
        <w:rPr>
          <w:rFonts w:ascii="Tahoma" w:hAnsi="Tahoma" w:cs="Tahoma"/>
          <w:b/>
          <w:bCs/>
          <w:sz w:val="20"/>
          <w:szCs w:val="20"/>
          <w:u w:val="single"/>
          <w:lang w:val="pl-PL"/>
        </w:rPr>
      </w:pPr>
    </w:p>
    <w:p w:rsidR="00D735EF" w:rsidRDefault="00D735EF" w:rsidP="00D735EF">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Zamawiający uzna warunek za spełniony, jeżeli Wykonawca wykaże, że: </w:t>
      </w:r>
    </w:p>
    <w:p w:rsidR="00D735EF" w:rsidRDefault="00D735EF" w:rsidP="00D735EF">
      <w:pPr>
        <w:pStyle w:val="Akapitzlist"/>
        <w:widowControl/>
        <w:numPr>
          <w:ilvl w:val="0"/>
          <w:numId w:val="25"/>
        </w:numPr>
        <w:tabs>
          <w:tab w:val="left" w:pos="1276"/>
        </w:tabs>
        <w:spacing w:before="60"/>
        <w:jc w:val="both"/>
        <w:rPr>
          <w:rFonts w:ascii="Tahoma" w:hAnsi="Tahoma" w:cs="Tahoma"/>
          <w:sz w:val="20"/>
          <w:szCs w:val="20"/>
          <w:lang w:val="pl-PL"/>
        </w:rPr>
      </w:pPr>
      <w:r w:rsidRPr="00E6114A">
        <w:rPr>
          <w:rFonts w:ascii="Tahoma" w:hAnsi="Tahoma" w:cs="Tahoma"/>
          <w:sz w:val="20"/>
          <w:szCs w:val="20"/>
          <w:lang w:val="pl-PL"/>
        </w:rPr>
        <w:t xml:space="preserve">zorganizował </w:t>
      </w:r>
      <w:r w:rsidRPr="00E6114A">
        <w:rPr>
          <w:rFonts w:ascii="Tahoma" w:hAnsi="Tahoma" w:cs="Tahoma"/>
          <w:bCs/>
          <w:sz w:val="20"/>
          <w:szCs w:val="20"/>
          <w:lang w:val="pl-PL"/>
        </w:rPr>
        <w:t>w</w:t>
      </w:r>
      <w:r w:rsidRPr="00E6114A">
        <w:rPr>
          <w:rFonts w:ascii="Tahoma" w:hAnsi="Tahoma" w:cs="Tahoma"/>
          <w:sz w:val="20"/>
          <w:szCs w:val="20"/>
          <w:lang w:val="pl-PL"/>
        </w:rPr>
        <w:t xml:space="preserve"> okresie ostatnich 3 lat przed upływem terminu składania ofert, a jeżeli okres prowadzenia działalności jest krótszy - w tym okresie, co najmniej </w:t>
      </w:r>
      <w:r w:rsidRPr="00E6114A">
        <w:rPr>
          <w:rFonts w:ascii="Tahoma" w:hAnsi="Tahoma" w:cs="Tahoma"/>
          <w:b/>
          <w:sz w:val="20"/>
          <w:szCs w:val="20"/>
          <w:lang w:val="pl-PL"/>
        </w:rPr>
        <w:t xml:space="preserve">trzy </w:t>
      </w:r>
      <w:r w:rsidRPr="00E6114A">
        <w:rPr>
          <w:rFonts w:ascii="Tahoma" w:hAnsi="Tahoma" w:cs="Tahoma"/>
          <w:b/>
          <w:bCs/>
          <w:sz w:val="20"/>
          <w:szCs w:val="20"/>
          <w:lang w:val="pl-PL"/>
        </w:rPr>
        <w:t xml:space="preserve">usługi </w:t>
      </w:r>
      <w:r w:rsidRPr="00E6114A">
        <w:rPr>
          <w:rFonts w:ascii="Tahoma" w:hAnsi="Tahoma" w:cs="Tahoma"/>
          <w:bCs/>
          <w:sz w:val="20"/>
          <w:szCs w:val="20"/>
          <w:lang w:val="pl-PL"/>
        </w:rPr>
        <w:t>szkolenia grupowego</w:t>
      </w:r>
      <w:r w:rsidRPr="00E6114A">
        <w:rPr>
          <w:rFonts w:ascii="Tahoma" w:hAnsi="Tahoma" w:cs="Tahoma"/>
          <w:sz w:val="20"/>
          <w:szCs w:val="20"/>
          <w:lang w:val="pl-PL"/>
        </w:rPr>
        <w:t xml:space="preserve"> dla co najmniej 1</w:t>
      </w:r>
      <w:r w:rsidR="008538A2">
        <w:rPr>
          <w:rFonts w:ascii="Tahoma" w:hAnsi="Tahoma" w:cs="Tahoma"/>
          <w:sz w:val="20"/>
          <w:szCs w:val="20"/>
          <w:lang w:val="pl-PL"/>
        </w:rPr>
        <w:t>0</w:t>
      </w:r>
      <w:r w:rsidRPr="00E6114A">
        <w:rPr>
          <w:rFonts w:ascii="Tahoma" w:hAnsi="Tahoma" w:cs="Tahoma"/>
          <w:sz w:val="20"/>
          <w:szCs w:val="20"/>
          <w:lang w:val="pl-PL"/>
        </w:rPr>
        <w:t xml:space="preserve"> osób każda, realizowane </w:t>
      </w:r>
      <w:r w:rsidRPr="00E6114A">
        <w:rPr>
          <w:rFonts w:ascii="Tahoma" w:eastAsia="Arial Unicode MS" w:hAnsi="Tahoma" w:cs="Tahoma"/>
          <w:kern w:val="1"/>
          <w:sz w:val="20"/>
          <w:szCs w:val="20"/>
          <w:lang w:val="pl-PL" w:eastAsia="ar-SA"/>
        </w:rPr>
        <w:t xml:space="preserve">w oparciu o </w:t>
      </w:r>
      <w:r w:rsidRPr="00E6114A">
        <w:rPr>
          <w:rFonts w:ascii="Tahoma" w:eastAsia="Arial Unicode MS" w:hAnsi="Tahoma" w:cs="Tahoma"/>
          <w:kern w:val="2"/>
          <w:sz w:val="20"/>
          <w:szCs w:val="20"/>
          <w:lang w:val="pl-PL" w:eastAsia="ar-SA"/>
        </w:rPr>
        <w:t xml:space="preserve"> </w:t>
      </w:r>
      <w:r w:rsidRPr="00E6114A">
        <w:rPr>
          <w:rFonts w:ascii="Tahoma" w:hAnsi="Tahoma" w:cs="Tahoma"/>
          <w:sz w:val="20"/>
          <w:szCs w:val="20"/>
          <w:lang w:val="pl-PL"/>
        </w:rPr>
        <w:t>§ 1 rozporządzenia Ministra Pracy i Polityki Społecznej z dnia 25 marca 2011 r. w sprawie zakresu programów szkoleń dla opiekuna w żłobku lub klubie dziecięcym, wolontariusza oraz dziennego opiekuna (Dz. U. 2011 Nr 69, poz. 368 ze zm.)</w:t>
      </w:r>
    </w:p>
    <w:p w:rsidR="00D735EF" w:rsidRPr="00943655" w:rsidRDefault="00D735EF" w:rsidP="00D735EF">
      <w:pPr>
        <w:spacing w:before="60"/>
        <w:ind w:left="426"/>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w:t>
      </w:r>
      <w:r>
        <w:rPr>
          <w:rFonts w:ascii="Tahoma" w:hAnsi="Tahoma" w:cs="Tahoma"/>
          <w:kern w:val="2"/>
          <w:sz w:val="20"/>
          <w:szCs w:val="20"/>
          <w:lang w:val="pl-PL" w:eastAsia="ar-SA"/>
        </w:rPr>
        <w:t>usług</w:t>
      </w:r>
      <w:r w:rsidRPr="00943655">
        <w:rPr>
          <w:rFonts w:ascii="Tahoma" w:hAnsi="Tahoma" w:cs="Tahoma"/>
          <w:kern w:val="2"/>
          <w:sz w:val="20"/>
          <w:szCs w:val="20"/>
          <w:lang w:val="pl-PL" w:eastAsia="ar-SA"/>
        </w:rPr>
        <w:t xml:space="preserve"> </w:t>
      </w:r>
      <w:r w:rsidR="002F107E">
        <w:rPr>
          <w:rFonts w:ascii="Tahoma" w:hAnsi="Tahoma" w:cs="Tahoma"/>
          <w:kern w:val="2"/>
          <w:sz w:val="20"/>
          <w:szCs w:val="20"/>
          <w:lang w:val="pl-PL" w:eastAsia="ar-SA"/>
        </w:rPr>
        <w:t>wraz z</w:t>
      </w:r>
      <w:r w:rsidR="002F107E" w:rsidRPr="002F107E">
        <w:rPr>
          <w:rFonts w:ascii="Tahoma" w:hAnsi="Tahoma" w:cs="Tahoma"/>
          <w:sz w:val="20"/>
          <w:szCs w:val="20"/>
          <w:lang w:val="pl-PL"/>
        </w:rPr>
        <w:t xml:space="preserve"> załącz</w:t>
      </w:r>
      <w:r w:rsidR="002F107E">
        <w:rPr>
          <w:rFonts w:ascii="Tahoma" w:hAnsi="Tahoma" w:cs="Tahoma"/>
          <w:sz w:val="20"/>
          <w:szCs w:val="20"/>
          <w:lang w:val="pl-PL"/>
        </w:rPr>
        <w:t>onymi</w:t>
      </w:r>
      <w:r w:rsidR="002F107E" w:rsidRPr="002F107E">
        <w:rPr>
          <w:rFonts w:ascii="Tahoma" w:hAnsi="Tahoma" w:cs="Tahoma"/>
          <w:sz w:val="20"/>
          <w:szCs w:val="20"/>
          <w:lang w:val="pl-PL"/>
        </w:rPr>
        <w:t xml:space="preserve"> dowod</w:t>
      </w:r>
      <w:r w:rsidR="002F107E">
        <w:rPr>
          <w:rFonts w:ascii="Tahoma" w:hAnsi="Tahoma" w:cs="Tahoma"/>
          <w:sz w:val="20"/>
          <w:szCs w:val="20"/>
          <w:lang w:val="pl-PL"/>
        </w:rPr>
        <w:t>ami</w:t>
      </w:r>
      <w:r w:rsidR="002F107E" w:rsidRPr="002F107E">
        <w:rPr>
          <w:rFonts w:ascii="Tahoma" w:hAnsi="Tahoma" w:cs="Tahoma"/>
          <w:sz w:val="20"/>
          <w:szCs w:val="20"/>
          <w:lang w:val="pl-PL"/>
        </w:rPr>
        <w:t xml:space="preserve">, czy </w:t>
      </w:r>
      <w:r w:rsidR="002F107E">
        <w:rPr>
          <w:rFonts w:ascii="Tahoma" w:hAnsi="Tahoma" w:cs="Tahoma"/>
          <w:sz w:val="20"/>
          <w:szCs w:val="20"/>
          <w:lang w:val="pl-PL"/>
        </w:rPr>
        <w:t xml:space="preserve">usługi </w:t>
      </w:r>
      <w:r w:rsidR="002F107E" w:rsidRPr="002F107E">
        <w:rPr>
          <w:rFonts w:ascii="Tahoma" w:hAnsi="Tahoma" w:cs="Tahoma"/>
          <w:sz w:val="20"/>
          <w:szCs w:val="20"/>
          <w:lang w:val="pl-PL"/>
        </w:rPr>
        <w:t>zostały wykonane lub są wykonywane należycie</w:t>
      </w:r>
      <w:r w:rsidR="002F107E" w:rsidRPr="00943655">
        <w:rPr>
          <w:rFonts w:ascii="Tahoma" w:hAnsi="Tahoma" w:cs="Tahoma"/>
          <w:i/>
          <w:sz w:val="20"/>
          <w:szCs w:val="20"/>
          <w:lang w:val="pl-PL"/>
        </w:rPr>
        <w:t xml:space="preserve">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86603B">
        <w:rPr>
          <w:rFonts w:ascii="Tahoma" w:hAnsi="Tahoma" w:cs="Tahoma"/>
          <w:sz w:val="20"/>
          <w:szCs w:val="20"/>
          <w:lang w:val="pl-PL"/>
        </w:rPr>
        <w:t xml:space="preserve">Załącznik nr 6 </w:t>
      </w:r>
      <w:r w:rsidRPr="0086603B">
        <w:rPr>
          <w:rFonts w:ascii="Tahoma" w:eastAsia="Arial Unicode MS" w:hAnsi="Tahoma" w:cs="Tahoma"/>
          <w:kern w:val="2"/>
          <w:sz w:val="20"/>
          <w:szCs w:val="20"/>
          <w:lang w:val="pl-PL"/>
        </w:rPr>
        <w:t>do Ogłoszenia.</w:t>
      </w:r>
    </w:p>
    <w:p w:rsidR="00D735EF" w:rsidRPr="00943655" w:rsidRDefault="00D735EF" w:rsidP="00D735EF">
      <w:pPr>
        <w:widowControl/>
        <w:tabs>
          <w:tab w:val="left" w:pos="1276"/>
        </w:tabs>
        <w:spacing w:before="60"/>
        <w:ind w:left="426"/>
        <w:jc w:val="both"/>
        <w:rPr>
          <w:rFonts w:ascii="Tahoma" w:hAnsi="Tahoma" w:cs="Tahoma"/>
          <w:sz w:val="20"/>
          <w:szCs w:val="20"/>
          <w:lang w:val="pl-PL"/>
        </w:rPr>
      </w:pPr>
    </w:p>
    <w:p w:rsidR="00D735EF" w:rsidRPr="00943655" w:rsidRDefault="00D735EF" w:rsidP="00D735EF">
      <w:pPr>
        <w:pStyle w:val="Akapitzlist"/>
        <w:widowControl/>
        <w:numPr>
          <w:ilvl w:val="0"/>
          <w:numId w:val="25"/>
        </w:numPr>
        <w:jc w:val="both"/>
        <w:rPr>
          <w:rFonts w:ascii="Tahoma" w:hAnsi="Tahoma" w:cs="Tahoma"/>
          <w:b/>
          <w:sz w:val="20"/>
          <w:szCs w:val="20"/>
          <w:lang w:val="pl-PL"/>
        </w:rPr>
      </w:pPr>
      <w:r w:rsidRPr="00E6114A">
        <w:rPr>
          <w:rFonts w:ascii="Tahoma" w:hAnsi="Tahoma" w:cs="Tahoma"/>
          <w:sz w:val="20"/>
          <w:szCs w:val="20"/>
          <w:lang w:val="pl-PL"/>
        </w:rPr>
        <w:t>będzie dysponował</w:t>
      </w:r>
      <w:r w:rsidRPr="00E6114A">
        <w:rPr>
          <w:rFonts w:ascii="Tahoma" w:hAnsi="Tahoma" w:cs="Tahoma"/>
          <w:b/>
          <w:sz w:val="20"/>
          <w:szCs w:val="20"/>
          <w:lang w:val="pl-PL"/>
        </w:rPr>
        <w:t xml:space="preserve"> </w:t>
      </w:r>
      <w:r w:rsidRPr="00E6114A">
        <w:rPr>
          <w:rFonts w:ascii="Tahoma" w:hAnsi="Tahoma" w:cs="Tahoma"/>
          <w:sz w:val="20"/>
          <w:szCs w:val="20"/>
          <w:lang w:val="pl-PL"/>
        </w:rPr>
        <w:t xml:space="preserve">co najmniej </w:t>
      </w:r>
      <w:r w:rsidRPr="00E6114A">
        <w:rPr>
          <w:rFonts w:ascii="Tahoma" w:eastAsia="Times New Roman" w:hAnsi="Tahoma" w:cs="Tahoma"/>
          <w:b/>
          <w:sz w:val="20"/>
          <w:szCs w:val="20"/>
          <w:lang w:val="pl-PL" w:eastAsia="pl-PL"/>
        </w:rPr>
        <w:t>4 pomieszczeniami</w:t>
      </w:r>
      <w:r w:rsidRPr="00E6114A">
        <w:rPr>
          <w:rFonts w:ascii="Tahoma" w:eastAsia="Times New Roman" w:hAnsi="Tahoma" w:cs="Tahoma"/>
          <w:sz w:val="20"/>
          <w:szCs w:val="20"/>
          <w:lang w:val="pl-PL" w:eastAsia="pl-PL"/>
        </w:rPr>
        <w:t xml:space="preserve"> przystosowanymi do zajęć  </w:t>
      </w:r>
      <w:r w:rsidRPr="00E6114A">
        <w:rPr>
          <w:rFonts w:ascii="Tahoma" w:eastAsia="Times New Roman" w:hAnsi="Tahoma" w:cs="Tahoma"/>
          <w:color w:val="000000"/>
          <w:sz w:val="20"/>
          <w:szCs w:val="20"/>
          <w:lang w:val="pl-PL" w:eastAsia="pl-PL"/>
        </w:rPr>
        <w:t>teoretycznych i praktycznych, spełniającymi minimalne wymagania OPZ</w:t>
      </w:r>
      <w:r>
        <w:rPr>
          <w:rFonts w:ascii="Tahoma" w:eastAsia="Times New Roman" w:hAnsi="Tahoma" w:cs="Tahoma"/>
          <w:color w:val="000000"/>
          <w:sz w:val="20"/>
          <w:szCs w:val="20"/>
          <w:lang w:val="pl-PL" w:eastAsia="pl-PL"/>
        </w:rPr>
        <w:t>.</w:t>
      </w:r>
    </w:p>
    <w:p w:rsidR="00D735EF" w:rsidRPr="00943655" w:rsidRDefault="00D735EF" w:rsidP="00D735EF">
      <w:pPr>
        <w:spacing w:before="60"/>
        <w:ind w:left="426"/>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narzędzi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2F0D1E">
        <w:rPr>
          <w:rFonts w:ascii="Tahoma" w:hAnsi="Tahoma" w:cs="Tahoma"/>
          <w:sz w:val="20"/>
          <w:szCs w:val="20"/>
          <w:lang w:val="pl-PL"/>
        </w:rPr>
        <w:t xml:space="preserve">Załącznik nr 4 </w:t>
      </w:r>
      <w:r w:rsidRPr="002F0D1E">
        <w:rPr>
          <w:rFonts w:ascii="Tahoma" w:eastAsia="Arial Unicode MS" w:hAnsi="Tahoma" w:cs="Tahoma"/>
          <w:kern w:val="2"/>
          <w:sz w:val="20"/>
          <w:szCs w:val="20"/>
          <w:lang w:val="pl-PL"/>
        </w:rPr>
        <w:t>do Ogłoszenia/Załącznik nr 3 do Umowy.</w:t>
      </w:r>
    </w:p>
    <w:p w:rsidR="00D735EF" w:rsidRPr="00943655" w:rsidRDefault="00D735EF" w:rsidP="00D735EF">
      <w:pPr>
        <w:widowControl/>
        <w:ind w:left="426"/>
        <w:jc w:val="both"/>
        <w:rPr>
          <w:rFonts w:ascii="Tahoma" w:hAnsi="Tahoma" w:cs="Tahoma"/>
          <w:b/>
          <w:sz w:val="20"/>
          <w:szCs w:val="20"/>
          <w:lang w:val="pl-PL"/>
        </w:rPr>
      </w:pPr>
      <w:r w:rsidRPr="00943655">
        <w:rPr>
          <w:rFonts w:ascii="Tahoma" w:eastAsia="Times New Roman" w:hAnsi="Tahoma" w:cs="Tahoma"/>
          <w:color w:val="000000"/>
          <w:sz w:val="20"/>
          <w:szCs w:val="20"/>
          <w:lang w:val="pl-PL" w:eastAsia="pl-PL"/>
        </w:rPr>
        <w:t xml:space="preserve"> </w:t>
      </w:r>
    </w:p>
    <w:p w:rsidR="00D735EF" w:rsidRPr="00943655" w:rsidRDefault="00D735EF" w:rsidP="00D735EF">
      <w:pPr>
        <w:pStyle w:val="Akapitzlist"/>
        <w:widowControl/>
        <w:numPr>
          <w:ilvl w:val="0"/>
          <w:numId w:val="25"/>
        </w:numPr>
        <w:jc w:val="both"/>
        <w:rPr>
          <w:rFonts w:ascii="Tahoma" w:hAnsi="Tahoma" w:cs="Tahoma"/>
          <w:b/>
          <w:sz w:val="20"/>
          <w:szCs w:val="20"/>
          <w:lang w:val="pl-PL"/>
        </w:rPr>
      </w:pPr>
      <w:r w:rsidRPr="00E6114A">
        <w:rPr>
          <w:rFonts w:ascii="Tahoma" w:eastAsia="Times New Roman" w:hAnsi="Tahoma" w:cs="Tahoma"/>
          <w:sz w:val="20"/>
          <w:szCs w:val="20"/>
          <w:lang w:val="pl-PL" w:eastAsia="pl-PL"/>
        </w:rPr>
        <w:t xml:space="preserve">dla każdego uczestnika szkolenia zapewni miejsce odbywania praktyk w żłobku lub w klubie dziecięcym, które jest wpisane do rejestru żłobków i klubów dziecięcych, o którym mowa w rozdziale 3 </w:t>
      </w:r>
      <w:r w:rsidRPr="00E6114A">
        <w:rPr>
          <w:rFonts w:ascii="Tahoma" w:eastAsia="Times New Roman" w:hAnsi="Tahoma" w:cs="Tahoma"/>
          <w:i/>
          <w:sz w:val="20"/>
          <w:szCs w:val="20"/>
          <w:lang w:val="pl-PL" w:eastAsia="pl-PL"/>
        </w:rPr>
        <w:t>Rejestr żłobków i klubów dziecięcych</w:t>
      </w:r>
      <w:r w:rsidRPr="00E6114A">
        <w:rPr>
          <w:rFonts w:ascii="Tahoma" w:eastAsia="Times New Roman" w:hAnsi="Tahoma" w:cs="Tahoma"/>
          <w:sz w:val="20"/>
          <w:szCs w:val="20"/>
          <w:lang w:val="pl-PL" w:eastAsia="pl-PL"/>
        </w:rPr>
        <w:t xml:space="preserve"> ustawy z dnia  4 lutego 2011 r. o opiece nad dziećmi w wieku do lat 3</w:t>
      </w:r>
      <w:r w:rsidRPr="00E6114A" w:rsidDel="00BF40DE">
        <w:rPr>
          <w:rFonts w:ascii="Tahoma" w:eastAsia="Times New Roman" w:hAnsi="Tahoma" w:cs="Tahoma"/>
          <w:sz w:val="20"/>
          <w:szCs w:val="20"/>
          <w:lang w:val="pl-PL" w:eastAsia="pl-PL"/>
        </w:rPr>
        <w:t xml:space="preserve"> </w:t>
      </w:r>
      <w:r w:rsidRPr="00E6114A">
        <w:rPr>
          <w:rFonts w:ascii="Tahoma" w:eastAsia="Times New Roman" w:hAnsi="Tahoma" w:cs="Tahoma"/>
          <w:sz w:val="20"/>
          <w:szCs w:val="20"/>
          <w:lang w:val="pl-PL" w:eastAsia="pl-PL"/>
        </w:rPr>
        <w:t xml:space="preserve">(Dz. U. z 2016 r. poz. 157 ze zm.) oraz spełnia wymagania zawarte w </w:t>
      </w:r>
      <w:r w:rsidRPr="00E6114A">
        <w:rPr>
          <w:rFonts w:ascii="Tahoma" w:eastAsia="Times New Roman" w:hAnsi="Tahoma" w:cs="Tahoma"/>
          <w:color w:val="000000"/>
          <w:sz w:val="20"/>
          <w:szCs w:val="20"/>
          <w:lang w:val="pl-PL" w:eastAsia="pl-PL"/>
        </w:rPr>
        <w:t>rozporządzeniu Ministra Pracy i Polityki Społecznej z dnia 10 lipca 2014 r. w sprawie wymagań lokalowych i sanitarnych jakie musi spełniać lokal, w którym ma być prowadzony żłobek lub klub dziecięcy (</w:t>
      </w:r>
      <w:r w:rsidRPr="00E6114A">
        <w:rPr>
          <w:rFonts w:ascii="Tahoma" w:eastAsia="Times New Roman" w:hAnsi="Tahoma" w:cs="Tahoma"/>
          <w:bCs/>
          <w:color w:val="000000"/>
          <w:sz w:val="20"/>
          <w:szCs w:val="20"/>
          <w:lang w:val="pl-PL" w:eastAsia="pl-PL"/>
        </w:rPr>
        <w:t xml:space="preserve">Dz. U. 2014 poz. 925, ze zm.) </w:t>
      </w:r>
    </w:p>
    <w:p w:rsidR="00D735EF" w:rsidRPr="00943655" w:rsidRDefault="00D735EF" w:rsidP="00D735EF">
      <w:pPr>
        <w:spacing w:before="60"/>
        <w:ind w:left="426"/>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narzędzi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2F0D1E">
        <w:rPr>
          <w:rFonts w:ascii="Tahoma" w:hAnsi="Tahoma" w:cs="Tahoma"/>
          <w:sz w:val="20"/>
          <w:szCs w:val="20"/>
          <w:lang w:val="pl-PL"/>
        </w:rPr>
        <w:t xml:space="preserve">Załącznik nr 4a </w:t>
      </w:r>
      <w:r w:rsidRPr="002F0D1E">
        <w:rPr>
          <w:rFonts w:ascii="Tahoma" w:eastAsia="Arial Unicode MS" w:hAnsi="Tahoma" w:cs="Tahoma"/>
          <w:kern w:val="2"/>
          <w:sz w:val="20"/>
          <w:szCs w:val="20"/>
          <w:lang w:val="pl-PL"/>
        </w:rPr>
        <w:t>do Ogłoszenia/Załącznik nr 3a do Umowy.</w:t>
      </w:r>
    </w:p>
    <w:p w:rsidR="00D735EF" w:rsidRPr="00943655" w:rsidRDefault="00D735EF" w:rsidP="00D735EF">
      <w:pPr>
        <w:widowControl/>
        <w:ind w:left="426"/>
        <w:jc w:val="both"/>
        <w:rPr>
          <w:rFonts w:ascii="Tahoma" w:hAnsi="Tahoma" w:cs="Tahoma"/>
          <w:b/>
          <w:sz w:val="20"/>
          <w:szCs w:val="20"/>
          <w:lang w:val="pl-PL"/>
        </w:rPr>
      </w:pPr>
    </w:p>
    <w:p w:rsidR="00D735EF" w:rsidRPr="00C75BA4" w:rsidRDefault="00D735EF" w:rsidP="00D735EF">
      <w:pPr>
        <w:pStyle w:val="Akapitzlist"/>
        <w:widowControl/>
        <w:numPr>
          <w:ilvl w:val="0"/>
          <w:numId w:val="25"/>
        </w:numPr>
        <w:spacing w:after="200" w:line="276" w:lineRule="auto"/>
        <w:jc w:val="both"/>
        <w:rPr>
          <w:rFonts w:ascii="Tahoma" w:hAnsi="Tahoma" w:cs="Tahoma"/>
          <w:sz w:val="20"/>
          <w:szCs w:val="20"/>
          <w:lang w:val="pl-PL"/>
        </w:rPr>
      </w:pPr>
      <w:r w:rsidRPr="00E6114A">
        <w:rPr>
          <w:rFonts w:ascii="Tahoma" w:hAnsi="Tahoma" w:cs="Tahoma"/>
          <w:sz w:val="20"/>
          <w:szCs w:val="20"/>
          <w:lang w:val="pl-PL"/>
        </w:rPr>
        <w:t xml:space="preserve">będzie dysponował </w:t>
      </w:r>
      <w:r w:rsidRPr="00E6114A">
        <w:rPr>
          <w:rFonts w:ascii="Tahoma" w:hAnsi="Tahoma" w:cs="Tahoma"/>
          <w:b/>
          <w:sz w:val="20"/>
          <w:szCs w:val="20"/>
          <w:lang w:val="pl-PL"/>
        </w:rPr>
        <w:t>ośmioma osobami</w:t>
      </w:r>
      <w:r w:rsidRPr="00E6114A">
        <w:rPr>
          <w:rFonts w:ascii="Tahoma" w:hAnsi="Tahoma" w:cs="Tahoma"/>
          <w:sz w:val="20"/>
          <w:szCs w:val="20"/>
          <w:lang w:val="pl-PL"/>
        </w:rPr>
        <w:t xml:space="preserve"> zdolnymi do wykonania zamówienia, posiadającymi uprawnienia do prowadzenia zajęć, k</w:t>
      </w:r>
      <w:r w:rsidRPr="00E6114A">
        <w:rPr>
          <w:rFonts w:ascii="Tahoma" w:hAnsi="Tahoma" w:cs="Tahoma"/>
          <w:kern w:val="1"/>
          <w:sz w:val="20"/>
          <w:szCs w:val="20"/>
          <w:lang w:val="pl-PL"/>
        </w:rPr>
        <w:t>tóre wspólnie zrealizują Program szkolenia</w:t>
      </w:r>
      <w:r>
        <w:rPr>
          <w:rFonts w:ascii="Tahoma" w:hAnsi="Tahoma" w:cs="Tahoma"/>
          <w:kern w:val="1"/>
          <w:sz w:val="20"/>
          <w:szCs w:val="20"/>
          <w:lang w:val="pl-PL"/>
        </w:rPr>
        <w:t>.</w:t>
      </w:r>
    </w:p>
    <w:p w:rsidR="00D735EF" w:rsidRPr="00C75BA4" w:rsidRDefault="00D735EF" w:rsidP="00D735EF">
      <w:pPr>
        <w:spacing w:before="60"/>
        <w:ind w:left="426"/>
        <w:jc w:val="both"/>
        <w:rPr>
          <w:rFonts w:ascii="Tahoma" w:eastAsia="Arial Unicode MS" w:hAnsi="Tahoma" w:cs="Tahoma"/>
          <w:kern w:val="2"/>
          <w:sz w:val="20"/>
          <w:szCs w:val="20"/>
          <w:lang w:val="pl-PL"/>
        </w:rPr>
      </w:pPr>
      <w:r w:rsidRPr="00C75BA4">
        <w:rPr>
          <w:rFonts w:ascii="Tahoma" w:hAnsi="Tahoma" w:cs="Tahoma"/>
          <w:kern w:val="2"/>
          <w:sz w:val="20"/>
          <w:szCs w:val="20"/>
          <w:lang w:val="pl-PL" w:eastAsia="ar-SA"/>
        </w:rPr>
        <w:t xml:space="preserve">Zamawiający dokona oceny spełniania ww. warunku w oparciu o złożony Wykaz </w:t>
      </w:r>
      <w:r>
        <w:rPr>
          <w:rFonts w:ascii="Tahoma" w:hAnsi="Tahoma" w:cs="Tahoma"/>
          <w:kern w:val="2"/>
          <w:sz w:val="20"/>
          <w:szCs w:val="20"/>
          <w:lang w:val="pl-PL" w:eastAsia="ar-SA"/>
        </w:rPr>
        <w:t>osób</w:t>
      </w:r>
      <w:r w:rsidRPr="00C75BA4">
        <w:rPr>
          <w:rFonts w:ascii="Tahoma" w:hAnsi="Tahoma" w:cs="Tahoma"/>
          <w:kern w:val="2"/>
          <w:sz w:val="20"/>
          <w:szCs w:val="20"/>
          <w:lang w:val="pl-PL" w:eastAsia="ar-SA"/>
        </w:rPr>
        <w:t xml:space="preserve"> </w:t>
      </w:r>
      <w:r w:rsidRPr="00C75BA4">
        <w:rPr>
          <w:rFonts w:ascii="Tahoma" w:hAnsi="Tahoma" w:cs="Tahoma"/>
          <w:i/>
          <w:sz w:val="20"/>
          <w:szCs w:val="20"/>
          <w:lang w:val="pl-PL"/>
        </w:rPr>
        <w:t>-</w:t>
      </w:r>
      <w:r w:rsidRPr="00C75BA4">
        <w:rPr>
          <w:rFonts w:ascii="Tahoma" w:hAnsi="Tahoma" w:cs="Tahoma"/>
          <w:sz w:val="20"/>
          <w:szCs w:val="20"/>
          <w:lang w:val="pl-PL"/>
        </w:rPr>
        <w:t xml:space="preserve"> </w:t>
      </w:r>
      <w:r w:rsidRPr="0086603B">
        <w:rPr>
          <w:rFonts w:ascii="Tahoma" w:hAnsi="Tahoma" w:cs="Tahoma"/>
          <w:sz w:val="20"/>
          <w:szCs w:val="20"/>
          <w:lang w:val="pl-PL"/>
        </w:rPr>
        <w:t xml:space="preserve">Załącznik nr 5 </w:t>
      </w:r>
      <w:r w:rsidRPr="0086603B">
        <w:rPr>
          <w:rFonts w:ascii="Tahoma" w:eastAsia="Arial Unicode MS" w:hAnsi="Tahoma" w:cs="Tahoma"/>
          <w:kern w:val="2"/>
          <w:sz w:val="20"/>
          <w:szCs w:val="20"/>
          <w:lang w:val="pl-PL"/>
        </w:rPr>
        <w:t>do Ogłoszenia/Załącznik nr 4 do Umowy.</w:t>
      </w:r>
    </w:p>
    <w:p w:rsidR="00D735EF" w:rsidRPr="00AC0BCD" w:rsidRDefault="00D735EF" w:rsidP="00D735EF">
      <w:pPr>
        <w:pStyle w:val="Standard"/>
        <w:tabs>
          <w:tab w:val="left" w:pos="2415"/>
        </w:tabs>
        <w:snapToGrid w:val="0"/>
        <w:spacing w:after="0" w:line="240" w:lineRule="auto"/>
        <w:ind w:left="426"/>
        <w:jc w:val="both"/>
        <w:rPr>
          <w:rFonts w:ascii="Tahoma" w:hAnsi="Tahoma" w:cs="Tahoma"/>
          <w:sz w:val="20"/>
          <w:szCs w:val="20"/>
        </w:rPr>
      </w:pPr>
      <w:r w:rsidRPr="00AC0BCD">
        <w:rPr>
          <w:rFonts w:ascii="Tahoma" w:hAnsi="Tahoma" w:cs="Tahoma"/>
          <w:sz w:val="20"/>
          <w:szCs w:val="20"/>
        </w:rPr>
        <w:t>Wykonawca na etapie realizacji zamówienia musi dysponować taką liczbą osób zdolnych do wykonania zamówienia, aby zapewnić prawidłową oraz terminową realizację usługi szkoleniowej i zagwarantować jej wysoką jakość</w:t>
      </w:r>
      <w:r>
        <w:rPr>
          <w:rFonts w:ascii="Tahoma" w:hAnsi="Tahoma" w:cs="Tahoma"/>
          <w:sz w:val="20"/>
          <w:szCs w:val="20"/>
        </w:rPr>
        <w:t>.</w:t>
      </w:r>
    </w:p>
    <w:p w:rsidR="00D735EF" w:rsidRPr="00943655" w:rsidRDefault="00D735EF" w:rsidP="00D735EF">
      <w:pPr>
        <w:tabs>
          <w:tab w:val="left" w:pos="426"/>
          <w:tab w:val="left" w:pos="851"/>
          <w:tab w:val="left" w:pos="1080"/>
        </w:tabs>
        <w:ind w:left="426"/>
        <w:jc w:val="both"/>
        <w:rPr>
          <w:rFonts w:ascii="Tahoma" w:hAnsi="Tahoma" w:cs="Tahoma"/>
          <w:sz w:val="20"/>
          <w:szCs w:val="20"/>
          <w:lang w:val="pl-PL"/>
        </w:rPr>
      </w:pPr>
      <w:r w:rsidRPr="00943655">
        <w:rPr>
          <w:rFonts w:ascii="Tahoma" w:hAnsi="Tahoma" w:cs="Tahoma"/>
          <w:sz w:val="20"/>
          <w:szCs w:val="20"/>
          <w:lang w:val="pl-PL"/>
        </w:rPr>
        <w:t xml:space="preserve">Realizacja zamówienia odbywać się będzie przy udziale osób, które zostały wykazane w niniejszym załączniku. </w:t>
      </w:r>
    </w:p>
    <w:p w:rsidR="00B767E1" w:rsidRDefault="00B767E1" w:rsidP="00D735EF">
      <w:pPr>
        <w:pStyle w:val="Tekstpodstawowy3"/>
        <w:spacing w:before="60" w:after="0" w:line="240" w:lineRule="auto"/>
        <w:ind w:hanging="22"/>
        <w:jc w:val="both"/>
        <w:rPr>
          <w:rFonts w:ascii="Tahoma" w:hAnsi="Tahoma" w:cs="Tahoma"/>
          <w:sz w:val="20"/>
          <w:szCs w:val="20"/>
          <w:lang w:val="pl-PL"/>
        </w:rPr>
      </w:pPr>
    </w:p>
    <w:p w:rsidR="00D735EF" w:rsidRPr="00CE1F69" w:rsidRDefault="00D735EF" w:rsidP="00D735EF">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Pr="00CE1F69">
        <w:rPr>
          <w:rFonts w:ascii="Tahoma" w:hAnsi="Tahoma" w:cs="Tahoma"/>
          <w:sz w:val="20"/>
          <w:szCs w:val="20"/>
          <w:lang w:val="pl-PL"/>
        </w:rPr>
        <w:t>2</w:t>
      </w:r>
      <w:r w:rsidRPr="00CE1F69">
        <w:rPr>
          <w:rFonts w:ascii="Tahoma" w:hAnsi="Tahoma" w:cs="Tahoma"/>
          <w:sz w:val="20"/>
          <w:szCs w:val="20"/>
        </w:rPr>
        <w:t xml:space="preserve">.2.a) poprzez wykazanie co najmniej </w:t>
      </w:r>
      <w:r>
        <w:rPr>
          <w:rFonts w:ascii="Tahoma" w:hAnsi="Tahoma" w:cs="Tahoma"/>
          <w:sz w:val="20"/>
          <w:szCs w:val="20"/>
          <w:lang w:val="pl-PL"/>
        </w:rPr>
        <w:t>trz</w:t>
      </w:r>
      <w:r w:rsidR="002F0D1E">
        <w:rPr>
          <w:rFonts w:ascii="Tahoma" w:hAnsi="Tahoma" w:cs="Tahoma"/>
          <w:sz w:val="20"/>
          <w:szCs w:val="20"/>
          <w:lang w:val="pl-PL"/>
        </w:rPr>
        <w:t>ech</w:t>
      </w:r>
      <w:r w:rsidRPr="00CE1F69">
        <w:rPr>
          <w:rFonts w:ascii="Tahoma" w:hAnsi="Tahoma" w:cs="Tahoma"/>
          <w:sz w:val="20"/>
          <w:szCs w:val="20"/>
        </w:rPr>
        <w:t xml:space="preserve"> główn</w:t>
      </w:r>
      <w:r w:rsidR="002F0D1E">
        <w:rPr>
          <w:rFonts w:ascii="Tahoma" w:hAnsi="Tahoma" w:cs="Tahoma"/>
          <w:sz w:val="20"/>
          <w:szCs w:val="20"/>
          <w:lang w:val="pl-PL"/>
        </w:rPr>
        <w:t>ych</w:t>
      </w:r>
      <w:r w:rsidRPr="00CE1F69">
        <w:rPr>
          <w:rFonts w:ascii="Tahoma" w:hAnsi="Tahoma" w:cs="Tahoma"/>
          <w:sz w:val="20"/>
          <w:szCs w:val="20"/>
        </w:rPr>
        <w:t xml:space="preserve"> usług. </w:t>
      </w:r>
      <w:r w:rsidRPr="00CE1F69">
        <w:rPr>
          <w:rFonts w:ascii="Tahoma" w:hAnsi="Tahoma" w:cs="Tahoma"/>
          <w:sz w:val="20"/>
          <w:szCs w:val="20"/>
          <w:lang w:val="pl-PL"/>
        </w:rPr>
        <w:t>Warunki z pkt 2.2. b)-</w:t>
      </w:r>
      <w:r>
        <w:rPr>
          <w:rFonts w:ascii="Tahoma" w:hAnsi="Tahoma" w:cs="Tahoma"/>
          <w:sz w:val="20"/>
          <w:szCs w:val="20"/>
          <w:lang w:val="pl-PL"/>
        </w:rPr>
        <w:t>d</w:t>
      </w:r>
      <w:r w:rsidRPr="00CE1F69">
        <w:rPr>
          <w:rFonts w:ascii="Tahoma" w:hAnsi="Tahoma" w:cs="Tahoma"/>
          <w:sz w:val="20"/>
          <w:szCs w:val="20"/>
          <w:lang w:val="pl-PL"/>
        </w:rPr>
        <w:t>)</w:t>
      </w:r>
      <w:r>
        <w:rPr>
          <w:rFonts w:ascii="Tahoma" w:hAnsi="Tahoma" w:cs="Tahoma"/>
          <w:sz w:val="20"/>
          <w:szCs w:val="20"/>
          <w:lang w:val="pl-PL"/>
        </w:rPr>
        <w:t xml:space="preserve"> Wykonawc</w:t>
      </w:r>
      <w:r w:rsidRPr="00CE1F69">
        <w:rPr>
          <w:rFonts w:ascii="Tahoma" w:hAnsi="Tahoma" w:cs="Tahoma"/>
          <w:sz w:val="20"/>
          <w:szCs w:val="20"/>
          <w:lang w:val="pl-PL"/>
        </w:rPr>
        <w:t xml:space="preserve">y mogą spełniać wspólnie (łącznie). </w:t>
      </w:r>
    </w:p>
    <w:p w:rsidR="00D735EF" w:rsidRPr="00CE1F69" w:rsidRDefault="00D735EF" w:rsidP="00D735EF">
      <w:pPr>
        <w:pStyle w:val="Tekstpodstawowy3"/>
        <w:spacing w:after="0" w:line="240" w:lineRule="auto"/>
        <w:ind w:firstLine="709"/>
        <w:jc w:val="both"/>
        <w:rPr>
          <w:rFonts w:ascii="Tahoma" w:hAnsi="Tahoma" w:cs="Tahoma"/>
          <w:b/>
          <w:sz w:val="20"/>
          <w:szCs w:val="20"/>
        </w:rPr>
      </w:pPr>
    </w:p>
    <w:p w:rsidR="00D735EF" w:rsidRPr="003A1CAE" w:rsidRDefault="00D735EF" w:rsidP="00D735EF">
      <w:pPr>
        <w:pStyle w:val="Tekstpodstawowy3"/>
        <w:tabs>
          <w:tab w:val="left" w:pos="1440"/>
        </w:tabs>
        <w:spacing w:before="60" w:after="0" w:line="240" w:lineRule="auto"/>
        <w:ind w:hanging="902"/>
        <w:jc w:val="both"/>
        <w:rPr>
          <w:rFonts w:ascii="Tahoma" w:eastAsia="SimSun" w:hAnsi="Tahoma" w:cs="Tahoma"/>
          <w:kern w:val="1"/>
          <w:sz w:val="20"/>
          <w:szCs w:val="20"/>
          <w:u w:val="single"/>
          <w:lang w:val="pl-PL" w:eastAsia="zh-CN" w:bidi="hi-IN"/>
        </w:rPr>
      </w:pPr>
      <w:r w:rsidRPr="00CE1F69">
        <w:rPr>
          <w:rFonts w:ascii="Tahoma" w:hAnsi="Tahoma" w:cs="Tahoma"/>
          <w:b/>
          <w:sz w:val="20"/>
          <w:szCs w:val="20"/>
        </w:rPr>
        <w:tab/>
      </w:r>
    </w:p>
    <w:p w:rsidR="00D735EF" w:rsidRPr="003A1CAE" w:rsidRDefault="00D735EF" w:rsidP="00D735EF">
      <w:pPr>
        <w:spacing w:after="120"/>
        <w:ind w:left="426" w:hanging="426"/>
        <w:jc w:val="both"/>
        <w:rPr>
          <w:rFonts w:ascii="Tahoma" w:eastAsia="SimSun" w:hAnsi="Tahoma" w:cs="Tahoma"/>
          <w:b/>
          <w:i/>
          <w:kern w:val="1"/>
          <w:sz w:val="20"/>
          <w:szCs w:val="20"/>
          <w:u w:val="single"/>
          <w:lang w:val="pl-PL" w:eastAsia="zh-CN" w:bidi="hi-IN"/>
        </w:rPr>
      </w:pPr>
      <w:r w:rsidRPr="00C75BA4">
        <w:rPr>
          <w:rFonts w:ascii="Tahoma" w:eastAsia="SimSun" w:hAnsi="Tahoma" w:cs="Tahoma"/>
          <w:b/>
          <w:kern w:val="1"/>
          <w:sz w:val="20"/>
          <w:szCs w:val="20"/>
          <w:u w:val="single"/>
          <w:lang w:val="pl-PL" w:eastAsia="zh-CN" w:bidi="hi-IN"/>
        </w:rPr>
        <w:t xml:space="preserve">2.3 </w:t>
      </w:r>
      <w:r w:rsidRPr="00C75BA4">
        <w:rPr>
          <w:rFonts w:ascii="Tahoma" w:eastAsia="SimSun" w:hAnsi="Tahoma" w:cs="Tahoma"/>
          <w:b/>
          <w:i/>
          <w:kern w:val="1"/>
          <w:sz w:val="20"/>
          <w:szCs w:val="20"/>
          <w:u w:val="single"/>
          <w:lang w:val="pl-PL" w:eastAsia="zh-CN" w:bidi="hi-IN"/>
        </w:rPr>
        <w:t xml:space="preserve">nie podlegają wykluczeniu na podstawie art. 24 ust. 1 </w:t>
      </w:r>
      <w:r w:rsidR="004A26DE">
        <w:rPr>
          <w:rFonts w:ascii="Tahoma" w:eastAsia="SimSun" w:hAnsi="Tahoma" w:cs="Tahoma"/>
          <w:b/>
          <w:i/>
          <w:kern w:val="1"/>
          <w:sz w:val="20"/>
          <w:szCs w:val="20"/>
          <w:u w:val="single"/>
          <w:lang w:val="pl-PL" w:eastAsia="zh-CN" w:bidi="hi-IN"/>
        </w:rPr>
        <w:t xml:space="preserve">i art. 24 ust.5 pkt 1 </w:t>
      </w:r>
      <w:r w:rsidRPr="00C75BA4">
        <w:rPr>
          <w:rFonts w:ascii="Tahoma" w:eastAsia="SimSun" w:hAnsi="Tahoma" w:cs="Tahoma"/>
          <w:b/>
          <w:i/>
          <w:kern w:val="1"/>
          <w:sz w:val="20"/>
          <w:szCs w:val="20"/>
          <w:u w:val="single"/>
          <w:lang w:val="pl-PL" w:eastAsia="zh-CN" w:bidi="hi-IN"/>
        </w:rPr>
        <w:t>ustawy.</w:t>
      </w:r>
    </w:p>
    <w:p w:rsidR="00D735EF" w:rsidRPr="00CE1F69" w:rsidRDefault="00D735EF" w:rsidP="00D735EF">
      <w:pPr>
        <w:spacing w:after="120"/>
        <w:jc w:val="both"/>
        <w:rPr>
          <w:rFonts w:ascii="Tahoma" w:hAnsi="Tahoma" w:cs="Tahoma"/>
          <w:sz w:val="20"/>
          <w:szCs w:val="20"/>
          <w:lang w:val="pl-PL"/>
        </w:rPr>
      </w:pPr>
      <w:r w:rsidRPr="00CE1F69">
        <w:rPr>
          <w:rFonts w:ascii="Tahoma" w:hAnsi="Tahoma" w:cs="Tahoma"/>
          <w:sz w:val="20"/>
          <w:szCs w:val="20"/>
          <w:lang w:val="pl-PL"/>
        </w:rPr>
        <w:t>Zamawiający dokona oceny spełniania ww. warunku w oparciu o złożone dokumenty:</w:t>
      </w:r>
    </w:p>
    <w:p w:rsidR="00D735EF" w:rsidRPr="00C75BA4" w:rsidRDefault="00D735EF" w:rsidP="00D735EF">
      <w:pPr>
        <w:pStyle w:val="Akapitzlist"/>
        <w:numPr>
          <w:ilvl w:val="0"/>
          <w:numId w:val="5"/>
        </w:numPr>
        <w:suppressAutoHyphens/>
        <w:spacing w:after="40"/>
        <w:ind w:left="426" w:hanging="426"/>
        <w:jc w:val="both"/>
        <w:rPr>
          <w:rFonts w:ascii="Tahoma" w:eastAsia="SimSun" w:hAnsi="Tahoma" w:cs="Tahoma"/>
          <w:kern w:val="1"/>
          <w:sz w:val="20"/>
          <w:szCs w:val="20"/>
          <w:lang w:val="pl-PL" w:eastAsia="zh-CN" w:bidi="hi-IN"/>
        </w:rPr>
      </w:pPr>
      <w:r w:rsidRPr="00C75BA4">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w:t>
      </w:r>
    </w:p>
    <w:p w:rsidR="00D735EF" w:rsidRPr="00E027C1" w:rsidRDefault="00D735EF" w:rsidP="00D735EF">
      <w:pPr>
        <w:pStyle w:val="Tekstpodstawowy2"/>
        <w:numPr>
          <w:ilvl w:val="0"/>
          <w:numId w:val="5"/>
        </w:numPr>
        <w:spacing w:after="0" w:line="240" w:lineRule="auto"/>
        <w:ind w:left="426" w:hanging="426"/>
        <w:jc w:val="both"/>
        <w:rPr>
          <w:rFonts w:ascii="Tahoma" w:hAnsi="Tahoma" w:cs="Tahoma"/>
          <w:sz w:val="20"/>
          <w:szCs w:val="20"/>
          <w:lang w:val="pl-PL"/>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7C6FA1">
        <w:rPr>
          <w:rFonts w:ascii="Tahoma" w:hAnsi="Tahoma" w:cs="Tahoma"/>
          <w:sz w:val="20"/>
          <w:szCs w:val="20"/>
          <w:lang w:val="pl-PL"/>
        </w:rPr>
        <w:t xml:space="preserve">z </w:t>
      </w:r>
      <w:r w:rsidRPr="002F0D1E">
        <w:rPr>
          <w:rFonts w:ascii="Tahoma" w:hAnsi="Tahoma" w:cs="Tahoma"/>
          <w:sz w:val="20"/>
          <w:szCs w:val="20"/>
          <w:lang w:val="pl-PL"/>
        </w:rPr>
        <w:t>Załącznikiem nr 7 do Ogłoszenia.</w:t>
      </w:r>
    </w:p>
    <w:p w:rsidR="00D735EF" w:rsidRPr="00CE1F69" w:rsidRDefault="00D735EF" w:rsidP="00D735EF">
      <w:pPr>
        <w:pStyle w:val="Akapitzlist"/>
        <w:numPr>
          <w:ilvl w:val="0"/>
          <w:numId w:val="5"/>
        </w:numPr>
        <w:ind w:left="426" w:hanging="426"/>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D735EF" w:rsidRPr="00E027C1" w:rsidRDefault="00D735EF" w:rsidP="00D735EF">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D735EF" w:rsidRPr="00CE1F69" w:rsidRDefault="00D735EF" w:rsidP="00D735EF">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lastRenderedPageBreak/>
        <w:t>zobowiązanie - dowód dysponowania zasobami niezbędnymi do realizacji zamówienia (jeśli dotyczy).</w:t>
      </w:r>
    </w:p>
    <w:p w:rsidR="00D735EF" w:rsidRPr="00E027C1" w:rsidRDefault="00D735EF" w:rsidP="00D735EF">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z </w:t>
      </w:r>
      <w:r w:rsidRPr="002F0D1E">
        <w:rPr>
          <w:rFonts w:ascii="Tahoma" w:eastAsia="SimSun" w:hAnsi="Tahoma" w:cs="Tahoma"/>
          <w:bCs/>
          <w:kern w:val="1"/>
          <w:sz w:val="20"/>
          <w:szCs w:val="20"/>
          <w:lang w:val="pl-PL" w:eastAsia="zh-CN" w:bidi="hi-IN"/>
        </w:rPr>
        <w:t>Załącznikiem nr 8</w:t>
      </w:r>
      <w:r w:rsidRPr="00E027C1">
        <w:rPr>
          <w:rFonts w:ascii="Tahoma" w:eastAsia="SimSun" w:hAnsi="Tahoma" w:cs="Tahoma"/>
          <w:bCs/>
          <w:kern w:val="1"/>
          <w:sz w:val="20"/>
          <w:szCs w:val="20"/>
          <w:lang w:val="pl-PL" w:eastAsia="zh-CN" w:bidi="hi-IN"/>
        </w:rPr>
        <w:t xml:space="preserve"> do </w:t>
      </w:r>
      <w:r w:rsidRPr="00254C78">
        <w:rPr>
          <w:rFonts w:ascii="Tahoma" w:eastAsia="SimSun" w:hAnsi="Tahoma" w:cs="Tahoma"/>
          <w:bCs/>
          <w:kern w:val="1"/>
          <w:sz w:val="20"/>
          <w:szCs w:val="20"/>
          <w:lang w:val="pl-PL" w:eastAsia="zh-CN" w:bidi="hi-IN"/>
        </w:rPr>
        <w:t>ogłoszenia</w:t>
      </w:r>
      <w:r w:rsidRPr="00E027C1">
        <w:rPr>
          <w:rFonts w:ascii="Tahoma" w:eastAsia="SimSun" w:hAnsi="Tahoma" w:cs="Tahoma"/>
          <w:bCs/>
          <w:kern w:val="1"/>
          <w:sz w:val="20"/>
          <w:szCs w:val="20"/>
          <w:lang w:val="pl-PL" w:eastAsia="zh-CN" w:bidi="hi-IN"/>
        </w:rPr>
        <w:t>. Wraz ze złożeniem oświadczenia, Wykonawca może przedstawić dowody, że powiązania z innym wykonawcą nie prowadzą do zakłócenia konkurencji w postępowaniu o udzielenie zamówienia.</w:t>
      </w:r>
    </w:p>
    <w:p w:rsidR="00D735EF" w:rsidRPr="003A1CAE" w:rsidRDefault="00D735EF" w:rsidP="00D735EF">
      <w:pPr>
        <w:spacing w:line="360" w:lineRule="auto"/>
        <w:ind w:right="-6"/>
        <w:jc w:val="both"/>
        <w:rPr>
          <w:rFonts w:ascii="Tahoma" w:eastAsia="Arial" w:hAnsi="Tahoma" w:cs="Tahoma"/>
          <w:b/>
          <w:sz w:val="20"/>
          <w:szCs w:val="20"/>
          <w:u w:val="single"/>
          <w:lang w:val="pl-PL"/>
        </w:rPr>
      </w:pPr>
    </w:p>
    <w:p w:rsidR="00D735EF" w:rsidRPr="00245E35" w:rsidRDefault="00D735EF" w:rsidP="00D735EF">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p>
    <w:p w:rsidR="00D735EF" w:rsidRPr="00CE1F69" w:rsidRDefault="00D735EF" w:rsidP="00D735EF">
      <w:pPr>
        <w:tabs>
          <w:tab w:val="num" w:pos="284"/>
        </w:tabs>
        <w:ind w:right="-6"/>
        <w:jc w:val="both"/>
        <w:rPr>
          <w:rFonts w:ascii="Tahoma" w:eastAsia="Arial" w:hAnsi="Tahoma" w:cs="Tahoma"/>
          <w:b/>
          <w:i/>
          <w:sz w:val="20"/>
          <w:szCs w:val="20"/>
          <w:lang w:val="pl-PL"/>
        </w:rPr>
      </w:pPr>
    </w:p>
    <w:p w:rsidR="00D735EF" w:rsidRPr="00CE1F69" w:rsidRDefault="00D735EF" w:rsidP="00D735EF">
      <w:pPr>
        <w:pStyle w:val="Tekstpodstawowy3"/>
        <w:numPr>
          <w:ilvl w:val="0"/>
          <w:numId w:val="6"/>
        </w:numPr>
        <w:tabs>
          <w:tab w:val="left" w:pos="284"/>
        </w:tabs>
        <w:spacing w:after="0" w:line="240" w:lineRule="auto"/>
        <w:ind w:left="284" w:hanging="284"/>
        <w:jc w:val="both"/>
        <w:rPr>
          <w:rFonts w:ascii="Tahoma" w:hAnsi="Tahoma" w:cs="Tahoma"/>
          <w:sz w:val="20"/>
          <w:szCs w:val="20"/>
        </w:rPr>
      </w:pPr>
      <w:r w:rsidRPr="00CE1F69">
        <w:rPr>
          <w:rFonts w:ascii="Tahoma" w:hAnsi="Tahoma" w:cs="Tahoma"/>
          <w:b/>
          <w:sz w:val="20"/>
          <w:szCs w:val="20"/>
        </w:rPr>
        <w:t xml:space="preserve">aktualny </w:t>
      </w:r>
      <w:r w:rsidRPr="00CE1F69">
        <w:rPr>
          <w:rFonts w:ascii="Tahoma" w:hAnsi="Tahoma" w:cs="Tahoma"/>
          <w:sz w:val="20"/>
          <w:szCs w:val="20"/>
        </w:rPr>
        <w:t xml:space="preserve">wpis do </w:t>
      </w:r>
      <w:r w:rsidRPr="00CE1F69">
        <w:rPr>
          <w:rFonts w:ascii="Tahoma" w:hAnsi="Tahoma" w:cs="Tahoma"/>
          <w:b/>
          <w:sz w:val="20"/>
          <w:szCs w:val="20"/>
        </w:rPr>
        <w:t>rejestru instytucji szkoleniowych</w:t>
      </w:r>
      <w:r w:rsidRPr="00CE1F69">
        <w:rPr>
          <w:rFonts w:ascii="Tahoma" w:hAnsi="Tahoma" w:cs="Tahoma"/>
          <w:sz w:val="20"/>
          <w:szCs w:val="20"/>
        </w:rPr>
        <w:t xml:space="preserve"> prowadzony przez wojewódzki urząd pracy właściwy dla siedziby Wykonawcy, zgodnie z art. 20 ust. 1 ustawy z dnia 20 kwietnia 2004 r. o promocji zatrudnienia i instytucjach rynku pracy (Dz. U. z 201</w:t>
      </w:r>
      <w:r w:rsidRPr="00CE1F69">
        <w:rPr>
          <w:rFonts w:ascii="Tahoma" w:hAnsi="Tahoma" w:cs="Tahoma"/>
          <w:sz w:val="20"/>
          <w:szCs w:val="20"/>
          <w:lang w:val="pl-PL"/>
        </w:rPr>
        <w:t>7</w:t>
      </w:r>
      <w:r w:rsidRPr="00CE1F69">
        <w:rPr>
          <w:rFonts w:ascii="Tahoma" w:hAnsi="Tahoma" w:cs="Tahoma"/>
          <w:sz w:val="20"/>
          <w:szCs w:val="20"/>
        </w:rPr>
        <w:t xml:space="preserve"> r. poz. </w:t>
      </w:r>
      <w:r w:rsidRPr="00CE1F69">
        <w:rPr>
          <w:rFonts w:ascii="Tahoma" w:hAnsi="Tahoma" w:cs="Tahoma"/>
          <w:sz w:val="20"/>
          <w:szCs w:val="20"/>
          <w:lang w:val="pl-PL"/>
        </w:rPr>
        <w:t xml:space="preserve">1065 z </w:t>
      </w:r>
      <w:proofErr w:type="spellStart"/>
      <w:r w:rsidRPr="00CE1F69">
        <w:rPr>
          <w:rFonts w:ascii="Tahoma" w:hAnsi="Tahoma" w:cs="Tahoma"/>
          <w:sz w:val="20"/>
          <w:szCs w:val="20"/>
          <w:lang w:val="pl-PL"/>
        </w:rPr>
        <w:t>późn</w:t>
      </w:r>
      <w:proofErr w:type="spellEnd"/>
      <w:r w:rsidRPr="00CE1F69">
        <w:rPr>
          <w:rFonts w:ascii="Tahoma" w:hAnsi="Tahoma" w:cs="Tahoma"/>
          <w:sz w:val="20"/>
          <w:szCs w:val="20"/>
          <w:lang w:val="pl-PL"/>
        </w:rPr>
        <w:t xml:space="preserve">. </w:t>
      </w:r>
      <w:proofErr w:type="spellStart"/>
      <w:r w:rsidRPr="00CE1F69">
        <w:rPr>
          <w:rFonts w:ascii="Tahoma" w:hAnsi="Tahoma" w:cs="Tahoma"/>
          <w:sz w:val="20"/>
          <w:szCs w:val="20"/>
          <w:lang w:val="pl-PL"/>
        </w:rPr>
        <w:t>zm</w:t>
      </w:r>
      <w:proofErr w:type="spellEnd"/>
      <w:r w:rsidRPr="00CE1F69">
        <w:rPr>
          <w:rFonts w:ascii="Tahoma" w:hAnsi="Tahoma" w:cs="Tahoma"/>
          <w:sz w:val="20"/>
          <w:szCs w:val="20"/>
          <w:lang w:val="pl-PL"/>
        </w:rPr>
        <w:t xml:space="preserve"> ) </w:t>
      </w:r>
      <w:r w:rsidRPr="00CE1F69">
        <w:rPr>
          <w:rFonts w:ascii="Tahoma" w:hAnsi="Tahoma" w:cs="Tahoma"/>
          <w:sz w:val="20"/>
          <w:szCs w:val="20"/>
        </w:rPr>
        <w:t>.</w:t>
      </w:r>
    </w:p>
    <w:p w:rsidR="00D735EF" w:rsidRPr="00943655" w:rsidRDefault="00D735EF" w:rsidP="00D735EF">
      <w:pPr>
        <w:pStyle w:val="Akapitzlist"/>
        <w:numPr>
          <w:ilvl w:val="0"/>
          <w:numId w:val="6"/>
        </w:numPr>
        <w:tabs>
          <w:tab w:val="left" w:pos="284"/>
          <w:tab w:val="left" w:pos="709"/>
        </w:tabs>
        <w:suppressAutoHyphens/>
        <w:autoSpaceDN w:val="0"/>
        <w:ind w:left="284" w:hanging="284"/>
        <w:jc w:val="both"/>
        <w:textAlignment w:val="baseline"/>
        <w:rPr>
          <w:rFonts w:ascii="Tahoma" w:hAnsi="Tahoma" w:cs="Tahoma"/>
          <w:sz w:val="20"/>
          <w:szCs w:val="20"/>
          <w:lang w:val="pl-PL" w:eastAsia="pl-PL"/>
        </w:rPr>
      </w:pPr>
      <w:r w:rsidRPr="00943655">
        <w:rPr>
          <w:rFonts w:ascii="Tahoma" w:hAnsi="Tahoma" w:cs="Tahoma"/>
          <w:sz w:val="20"/>
          <w:szCs w:val="20"/>
          <w:lang w:val="pl-PL" w:eastAsia="pl-PL"/>
        </w:rPr>
        <w:t>zatwierdzony przez ministra właściwego do spraw rodziny program 280 godzinnego szkolenia zgodnie z wymogiem art. 48 i 49 ustawy z dnia 4 lutego 2011r. o opiece nad dziećmi wieku do lat 3 (</w:t>
      </w:r>
      <w:r w:rsidRPr="00943655">
        <w:rPr>
          <w:rFonts w:ascii="Tahoma" w:hAnsi="Tahoma" w:cs="Tahoma"/>
          <w:bCs/>
          <w:color w:val="000000"/>
          <w:sz w:val="20"/>
          <w:szCs w:val="20"/>
          <w:lang w:val="pl-PL"/>
        </w:rPr>
        <w:t>Dz. U. 2016 poz. 157</w:t>
      </w:r>
      <w:r w:rsidRPr="00943655">
        <w:rPr>
          <w:rStyle w:val="h1"/>
          <w:rFonts w:ascii="Tahoma" w:hAnsi="Tahoma" w:cs="Tahoma"/>
          <w:sz w:val="20"/>
          <w:szCs w:val="20"/>
          <w:lang w:val="pl-PL"/>
        </w:rPr>
        <w:t xml:space="preserve">) – Zamawiający wymaga dołączenie kserokopii poświadczonej za zgodność z oryginałem decyzji administracyjnej </w:t>
      </w:r>
      <w:r w:rsidRPr="00943655">
        <w:rPr>
          <w:rFonts w:ascii="Tahoma" w:hAnsi="Tahoma" w:cs="Tahoma"/>
          <w:sz w:val="20"/>
          <w:szCs w:val="20"/>
          <w:lang w:val="pl-PL" w:eastAsia="pl-PL"/>
        </w:rPr>
        <w:t>wydanej przez Ministerstwo Pracy i Polityki Społecznej, że dysponuje ww. programem.</w:t>
      </w:r>
    </w:p>
    <w:p w:rsidR="00D735EF" w:rsidRPr="00CE1F69" w:rsidRDefault="00D735EF" w:rsidP="00D735EF">
      <w:pPr>
        <w:pStyle w:val="Akapitzlist"/>
        <w:numPr>
          <w:ilvl w:val="0"/>
          <w:numId w:val="6"/>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D735EF" w:rsidRPr="00254C78" w:rsidRDefault="00D735EF" w:rsidP="00D735EF">
      <w:pPr>
        <w:pStyle w:val="Akapitzlist"/>
        <w:numPr>
          <w:ilvl w:val="0"/>
          <w:numId w:val="6"/>
        </w:numPr>
        <w:suppressAutoHyphens/>
        <w:spacing w:after="40"/>
        <w:ind w:left="284" w:hanging="284"/>
        <w:jc w:val="both"/>
        <w:rPr>
          <w:rFonts w:ascii="Tahoma" w:eastAsia="SimSun" w:hAnsi="Tahoma" w:cs="Tahoma"/>
          <w:kern w:val="1"/>
          <w:sz w:val="20"/>
          <w:szCs w:val="20"/>
          <w:lang w:val="pl-PL" w:eastAsia="zh-CN" w:bidi="hi-IN"/>
        </w:rPr>
      </w:pPr>
      <w:r w:rsidRPr="00254C78">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2F0D1E">
        <w:rPr>
          <w:rFonts w:ascii="Tahoma" w:hAnsi="Tahoma" w:cs="Tahoma"/>
          <w:sz w:val="20"/>
          <w:szCs w:val="20"/>
          <w:lang w:val="pl-PL"/>
        </w:rPr>
        <w:t>Załącznikiem nr 7 do Ogłoszenia</w:t>
      </w:r>
      <w:r w:rsidRPr="00254C78">
        <w:rPr>
          <w:rFonts w:ascii="Tahoma" w:hAnsi="Tahoma" w:cs="Tahoma"/>
          <w:b/>
          <w:sz w:val="20"/>
          <w:szCs w:val="20"/>
          <w:lang w:val="pl-PL"/>
        </w:rPr>
        <w:t xml:space="preserve">. </w:t>
      </w:r>
      <w:r w:rsidRPr="00254C78">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D735EF" w:rsidRPr="00CE1F69" w:rsidRDefault="00D735EF" w:rsidP="00D735EF">
      <w:pPr>
        <w:pStyle w:val="Akapitzlist"/>
        <w:numPr>
          <w:ilvl w:val="0"/>
          <w:numId w:val="6"/>
        </w:numPr>
        <w:ind w:left="284" w:hanging="284"/>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D735EF" w:rsidRPr="00CE1F69" w:rsidRDefault="00D735EF" w:rsidP="00D735EF">
      <w:pPr>
        <w:pStyle w:val="Tekstpodstawowy2"/>
        <w:numPr>
          <w:ilvl w:val="0"/>
          <w:numId w:val="6"/>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ełnomocnictwo (W przypadku podpisywania oferty, poświadczania za zgodność z oryginałem kopii</w:t>
      </w:r>
      <w:r>
        <w:rPr>
          <w:rFonts w:ascii="Tahoma" w:eastAsia="SimSun" w:hAnsi="Tahoma" w:cs="Tahoma"/>
          <w:bCs/>
          <w:kern w:val="1"/>
          <w:sz w:val="20"/>
          <w:szCs w:val="20"/>
          <w:lang w:val="pl-PL" w:eastAsia="zh-CN" w:bidi="hi-IN"/>
        </w:rPr>
        <w:t xml:space="preserve"> </w:t>
      </w:r>
      <w:r w:rsidRPr="00CE1F69">
        <w:rPr>
          <w:rFonts w:ascii="Tahoma" w:eastAsia="SimSun" w:hAnsi="Tahoma" w:cs="Tahoma"/>
          <w:bCs/>
          <w:kern w:val="1"/>
          <w:sz w:val="20"/>
          <w:szCs w:val="20"/>
          <w:lang w:val="pl-PL" w:eastAsia="zh-CN" w:bidi="hi-IN"/>
        </w:rPr>
        <w:t xml:space="preserve">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D735EF" w:rsidRPr="00CE1F69" w:rsidRDefault="00D735EF" w:rsidP="00D735EF">
      <w:pPr>
        <w:pStyle w:val="Akapitzlist"/>
        <w:numPr>
          <w:ilvl w:val="0"/>
          <w:numId w:val="6"/>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D735EF" w:rsidRPr="006D2371" w:rsidRDefault="00D735EF" w:rsidP="00D735EF">
      <w:pPr>
        <w:pStyle w:val="Akapitzlist"/>
        <w:numPr>
          <w:ilvl w:val="0"/>
          <w:numId w:val="6"/>
        </w:numPr>
        <w:suppressAutoHyphens/>
        <w:spacing w:after="40"/>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przynależności do tej samej grupy kapitałowej, o której mowa w art. 24 ust. 1 pkt 23 ustawy PZP, zgodnie z Załącznikiem nr </w:t>
      </w:r>
      <w:r>
        <w:rPr>
          <w:rFonts w:ascii="Tahoma" w:eastAsia="SimSun" w:hAnsi="Tahoma" w:cs="Tahoma"/>
          <w:bCs/>
          <w:kern w:val="1"/>
          <w:sz w:val="20"/>
          <w:szCs w:val="20"/>
          <w:lang w:val="pl-PL" w:eastAsia="zh-CN" w:bidi="hi-IN"/>
        </w:rPr>
        <w:t>8</w:t>
      </w:r>
      <w:r w:rsidRPr="00CE1F69">
        <w:rPr>
          <w:rFonts w:ascii="Tahoma" w:eastAsia="SimSun" w:hAnsi="Tahoma" w:cs="Tahoma"/>
          <w:bCs/>
          <w:kern w:val="1"/>
          <w:sz w:val="20"/>
          <w:szCs w:val="20"/>
          <w:lang w:val="pl-PL" w:eastAsia="zh-CN" w:bidi="hi-IN"/>
        </w:rPr>
        <w:t xml:space="preserve"> do ogłoszenia. Wraz ze złożeniem oświadczenia, Wykonawca może przedstawić dowody, że powiązania z innym wykonawcą nie prowadzą do zakłócenia konkurencji </w:t>
      </w:r>
      <w:r w:rsidRPr="006D2371">
        <w:rPr>
          <w:rFonts w:ascii="Tahoma" w:eastAsia="SimSun" w:hAnsi="Tahoma" w:cs="Tahoma"/>
          <w:bCs/>
          <w:kern w:val="1"/>
          <w:sz w:val="20"/>
          <w:szCs w:val="20"/>
          <w:lang w:val="pl-PL" w:eastAsia="zh-CN" w:bidi="hi-IN"/>
        </w:rPr>
        <w:t>w postępowaniu o udzielenie zamówienia.</w:t>
      </w:r>
    </w:p>
    <w:p w:rsidR="00D735EF" w:rsidRPr="007C6FA1" w:rsidRDefault="00D735EF" w:rsidP="00D735EF">
      <w:pPr>
        <w:widowControl/>
        <w:numPr>
          <w:ilvl w:val="0"/>
          <w:numId w:val="6"/>
        </w:numPr>
        <w:tabs>
          <w:tab w:val="left" w:pos="1440"/>
        </w:tabs>
        <w:spacing w:before="60"/>
        <w:ind w:left="284" w:hanging="284"/>
        <w:jc w:val="both"/>
        <w:rPr>
          <w:rFonts w:ascii="Tahoma" w:hAnsi="Tahoma" w:cs="Tahoma"/>
          <w:sz w:val="20"/>
          <w:szCs w:val="20"/>
          <w:lang w:val="x-none" w:eastAsia="x-none"/>
        </w:rPr>
      </w:pPr>
      <w:r w:rsidRPr="006D2371">
        <w:rPr>
          <w:rFonts w:ascii="Tahoma" w:hAnsi="Tahoma" w:cs="Tahoma"/>
          <w:sz w:val="20"/>
          <w:szCs w:val="20"/>
          <w:lang w:val="x-none" w:eastAsia="x-none"/>
        </w:rPr>
        <w:t xml:space="preserve">wykaz usług </w:t>
      </w:r>
      <w:r w:rsidRPr="006D2371">
        <w:rPr>
          <w:rFonts w:ascii="Tahoma" w:hAnsi="Tahoma" w:cs="Tahoma"/>
          <w:sz w:val="20"/>
          <w:szCs w:val="20"/>
          <w:lang w:val="pl-PL" w:eastAsia="x-none"/>
        </w:rPr>
        <w:t xml:space="preserve"> </w:t>
      </w:r>
      <w:r w:rsidRPr="006D2371">
        <w:rPr>
          <w:rFonts w:ascii="Tahoma" w:hAnsi="Tahoma" w:cs="Tahoma"/>
          <w:sz w:val="20"/>
          <w:szCs w:val="20"/>
          <w:lang w:val="x-none" w:eastAsia="x-none"/>
        </w:rPr>
        <w:t xml:space="preserve">- </w:t>
      </w:r>
      <w:r w:rsidRPr="007C6FA1">
        <w:rPr>
          <w:rFonts w:ascii="Tahoma" w:hAnsi="Tahoma" w:cs="Tahoma"/>
          <w:sz w:val="20"/>
          <w:szCs w:val="20"/>
          <w:lang w:val="x-none" w:eastAsia="x-none"/>
        </w:rPr>
        <w:t xml:space="preserve">Załącznik nr </w:t>
      </w:r>
      <w:r w:rsidRPr="007C6FA1">
        <w:rPr>
          <w:rFonts w:ascii="Tahoma" w:hAnsi="Tahoma" w:cs="Tahoma"/>
          <w:sz w:val="20"/>
          <w:szCs w:val="20"/>
          <w:lang w:val="pl-PL" w:eastAsia="x-none"/>
        </w:rPr>
        <w:t>6</w:t>
      </w:r>
      <w:r w:rsidRPr="007C6FA1">
        <w:rPr>
          <w:rFonts w:ascii="Tahoma" w:hAnsi="Tahoma" w:cs="Tahoma"/>
          <w:sz w:val="20"/>
          <w:szCs w:val="20"/>
          <w:lang w:val="x-none" w:eastAsia="x-none"/>
        </w:rPr>
        <w:t xml:space="preserve"> do </w:t>
      </w:r>
      <w:r w:rsidRPr="007C6FA1">
        <w:rPr>
          <w:rFonts w:ascii="Tahoma" w:hAnsi="Tahoma" w:cs="Tahoma"/>
          <w:sz w:val="20"/>
          <w:szCs w:val="20"/>
          <w:lang w:val="pl-PL" w:eastAsia="x-none"/>
        </w:rPr>
        <w:t xml:space="preserve">Ogłoszenia </w:t>
      </w:r>
      <w:r w:rsidRPr="007C6FA1">
        <w:rPr>
          <w:rFonts w:ascii="Tahoma" w:hAnsi="Tahoma" w:cs="Tahoma"/>
          <w:sz w:val="20"/>
          <w:szCs w:val="20"/>
          <w:lang w:val="x-none" w:eastAsia="x-none"/>
        </w:rPr>
        <w:t xml:space="preserve">w odniesieniu do warunku z pkt </w:t>
      </w:r>
      <w:r>
        <w:rPr>
          <w:rFonts w:ascii="Tahoma" w:hAnsi="Tahoma" w:cs="Tahoma"/>
          <w:sz w:val="20"/>
          <w:szCs w:val="20"/>
          <w:lang w:val="pl-PL" w:eastAsia="x-none"/>
        </w:rPr>
        <w:t>2.2</w:t>
      </w:r>
      <w:r w:rsidRPr="007C6FA1">
        <w:rPr>
          <w:rFonts w:ascii="Tahoma" w:hAnsi="Tahoma" w:cs="Tahoma"/>
          <w:sz w:val="20"/>
          <w:szCs w:val="20"/>
          <w:lang w:val="x-none" w:eastAsia="x-none"/>
        </w:rPr>
        <w:t xml:space="preserve"> </w:t>
      </w:r>
      <w:r>
        <w:rPr>
          <w:rFonts w:ascii="Tahoma" w:hAnsi="Tahoma" w:cs="Tahoma"/>
          <w:sz w:val="20"/>
          <w:szCs w:val="20"/>
          <w:lang w:val="pl-PL" w:eastAsia="x-none"/>
        </w:rPr>
        <w:t>a</w:t>
      </w:r>
      <w:r w:rsidRPr="007C6FA1">
        <w:rPr>
          <w:rFonts w:ascii="Tahoma" w:hAnsi="Tahoma" w:cs="Tahoma"/>
          <w:sz w:val="20"/>
          <w:szCs w:val="20"/>
          <w:lang w:val="x-none" w:eastAsia="x-none"/>
        </w:rPr>
        <w:t>)</w:t>
      </w:r>
      <w:r>
        <w:rPr>
          <w:rFonts w:ascii="Tahoma" w:hAnsi="Tahoma" w:cs="Tahoma"/>
          <w:sz w:val="20"/>
          <w:szCs w:val="20"/>
          <w:lang w:val="pl-PL" w:eastAsia="x-none"/>
        </w:rPr>
        <w:t xml:space="preserve"> Ogłoszenia.</w:t>
      </w:r>
    </w:p>
    <w:p w:rsidR="00D735EF" w:rsidRPr="007C6FA1" w:rsidRDefault="00D735EF" w:rsidP="00D735EF">
      <w:pPr>
        <w:widowControl/>
        <w:numPr>
          <w:ilvl w:val="0"/>
          <w:numId w:val="6"/>
        </w:numPr>
        <w:tabs>
          <w:tab w:val="left" w:pos="1440"/>
        </w:tabs>
        <w:spacing w:before="60"/>
        <w:ind w:left="284" w:hanging="284"/>
        <w:jc w:val="both"/>
        <w:rPr>
          <w:rFonts w:ascii="Tahoma" w:hAnsi="Tahoma" w:cs="Tahoma"/>
          <w:sz w:val="20"/>
          <w:szCs w:val="20"/>
          <w:lang w:val="x-none" w:eastAsia="x-none"/>
        </w:rPr>
      </w:pPr>
      <w:r w:rsidRPr="007C6FA1">
        <w:rPr>
          <w:rFonts w:ascii="Tahoma" w:hAnsi="Tahoma" w:cs="Tahoma"/>
          <w:sz w:val="20"/>
          <w:szCs w:val="20"/>
          <w:lang w:val="x-none" w:eastAsia="x-none"/>
        </w:rPr>
        <w:t>wykaz narzędzi</w:t>
      </w:r>
      <w:r w:rsidRPr="007C6FA1">
        <w:rPr>
          <w:rFonts w:ascii="Tahoma" w:hAnsi="Tahoma" w:cs="Tahoma"/>
          <w:sz w:val="20"/>
          <w:szCs w:val="20"/>
          <w:lang w:val="pl-PL" w:eastAsia="x-none"/>
        </w:rPr>
        <w:t xml:space="preserve"> </w:t>
      </w:r>
      <w:r w:rsidRPr="007C6FA1">
        <w:rPr>
          <w:rFonts w:ascii="Tahoma" w:hAnsi="Tahoma" w:cs="Tahoma"/>
          <w:sz w:val="20"/>
          <w:szCs w:val="20"/>
          <w:lang w:val="x-none" w:eastAsia="x-none"/>
        </w:rPr>
        <w:t xml:space="preserve">– Załącznik nr </w:t>
      </w:r>
      <w:r>
        <w:rPr>
          <w:rFonts w:ascii="Tahoma" w:hAnsi="Tahoma" w:cs="Tahoma"/>
          <w:sz w:val="20"/>
          <w:szCs w:val="20"/>
          <w:lang w:val="pl-PL" w:eastAsia="x-none"/>
        </w:rPr>
        <w:t>4</w:t>
      </w:r>
      <w:r w:rsidRPr="007C6FA1">
        <w:rPr>
          <w:rFonts w:ascii="Tahoma" w:hAnsi="Tahoma" w:cs="Tahoma"/>
          <w:sz w:val="20"/>
          <w:szCs w:val="20"/>
          <w:lang w:val="x-none" w:eastAsia="x-none"/>
        </w:rPr>
        <w:t xml:space="preserve"> do </w:t>
      </w:r>
      <w:r>
        <w:rPr>
          <w:rFonts w:ascii="Tahoma" w:hAnsi="Tahoma" w:cs="Tahoma"/>
          <w:sz w:val="20"/>
          <w:szCs w:val="20"/>
          <w:lang w:val="pl-PL" w:eastAsia="x-none"/>
        </w:rPr>
        <w:t xml:space="preserve">Ogłoszenia </w:t>
      </w:r>
      <w:r w:rsidRPr="007C6FA1">
        <w:rPr>
          <w:rFonts w:ascii="Tahoma" w:hAnsi="Tahoma" w:cs="Tahoma"/>
          <w:sz w:val="20"/>
          <w:szCs w:val="20"/>
          <w:lang w:val="x-none" w:eastAsia="x-none"/>
        </w:rPr>
        <w:t xml:space="preserve">w odniesieniu do warunku z pkt </w:t>
      </w:r>
      <w:r>
        <w:rPr>
          <w:rFonts w:ascii="Tahoma" w:hAnsi="Tahoma" w:cs="Tahoma"/>
          <w:sz w:val="20"/>
          <w:szCs w:val="20"/>
          <w:lang w:val="pl-PL" w:eastAsia="x-none"/>
        </w:rPr>
        <w:t>2.2</w:t>
      </w:r>
      <w:r w:rsidRPr="007C6FA1">
        <w:rPr>
          <w:rFonts w:ascii="Tahoma" w:hAnsi="Tahoma" w:cs="Tahoma"/>
          <w:sz w:val="20"/>
          <w:szCs w:val="20"/>
          <w:lang w:val="x-none" w:eastAsia="x-none"/>
        </w:rPr>
        <w:t xml:space="preserve"> b)</w:t>
      </w:r>
      <w:r>
        <w:rPr>
          <w:rFonts w:ascii="Tahoma" w:hAnsi="Tahoma" w:cs="Tahoma"/>
          <w:sz w:val="20"/>
          <w:szCs w:val="20"/>
          <w:lang w:val="pl-PL" w:eastAsia="x-none"/>
        </w:rPr>
        <w:t xml:space="preserve"> Ogłoszenia.</w:t>
      </w:r>
      <w:r w:rsidRPr="007C6FA1">
        <w:rPr>
          <w:rFonts w:ascii="Tahoma" w:hAnsi="Tahoma" w:cs="Tahoma"/>
          <w:sz w:val="20"/>
          <w:szCs w:val="20"/>
          <w:lang w:val="pl-PL" w:eastAsia="x-none"/>
        </w:rPr>
        <w:t xml:space="preserve"> </w:t>
      </w:r>
    </w:p>
    <w:p w:rsidR="00D735EF" w:rsidRPr="007C6FA1" w:rsidRDefault="00D735EF" w:rsidP="00D735EF">
      <w:pPr>
        <w:widowControl/>
        <w:numPr>
          <w:ilvl w:val="0"/>
          <w:numId w:val="6"/>
        </w:numPr>
        <w:tabs>
          <w:tab w:val="left" w:pos="1440"/>
        </w:tabs>
        <w:spacing w:before="60"/>
        <w:ind w:left="284" w:hanging="284"/>
        <w:jc w:val="both"/>
        <w:rPr>
          <w:rFonts w:ascii="Tahoma" w:hAnsi="Tahoma" w:cs="Tahoma"/>
          <w:sz w:val="20"/>
          <w:szCs w:val="20"/>
          <w:lang w:val="x-none" w:eastAsia="x-none"/>
        </w:rPr>
      </w:pPr>
      <w:r w:rsidRPr="007C6FA1">
        <w:rPr>
          <w:rFonts w:ascii="Tahoma" w:hAnsi="Tahoma" w:cs="Tahoma"/>
          <w:sz w:val="20"/>
          <w:szCs w:val="20"/>
          <w:lang w:val="x-none" w:eastAsia="x-none"/>
        </w:rPr>
        <w:t>wykaz narzędzi</w:t>
      </w:r>
      <w:r w:rsidRPr="007C6FA1">
        <w:rPr>
          <w:rFonts w:ascii="Tahoma" w:hAnsi="Tahoma" w:cs="Tahoma"/>
          <w:sz w:val="20"/>
          <w:szCs w:val="20"/>
          <w:lang w:val="pl-PL" w:eastAsia="x-none"/>
        </w:rPr>
        <w:t xml:space="preserve"> </w:t>
      </w:r>
      <w:r w:rsidRPr="007C6FA1">
        <w:rPr>
          <w:rFonts w:ascii="Tahoma" w:hAnsi="Tahoma" w:cs="Tahoma"/>
          <w:sz w:val="20"/>
          <w:szCs w:val="20"/>
          <w:lang w:val="x-none" w:eastAsia="x-none"/>
        </w:rPr>
        <w:t xml:space="preserve">– Załącznik nr </w:t>
      </w:r>
      <w:r>
        <w:rPr>
          <w:rFonts w:ascii="Tahoma" w:hAnsi="Tahoma" w:cs="Tahoma"/>
          <w:sz w:val="20"/>
          <w:szCs w:val="20"/>
          <w:lang w:val="pl-PL" w:eastAsia="x-none"/>
        </w:rPr>
        <w:t>4</w:t>
      </w:r>
      <w:r w:rsidRPr="007C6FA1">
        <w:rPr>
          <w:rFonts w:ascii="Tahoma" w:hAnsi="Tahoma" w:cs="Tahoma"/>
          <w:sz w:val="20"/>
          <w:szCs w:val="20"/>
          <w:lang w:val="pl-PL" w:eastAsia="x-none"/>
        </w:rPr>
        <w:t>a</w:t>
      </w:r>
      <w:r w:rsidRPr="007C6FA1">
        <w:rPr>
          <w:rFonts w:ascii="Tahoma" w:hAnsi="Tahoma" w:cs="Tahoma"/>
          <w:sz w:val="20"/>
          <w:szCs w:val="20"/>
          <w:lang w:val="x-none" w:eastAsia="x-none"/>
        </w:rPr>
        <w:t xml:space="preserve"> do </w:t>
      </w:r>
      <w:r>
        <w:rPr>
          <w:rFonts w:ascii="Tahoma" w:hAnsi="Tahoma" w:cs="Tahoma"/>
          <w:sz w:val="20"/>
          <w:szCs w:val="20"/>
          <w:lang w:val="pl-PL" w:eastAsia="x-none"/>
        </w:rPr>
        <w:t>Ogłoszenia</w:t>
      </w:r>
      <w:r w:rsidRPr="007C6FA1">
        <w:rPr>
          <w:rFonts w:ascii="Tahoma" w:hAnsi="Tahoma" w:cs="Tahoma"/>
          <w:sz w:val="20"/>
          <w:szCs w:val="20"/>
          <w:lang w:val="pl-PL" w:eastAsia="x-none"/>
        </w:rPr>
        <w:t xml:space="preserve"> </w:t>
      </w:r>
      <w:r w:rsidRPr="007C6FA1">
        <w:rPr>
          <w:rFonts w:ascii="Tahoma" w:hAnsi="Tahoma" w:cs="Tahoma"/>
          <w:sz w:val="20"/>
          <w:szCs w:val="20"/>
          <w:lang w:val="x-none" w:eastAsia="x-none"/>
        </w:rPr>
        <w:t xml:space="preserve">w odniesieniu do warunku z pkt </w:t>
      </w:r>
      <w:r>
        <w:rPr>
          <w:rFonts w:ascii="Tahoma" w:hAnsi="Tahoma" w:cs="Tahoma"/>
          <w:sz w:val="20"/>
          <w:szCs w:val="20"/>
          <w:lang w:val="pl-PL" w:eastAsia="x-none"/>
        </w:rPr>
        <w:t>2.2</w:t>
      </w:r>
      <w:r w:rsidRPr="007C6FA1">
        <w:rPr>
          <w:rFonts w:ascii="Tahoma" w:hAnsi="Tahoma" w:cs="Tahoma"/>
          <w:sz w:val="20"/>
          <w:szCs w:val="20"/>
          <w:lang w:val="x-none" w:eastAsia="x-none"/>
        </w:rPr>
        <w:t xml:space="preserve"> </w:t>
      </w:r>
      <w:r>
        <w:rPr>
          <w:rFonts w:ascii="Tahoma" w:hAnsi="Tahoma" w:cs="Tahoma"/>
          <w:sz w:val="20"/>
          <w:szCs w:val="20"/>
          <w:lang w:val="pl-PL" w:eastAsia="x-none"/>
        </w:rPr>
        <w:t>c</w:t>
      </w:r>
      <w:r w:rsidRPr="007C6FA1">
        <w:rPr>
          <w:rFonts w:ascii="Tahoma" w:hAnsi="Tahoma" w:cs="Tahoma"/>
          <w:sz w:val="20"/>
          <w:szCs w:val="20"/>
          <w:lang w:val="pl-PL" w:eastAsia="x-none"/>
        </w:rPr>
        <w:t>)</w:t>
      </w:r>
      <w:r>
        <w:rPr>
          <w:rFonts w:ascii="Tahoma" w:hAnsi="Tahoma" w:cs="Tahoma"/>
          <w:sz w:val="20"/>
          <w:szCs w:val="20"/>
          <w:lang w:val="pl-PL" w:eastAsia="x-none"/>
        </w:rPr>
        <w:t xml:space="preserve"> Ogłoszenia</w:t>
      </w:r>
    </w:p>
    <w:p w:rsidR="00D735EF" w:rsidRPr="007C6FA1" w:rsidRDefault="00D735EF" w:rsidP="00D735EF">
      <w:pPr>
        <w:widowControl/>
        <w:numPr>
          <w:ilvl w:val="0"/>
          <w:numId w:val="6"/>
        </w:numPr>
        <w:tabs>
          <w:tab w:val="left" w:pos="1440"/>
        </w:tabs>
        <w:spacing w:before="60"/>
        <w:ind w:left="284" w:hanging="284"/>
        <w:jc w:val="both"/>
        <w:rPr>
          <w:rFonts w:ascii="Tahoma" w:hAnsi="Tahoma" w:cs="Tahoma"/>
          <w:sz w:val="20"/>
          <w:szCs w:val="20"/>
          <w:lang w:val="x-none" w:eastAsia="x-none"/>
        </w:rPr>
      </w:pPr>
      <w:r w:rsidRPr="007C6FA1">
        <w:rPr>
          <w:rFonts w:ascii="Tahoma" w:hAnsi="Tahoma" w:cs="Tahoma"/>
          <w:sz w:val="20"/>
          <w:szCs w:val="20"/>
          <w:lang w:val="x-none" w:eastAsia="x-none"/>
        </w:rPr>
        <w:t>wykaz osób</w:t>
      </w:r>
      <w:r w:rsidRPr="007C6FA1">
        <w:rPr>
          <w:rFonts w:ascii="Tahoma" w:hAnsi="Tahoma" w:cs="Tahoma"/>
          <w:sz w:val="20"/>
          <w:szCs w:val="20"/>
          <w:lang w:val="pl-PL" w:eastAsia="x-none"/>
        </w:rPr>
        <w:t xml:space="preserve"> </w:t>
      </w:r>
      <w:r w:rsidRPr="007C6FA1">
        <w:rPr>
          <w:rFonts w:ascii="Tahoma" w:hAnsi="Tahoma" w:cs="Tahoma"/>
          <w:sz w:val="20"/>
          <w:szCs w:val="20"/>
          <w:lang w:val="x-none" w:eastAsia="x-none"/>
        </w:rPr>
        <w:t xml:space="preserve">– Załącznik nr </w:t>
      </w:r>
      <w:r>
        <w:rPr>
          <w:rFonts w:ascii="Tahoma" w:hAnsi="Tahoma" w:cs="Tahoma"/>
          <w:sz w:val="20"/>
          <w:szCs w:val="20"/>
          <w:lang w:val="pl-PL" w:eastAsia="x-none"/>
        </w:rPr>
        <w:t>5</w:t>
      </w:r>
      <w:r w:rsidRPr="007C6FA1">
        <w:rPr>
          <w:rFonts w:ascii="Tahoma" w:hAnsi="Tahoma" w:cs="Tahoma"/>
          <w:sz w:val="20"/>
          <w:szCs w:val="20"/>
          <w:lang w:val="x-none" w:eastAsia="x-none"/>
        </w:rPr>
        <w:t xml:space="preserve"> do </w:t>
      </w:r>
      <w:r>
        <w:rPr>
          <w:rFonts w:ascii="Tahoma" w:hAnsi="Tahoma" w:cs="Tahoma"/>
          <w:sz w:val="20"/>
          <w:szCs w:val="20"/>
          <w:lang w:val="pl-PL" w:eastAsia="x-none"/>
        </w:rPr>
        <w:t>Ogłoszenia</w:t>
      </w:r>
      <w:r w:rsidRPr="007C6FA1">
        <w:rPr>
          <w:rFonts w:ascii="Tahoma" w:hAnsi="Tahoma" w:cs="Tahoma"/>
          <w:sz w:val="20"/>
          <w:szCs w:val="20"/>
          <w:lang w:val="pl-PL" w:eastAsia="x-none"/>
        </w:rPr>
        <w:t xml:space="preserve"> </w:t>
      </w:r>
      <w:r w:rsidRPr="007C6FA1">
        <w:rPr>
          <w:rFonts w:ascii="Tahoma" w:hAnsi="Tahoma" w:cs="Tahoma"/>
          <w:sz w:val="20"/>
          <w:szCs w:val="20"/>
          <w:lang w:val="x-none" w:eastAsia="x-none"/>
        </w:rPr>
        <w:t xml:space="preserve">w odniesieniu do warunku z pkt </w:t>
      </w:r>
      <w:r>
        <w:rPr>
          <w:rFonts w:ascii="Tahoma" w:hAnsi="Tahoma" w:cs="Tahoma"/>
          <w:sz w:val="20"/>
          <w:szCs w:val="20"/>
          <w:lang w:val="pl-PL" w:eastAsia="x-none"/>
        </w:rPr>
        <w:t>2.2 d</w:t>
      </w:r>
      <w:r w:rsidRPr="007C6FA1">
        <w:rPr>
          <w:rFonts w:ascii="Tahoma" w:hAnsi="Tahoma" w:cs="Tahoma"/>
          <w:sz w:val="20"/>
          <w:szCs w:val="20"/>
          <w:lang w:val="pl-PL" w:eastAsia="x-none"/>
        </w:rPr>
        <w:t xml:space="preserve">) </w:t>
      </w:r>
      <w:r>
        <w:rPr>
          <w:rFonts w:ascii="Tahoma" w:hAnsi="Tahoma" w:cs="Tahoma"/>
          <w:sz w:val="20"/>
          <w:szCs w:val="20"/>
          <w:lang w:val="pl-PL" w:eastAsia="x-none"/>
        </w:rPr>
        <w:t>Ogłoszenia</w:t>
      </w:r>
    </w:p>
    <w:p w:rsidR="00D735EF" w:rsidRPr="00D56B3C" w:rsidRDefault="00D735EF" w:rsidP="00D735EF">
      <w:pPr>
        <w:suppressAutoHyphens/>
        <w:spacing w:after="40"/>
        <w:jc w:val="both"/>
        <w:rPr>
          <w:rFonts w:ascii="Tahoma" w:eastAsia="SimSun" w:hAnsi="Tahoma" w:cs="Tahoma"/>
          <w:bCs/>
          <w:kern w:val="1"/>
          <w:sz w:val="20"/>
          <w:szCs w:val="20"/>
          <w:lang w:val="pl-PL" w:eastAsia="zh-CN" w:bidi="hi-IN"/>
        </w:rPr>
      </w:pP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2F0D1E">
        <w:rPr>
          <w:rFonts w:ascii="Tahoma" w:eastAsia="SimSun" w:hAnsi="Tahoma" w:cs="Tahoma"/>
          <w:kern w:val="1"/>
          <w:sz w:val="20"/>
          <w:szCs w:val="20"/>
          <w:lang w:val="pl-PL" w:eastAsia="zh-CN" w:bidi="hi-IN"/>
        </w:rPr>
        <w:t>zgodnie z Załącznikiem nr 7 do ogłoszenia</w:t>
      </w:r>
      <w:r w:rsidR="002F0D1E">
        <w:rPr>
          <w:rFonts w:ascii="Tahoma" w:eastAsia="SimSun" w:hAnsi="Tahoma" w:cs="Tahoma"/>
          <w:kern w:val="1"/>
          <w:sz w:val="20"/>
          <w:szCs w:val="20"/>
          <w:lang w:val="pl-PL" w:eastAsia="zh-CN" w:bidi="hi-IN"/>
        </w:rPr>
        <w:t>.</w:t>
      </w:r>
    </w:p>
    <w:p w:rsidR="00846B71" w:rsidRPr="002F0D1E"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2F0D1E">
        <w:rPr>
          <w:rFonts w:ascii="Tahoma" w:eastAsia="SimSun" w:hAnsi="Tahoma" w:cs="Tahoma"/>
          <w:kern w:val="1"/>
          <w:sz w:val="20"/>
          <w:szCs w:val="20"/>
          <w:lang w:val="pl-PL" w:eastAsia="zh-CN" w:bidi="hi-IN"/>
        </w:rPr>
        <w:t>,</w:t>
      </w:r>
      <w:r w:rsidRPr="002F0D1E">
        <w:rPr>
          <w:rFonts w:ascii="Tahoma" w:eastAsia="SimSun" w:hAnsi="Tahoma" w:cs="Tahoma"/>
          <w:b/>
          <w:kern w:val="1"/>
          <w:sz w:val="20"/>
          <w:szCs w:val="20"/>
          <w:lang w:val="pl-PL" w:eastAsia="zh-CN" w:bidi="hi-IN"/>
        </w:rPr>
        <w:t xml:space="preserve"> </w:t>
      </w:r>
      <w:r w:rsidRPr="002F0D1E">
        <w:rPr>
          <w:rFonts w:ascii="Tahoma" w:eastAsia="SimSun" w:hAnsi="Tahoma" w:cs="Tahoma"/>
          <w:kern w:val="1"/>
          <w:sz w:val="20"/>
          <w:szCs w:val="20"/>
          <w:lang w:val="pl-PL" w:eastAsia="zh-CN" w:bidi="hi-IN"/>
        </w:rPr>
        <w:t>zgodnie z Załącznikiem nr 7 do ogłoszenia</w:t>
      </w:r>
      <w:r w:rsidR="002F0D1E">
        <w:rPr>
          <w:rFonts w:ascii="Tahoma" w:eastAsia="SimSun" w:hAnsi="Tahoma" w:cs="Tahoma"/>
          <w:kern w:val="1"/>
          <w:sz w:val="20"/>
          <w:szCs w:val="20"/>
          <w:lang w:val="pl-PL" w:eastAsia="zh-CN" w:bidi="hi-IN"/>
        </w:rPr>
        <w:t>.</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 xml:space="preserve">ust. 1 pkt 23 ustawy Prawo zamówień publicznych. Wraz ze złożeniem oświadczenia wykonawca może przedstawić </w:t>
      </w:r>
      <w:r w:rsidR="0041493B" w:rsidRPr="000C773D">
        <w:rPr>
          <w:rFonts w:ascii="Tahoma" w:eastAsia="Arial" w:hAnsi="Tahoma" w:cs="Tahoma"/>
          <w:sz w:val="20"/>
          <w:szCs w:val="20"/>
          <w:lang w:val="pl-PL"/>
        </w:rPr>
        <w:lastRenderedPageBreak/>
        <w:t>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41493B">
      <w:pPr>
        <w:suppressAutoHyphens/>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lastRenderedPageBreak/>
        <w:t xml:space="preserve">4. </w:t>
      </w:r>
      <w:r w:rsidR="00191875" w:rsidRPr="003A1CAE">
        <w:rPr>
          <w:rFonts w:ascii="Tahoma" w:eastAsia="Arial" w:hAnsi="Tahoma" w:cs="Tahoma"/>
          <w:b/>
          <w:sz w:val="20"/>
          <w:szCs w:val="20"/>
          <w:u w:val="single"/>
          <w:lang w:val="pl-PL"/>
        </w:rPr>
        <w:t xml:space="preserve">Kryteria oceny oferty: </w:t>
      </w:r>
    </w:p>
    <w:p w:rsidR="004A26DE" w:rsidRDefault="004A26DE" w:rsidP="004A26DE">
      <w:pPr>
        <w:jc w:val="both"/>
        <w:rPr>
          <w:b/>
          <w:lang w:val="pl-PL"/>
        </w:rPr>
      </w:pPr>
      <w:r w:rsidRPr="006D2371">
        <w:rPr>
          <w:lang w:val="pl-PL"/>
        </w:rPr>
        <w:t xml:space="preserve">W celu wyboru najkorzystniejszej oferty Zamawiający przyjął następujące kryteria, przypisując im </w:t>
      </w:r>
      <w:r w:rsidRPr="006D2371">
        <w:rPr>
          <w:b/>
          <w:lang w:val="pl-PL"/>
        </w:rPr>
        <w:t>odpowiednio wagi punktowe:</w:t>
      </w:r>
    </w:p>
    <w:p w:rsidR="004A26DE" w:rsidRPr="006D2371" w:rsidRDefault="004A26DE" w:rsidP="004A26DE">
      <w:pPr>
        <w:rPr>
          <w:b/>
          <w:lang w:val="pl-PL"/>
        </w:rPr>
      </w:pPr>
      <w:r w:rsidRPr="006D2371">
        <w:rPr>
          <w:b/>
          <w:lang w:val="pl-PL"/>
        </w:rPr>
        <w:t xml:space="preserve">Kryterium nr 1 – </w:t>
      </w:r>
      <w:r w:rsidRPr="006D2371">
        <w:rPr>
          <w:lang w:val="pl-PL"/>
        </w:rPr>
        <w:t>cena ofertowa brutto</w:t>
      </w:r>
      <w:r w:rsidRPr="006D2371">
        <w:rPr>
          <w:i/>
          <w:lang w:val="pl-PL"/>
        </w:rPr>
        <w:t xml:space="preserve"> </w:t>
      </w:r>
      <w:r w:rsidRPr="006D2371">
        <w:rPr>
          <w:lang w:val="pl-PL"/>
        </w:rPr>
        <w:t xml:space="preserve"> </w:t>
      </w:r>
      <w:r w:rsidR="00D70C03">
        <w:rPr>
          <w:b/>
          <w:lang w:val="pl-PL"/>
        </w:rPr>
        <w:t xml:space="preserve">– </w:t>
      </w:r>
      <w:r w:rsidR="008538A2">
        <w:rPr>
          <w:b/>
          <w:lang w:val="pl-PL"/>
        </w:rPr>
        <w:t>7</w:t>
      </w:r>
      <w:r w:rsidR="00D70C03">
        <w:rPr>
          <w:b/>
          <w:lang w:val="pl-PL"/>
        </w:rPr>
        <w:t>5</w:t>
      </w:r>
      <w:r w:rsidRPr="006D2371">
        <w:rPr>
          <w:b/>
          <w:lang w:val="pl-PL"/>
        </w:rPr>
        <w:t xml:space="preserve"> pkt</w:t>
      </w:r>
    </w:p>
    <w:p w:rsidR="004A26DE" w:rsidRDefault="004A26DE" w:rsidP="004A26DE">
      <w:pPr>
        <w:rPr>
          <w:lang w:val="pl-PL"/>
        </w:rPr>
      </w:pPr>
      <w:r w:rsidRPr="006D2371">
        <w:rPr>
          <w:b/>
          <w:lang w:val="pl-PL"/>
        </w:rPr>
        <w:t xml:space="preserve">Kryterium nr 2 – </w:t>
      </w:r>
      <w:r w:rsidRPr="006D2371">
        <w:rPr>
          <w:lang w:val="pl-PL"/>
        </w:rPr>
        <w:t>wiedza i doświadczenie</w:t>
      </w:r>
      <w:r w:rsidRPr="006D2371">
        <w:rPr>
          <w:bCs/>
          <w:iCs/>
          <w:lang w:val="pl-PL"/>
        </w:rPr>
        <w:t xml:space="preserve"> </w:t>
      </w:r>
      <w:r w:rsidRPr="006D2371">
        <w:rPr>
          <w:lang w:val="pl-PL"/>
        </w:rPr>
        <w:t>personelu skierowanego do realizacji przedmiotu  zamówienia</w:t>
      </w:r>
      <w:r w:rsidRPr="006D2371">
        <w:rPr>
          <w:bCs/>
          <w:i/>
          <w:iCs/>
          <w:lang w:val="pl-PL"/>
        </w:rPr>
        <w:t xml:space="preserve"> </w:t>
      </w:r>
      <w:r w:rsidRPr="006D2371">
        <w:rPr>
          <w:lang w:val="pl-PL"/>
        </w:rPr>
        <w:t xml:space="preserve">– </w:t>
      </w:r>
      <w:r w:rsidR="00D70C03">
        <w:rPr>
          <w:b/>
          <w:lang w:val="pl-PL"/>
        </w:rPr>
        <w:t>16</w:t>
      </w:r>
      <w:r w:rsidRPr="006D2371">
        <w:rPr>
          <w:b/>
          <w:lang w:val="pl-PL"/>
        </w:rPr>
        <w:t xml:space="preserve"> pkt</w:t>
      </w:r>
    </w:p>
    <w:p w:rsidR="004A26DE" w:rsidRPr="006D2371" w:rsidRDefault="004A26DE" w:rsidP="004A26DE">
      <w:pPr>
        <w:rPr>
          <w:lang w:val="pl-PL"/>
        </w:rPr>
      </w:pPr>
      <w:r w:rsidRPr="006D2371">
        <w:rPr>
          <w:b/>
          <w:lang w:val="pl-PL"/>
        </w:rPr>
        <w:t>Kryterium nr 3 –</w:t>
      </w:r>
      <w:r w:rsidRPr="006D2371">
        <w:rPr>
          <w:b/>
          <w:bCs/>
          <w:iCs/>
          <w:lang w:val="pl-PL"/>
        </w:rPr>
        <w:t xml:space="preserve"> </w:t>
      </w:r>
      <w:r w:rsidRPr="006D2371">
        <w:rPr>
          <w:bCs/>
          <w:iCs/>
          <w:lang w:val="pl-PL"/>
        </w:rPr>
        <w:t>prowadzenie analiz skuteczności i efektywności przeprowadzonych</w:t>
      </w:r>
      <w:r>
        <w:rPr>
          <w:bCs/>
          <w:iCs/>
          <w:lang w:val="pl-PL"/>
        </w:rPr>
        <w:t xml:space="preserve"> </w:t>
      </w:r>
      <w:r w:rsidRPr="006D2371">
        <w:rPr>
          <w:bCs/>
          <w:iCs/>
          <w:lang w:val="pl-PL"/>
        </w:rPr>
        <w:t xml:space="preserve">kursów Wykonawcy  – </w:t>
      </w:r>
      <w:r w:rsidR="008538A2" w:rsidRPr="0027224F">
        <w:rPr>
          <w:b/>
          <w:bCs/>
          <w:iCs/>
          <w:lang w:val="pl-PL"/>
        </w:rPr>
        <w:t>3</w:t>
      </w:r>
      <w:r w:rsidRPr="006D2371">
        <w:rPr>
          <w:b/>
          <w:bCs/>
          <w:iCs/>
          <w:lang w:val="pl-PL"/>
        </w:rPr>
        <w:t xml:space="preserve"> </w:t>
      </w:r>
      <w:r w:rsidRPr="006D2371">
        <w:rPr>
          <w:b/>
          <w:lang w:val="pl-PL"/>
        </w:rPr>
        <w:t>pkt</w:t>
      </w:r>
    </w:p>
    <w:p w:rsidR="004A26DE" w:rsidRPr="006D2371" w:rsidRDefault="004A26DE" w:rsidP="004A26DE">
      <w:pPr>
        <w:rPr>
          <w:lang w:val="pl-PL"/>
        </w:rPr>
      </w:pPr>
      <w:r w:rsidRPr="006D2371">
        <w:rPr>
          <w:b/>
          <w:lang w:val="pl-PL"/>
        </w:rPr>
        <w:t>Kryterium nr 4</w:t>
      </w:r>
      <w:r w:rsidRPr="006D2371">
        <w:rPr>
          <w:lang w:val="pl-PL"/>
        </w:rPr>
        <w:t xml:space="preserve"> –</w:t>
      </w:r>
      <w:r w:rsidRPr="006D2371">
        <w:rPr>
          <w:bCs/>
          <w:iCs/>
          <w:lang w:val="pl-PL"/>
        </w:rPr>
        <w:t xml:space="preserve"> posiadanie </w:t>
      </w:r>
      <w:r w:rsidRPr="006D2371">
        <w:rPr>
          <w:lang w:val="pl-PL"/>
        </w:rPr>
        <w:t>certyfikatu jakości usług w zakresie szkoleń związanych z tematyką szkolenia</w:t>
      </w:r>
      <w:r w:rsidRPr="006D2371">
        <w:rPr>
          <w:bCs/>
          <w:iCs/>
          <w:lang w:val="pl-PL"/>
        </w:rPr>
        <w:t xml:space="preserve"> </w:t>
      </w:r>
      <w:r w:rsidRPr="006D2371">
        <w:rPr>
          <w:b/>
          <w:lang w:val="pl-PL"/>
        </w:rPr>
        <w:t>–</w:t>
      </w:r>
      <w:r w:rsidRPr="006D2371">
        <w:rPr>
          <w:b/>
          <w:bCs/>
          <w:iCs/>
          <w:lang w:val="pl-PL"/>
        </w:rPr>
        <w:t xml:space="preserve"> </w:t>
      </w:r>
      <w:r w:rsidR="008538A2">
        <w:rPr>
          <w:b/>
          <w:bCs/>
          <w:iCs/>
          <w:lang w:val="pl-PL"/>
        </w:rPr>
        <w:t>2</w:t>
      </w:r>
      <w:r w:rsidRPr="006D2371">
        <w:rPr>
          <w:b/>
          <w:bCs/>
          <w:i/>
          <w:iCs/>
          <w:lang w:val="pl-PL"/>
        </w:rPr>
        <w:t xml:space="preserve"> </w:t>
      </w:r>
      <w:r w:rsidRPr="006D2371">
        <w:rPr>
          <w:b/>
          <w:lang w:val="pl-PL"/>
        </w:rPr>
        <w:t>pkt</w:t>
      </w:r>
    </w:p>
    <w:p w:rsidR="004A26DE" w:rsidRPr="006D2371" w:rsidRDefault="004A26DE" w:rsidP="004A26DE">
      <w:pPr>
        <w:rPr>
          <w:lang w:val="pl-PL"/>
        </w:rPr>
      </w:pPr>
      <w:r w:rsidRPr="006D2371">
        <w:rPr>
          <w:b/>
          <w:lang w:val="pl-PL"/>
        </w:rPr>
        <w:t>Kryterium nr 5</w:t>
      </w:r>
      <w:r w:rsidRPr="006D2371">
        <w:rPr>
          <w:lang w:val="pl-PL"/>
        </w:rPr>
        <w:t xml:space="preserve"> –</w:t>
      </w:r>
      <w:r w:rsidRPr="006D2371">
        <w:rPr>
          <w:bCs/>
          <w:lang w:val="pl-PL"/>
        </w:rPr>
        <w:t xml:space="preserve"> </w:t>
      </w:r>
      <w:r w:rsidRPr="006D2371">
        <w:rPr>
          <w:bCs/>
          <w:iCs/>
          <w:lang w:val="pl-PL"/>
        </w:rPr>
        <w:t>wystawienie zaświadczenia</w:t>
      </w:r>
      <w:r w:rsidRPr="006D2371">
        <w:rPr>
          <w:lang w:val="pl-PL"/>
        </w:rPr>
        <w:t xml:space="preserve"> potwierdzającego ukończenie szkolenia</w:t>
      </w:r>
      <w:r w:rsidRPr="006D2371">
        <w:rPr>
          <w:b/>
          <w:i/>
          <w:lang w:val="pl-PL"/>
        </w:rPr>
        <w:t xml:space="preserve"> </w:t>
      </w:r>
      <w:r w:rsidRPr="006D2371">
        <w:rPr>
          <w:b/>
          <w:lang w:val="pl-PL"/>
        </w:rPr>
        <w:t>–</w:t>
      </w:r>
      <w:r w:rsidRPr="006D2371">
        <w:rPr>
          <w:b/>
          <w:bCs/>
          <w:iCs/>
          <w:lang w:val="pl-PL"/>
        </w:rPr>
        <w:t xml:space="preserve"> </w:t>
      </w:r>
      <w:r w:rsidR="008538A2">
        <w:rPr>
          <w:b/>
          <w:bCs/>
          <w:iCs/>
          <w:lang w:val="pl-PL"/>
        </w:rPr>
        <w:t>4</w:t>
      </w:r>
      <w:r w:rsidRPr="006D2371">
        <w:rPr>
          <w:b/>
          <w:bCs/>
          <w:i/>
          <w:iCs/>
          <w:lang w:val="pl-PL"/>
        </w:rPr>
        <w:t xml:space="preserve"> </w:t>
      </w:r>
      <w:r w:rsidRPr="006D2371">
        <w:rPr>
          <w:b/>
          <w:lang w:val="pl-PL"/>
        </w:rPr>
        <w:t>pkt</w:t>
      </w:r>
    </w:p>
    <w:p w:rsidR="004A26DE" w:rsidRPr="006D2371" w:rsidRDefault="004A26DE" w:rsidP="004A26DE">
      <w:pPr>
        <w:rPr>
          <w:b/>
          <w:bCs/>
          <w:iCs/>
          <w:lang w:val="pl-PL"/>
        </w:rPr>
      </w:pPr>
      <w:r w:rsidRPr="006D2371">
        <w:rPr>
          <w:b/>
          <w:bCs/>
          <w:iCs/>
          <w:lang w:val="pl-PL"/>
        </w:rPr>
        <w:t>Zasady oceny ofert według ustalonych kryteriów.</w:t>
      </w:r>
    </w:p>
    <w:p w:rsidR="004A26DE" w:rsidRPr="006D2371" w:rsidRDefault="004A26DE" w:rsidP="004A26DE">
      <w:pPr>
        <w:rPr>
          <w:b/>
          <w:bCs/>
          <w:iCs/>
          <w:lang w:val="pl-PL"/>
        </w:rPr>
      </w:pPr>
    </w:p>
    <w:p w:rsidR="004A26DE" w:rsidRPr="006D2371" w:rsidRDefault="004A26DE" w:rsidP="004A26DE">
      <w:pPr>
        <w:jc w:val="both"/>
        <w:rPr>
          <w:bCs/>
          <w:iCs/>
          <w:lang w:val="pl-PL"/>
        </w:rPr>
      </w:pPr>
      <w:r w:rsidRPr="006D2371">
        <w:rPr>
          <w:b/>
          <w:bCs/>
          <w:iCs/>
          <w:lang w:val="pl-PL"/>
        </w:rPr>
        <w:t>Kryterium nr 1</w:t>
      </w:r>
      <w:r w:rsidRPr="006D2371">
        <w:rPr>
          <w:bCs/>
          <w:iCs/>
          <w:lang w:val="pl-PL"/>
        </w:rPr>
        <w:t xml:space="preserve"> </w:t>
      </w:r>
      <w:r w:rsidRPr="006D2371">
        <w:rPr>
          <w:b/>
          <w:lang w:val="pl-PL"/>
        </w:rPr>
        <w:t>–</w:t>
      </w:r>
      <w:r w:rsidRPr="006D2371">
        <w:rPr>
          <w:bCs/>
          <w:iCs/>
          <w:lang w:val="pl-PL"/>
        </w:rPr>
        <w:t xml:space="preserve"> </w:t>
      </w:r>
      <w:r w:rsidRPr="006D2371">
        <w:rPr>
          <w:b/>
          <w:bCs/>
          <w:i/>
          <w:iCs/>
          <w:lang w:val="pl-PL"/>
        </w:rPr>
        <w:t>cena ofertowa brutto</w:t>
      </w:r>
      <w:r w:rsidRPr="006D2371">
        <w:rPr>
          <w:bCs/>
          <w:i/>
          <w:iCs/>
          <w:lang w:val="pl-PL"/>
        </w:rPr>
        <w:t xml:space="preserve"> – </w:t>
      </w:r>
      <w:r w:rsidR="008538A2" w:rsidRPr="008538A2">
        <w:rPr>
          <w:b/>
          <w:bCs/>
          <w:i/>
          <w:iCs/>
          <w:lang w:val="pl-PL"/>
        </w:rPr>
        <w:t>7</w:t>
      </w:r>
      <w:r w:rsidR="00D70C03">
        <w:rPr>
          <w:b/>
          <w:bCs/>
          <w:i/>
          <w:iCs/>
          <w:lang w:val="pl-PL"/>
        </w:rPr>
        <w:t>5</w:t>
      </w:r>
      <w:r w:rsidRPr="006D2371">
        <w:rPr>
          <w:b/>
          <w:bCs/>
          <w:i/>
          <w:iCs/>
          <w:lang w:val="pl-PL"/>
        </w:rPr>
        <w:t xml:space="preserve"> pkt.</w:t>
      </w:r>
      <w:r w:rsidRPr="006D2371">
        <w:rPr>
          <w:bCs/>
          <w:i/>
          <w:iCs/>
          <w:lang w:val="pl-PL"/>
        </w:rPr>
        <w:t xml:space="preserve"> </w:t>
      </w:r>
      <w:r w:rsidRPr="006D2371">
        <w:rPr>
          <w:b/>
          <w:bCs/>
          <w:i/>
          <w:iCs/>
          <w:lang w:val="pl-PL"/>
        </w:rPr>
        <w:t xml:space="preserve">(C) </w:t>
      </w:r>
      <w:r w:rsidRPr="006D2371">
        <w:rPr>
          <w:b/>
          <w:bCs/>
          <w:iCs/>
          <w:lang w:val="pl-PL"/>
        </w:rPr>
        <w:t xml:space="preserve"> </w:t>
      </w:r>
      <w:r w:rsidRPr="006D2371">
        <w:rPr>
          <w:bCs/>
          <w:iCs/>
          <w:lang w:val="pl-PL"/>
        </w:rPr>
        <w:t>będzie obliczona w następujący sposób:</w:t>
      </w:r>
    </w:p>
    <w:p w:rsidR="004A26DE" w:rsidRPr="006D2371" w:rsidRDefault="004A26DE" w:rsidP="004A26DE">
      <w:pPr>
        <w:jc w:val="both"/>
        <w:rPr>
          <w:bCs/>
          <w:iCs/>
          <w:lang w:val="pl-PL"/>
        </w:rPr>
      </w:pPr>
      <w:r w:rsidRPr="006D2371">
        <w:rPr>
          <w:bCs/>
          <w:iCs/>
          <w:lang w:val="pl-PL"/>
        </w:rPr>
        <w:t xml:space="preserve">                                        </w:t>
      </w:r>
    </w:p>
    <w:p w:rsidR="004A26DE" w:rsidRPr="006D2371" w:rsidRDefault="004A26DE" w:rsidP="004A26DE">
      <w:pPr>
        <w:jc w:val="both"/>
        <w:rPr>
          <w:bCs/>
          <w:iCs/>
          <w:lang w:val="pl-PL"/>
        </w:rPr>
      </w:pPr>
      <w:r w:rsidRPr="006D2371">
        <w:rPr>
          <w:bCs/>
          <w:iCs/>
          <w:lang w:val="pl-PL"/>
        </w:rPr>
        <w:t xml:space="preserve"> </w:t>
      </w:r>
      <w:r w:rsidRPr="006D2371">
        <w:rPr>
          <w:bCs/>
          <w:iCs/>
          <w:lang w:val="pl-PL"/>
        </w:rPr>
        <w:tab/>
      </w:r>
      <w:r w:rsidRPr="006D2371">
        <w:rPr>
          <w:bCs/>
          <w:iCs/>
          <w:lang w:val="pl-PL"/>
        </w:rPr>
        <w:tab/>
      </w:r>
      <w:r w:rsidRPr="006D2371">
        <w:rPr>
          <w:bCs/>
          <w:iCs/>
          <w:lang w:val="pl-PL"/>
        </w:rPr>
        <w:tab/>
        <w:t xml:space="preserve">                  oferta z najniższą ceną ofertową brutto</w:t>
      </w:r>
    </w:p>
    <w:p w:rsidR="004A26DE" w:rsidRPr="006D2371" w:rsidRDefault="004A26DE" w:rsidP="004A26DE">
      <w:pPr>
        <w:jc w:val="both"/>
        <w:rPr>
          <w:bCs/>
          <w:iCs/>
          <w:lang w:val="pl-PL"/>
        </w:rPr>
      </w:pPr>
      <w:r w:rsidRPr="006D2371">
        <w:rPr>
          <w:bCs/>
          <w:i/>
          <w:iCs/>
          <w:lang w:val="pl-PL"/>
        </w:rPr>
        <w:t>cena ofertowa brutto (C)</w:t>
      </w:r>
      <w:r w:rsidRPr="006D2371">
        <w:rPr>
          <w:bCs/>
          <w:iCs/>
          <w:lang w:val="pl-PL"/>
        </w:rPr>
        <w:t xml:space="preserve"> =   -------------------------------------------------------------  x </w:t>
      </w:r>
      <w:r w:rsidR="008538A2">
        <w:rPr>
          <w:bCs/>
          <w:iCs/>
          <w:lang w:val="pl-PL"/>
        </w:rPr>
        <w:t>7</w:t>
      </w:r>
      <w:r w:rsidR="00D70C03">
        <w:rPr>
          <w:bCs/>
          <w:iCs/>
          <w:lang w:val="pl-PL"/>
        </w:rPr>
        <w:t>5</w:t>
      </w:r>
      <w:r w:rsidRPr="006D2371">
        <w:rPr>
          <w:bCs/>
          <w:iCs/>
          <w:lang w:val="pl-PL"/>
        </w:rPr>
        <w:t xml:space="preserve"> pkt </w:t>
      </w:r>
    </w:p>
    <w:p w:rsidR="004A26DE" w:rsidRPr="006D2371" w:rsidRDefault="004A26DE" w:rsidP="004A26DE">
      <w:pPr>
        <w:jc w:val="both"/>
        <w:rPr>
          <w:bCs/>
          <w:iCs/>
          <w:lang w:val="pl-PL"/>
        </w:rPr>
      </w:pPr>
      <w:r w:rsidRPr="006D2371">
        <w:rPr>
          <w:bCs/>
          <w:iCs/>
          <w:lang w:val="pl-PL"/>
        </w:rPr>
        <w:t xml:space="preserve">                                                   cena ofertowa brutto oferty ocenianej</w:t>
      </w:r>
    </w:p>
    <w:p w:rsidR="004A26DE" w:rsidRPr="006D2371" w:rsidRDefault="004A26DE" w:rsidP="004A26DE">
      <w:pPr>
        <w:jc w:val="both"/>
        <w:rPr>
          <w:bCs/>
          <w:iCs/>
          <w:lang w:val="pl-PL"/>
        </w:rPr>
      </w:pPr>
    </w:p>
    <w:p w:rsidR="004A26DE" w:rsidRPr="006D2371" w:rsidRDefault="004A26DE" w:rsidP="004A26DE">
      <w:pPr>
        <w:jc w:val="both"/>
        <w:rPr>
          <w:bCs/>
          <w:iCs/>
          <w:lang w:val="pl-PL"/>
        </w:rPr>
      </w:pPr>
      <w:r w:rsidRPr="006D2371">
        <w:rPr>
          <w:bCs/>
          <w:iCs/>
          <w:lang w:val="pl-PL"/>
        </w:rPr>
        <w:t>Maksymalna liczba punktów do uzyskania w tym kryterium wynosi 6</w:t>
      </w:r>
      <w:r w:rsidR="00D70C03">
        <w:rPr>
          <w:bCs/>
          <w:iCs/>
          <w:lang w:val="pl-PL"/>
        </w:rPr>
        <w:t>5</w:t>
      </w:r>
      <w:r w:rsidRPr="006D2371">
        <w:rPr>
          <w:bCs/>
          <w:iCs/>
          <w:lang w:val="pl-PL"/>
        </w:rPr>
        <w:t xml:space="preserve">. </w:t>
      </w:r>
    </w:p>
    <w:p w:rsidR="004A26DE" w:rsidRPr="006D2371" w:rsidRDefault="004A26DE" w:rsidP="004A26DE">
      <w:pPr>
        <w:jc w:val="both"/>
        <w:rPr>
          <w:bCs/>
          <w:iCs/>
          <w:lang w:val="pl-PL"/>
        </w:rPr>
      </w:pPr>
    </w:p>
    <w:p w:rsidR="004A26DE" w:rsidRPr="006D2371" w:rsidRDefault="004A26DE" w:rsidP="004A26DE">
      <w:pPr>
        <w:jc w:val="both"/>
        <w:rPr>
          <w:b/>
          <w:i/>
          <w:lang w:val="pl-PL"/>
        </w:rPr>
      </w:pPr>
      <w:r w:rsidRPr="006D2371">
        <w:rPr>
          <w:b/>
          <w:bCs/>
          <w:iCs/>
          <w:lang w:val="pl-PL"/>
        </w:rPr>
        <w:t>Kryterium nr 2</w:t>
      </w:r>
      <w:r w:rsidRPr="006D2371">
        <w:rPr>
          <w:bCs/>
          <w:iCs/>
          <w:lang w:val="pl-PL"/>
        </w:rPr>
        <w:t xml:space="preserve"> – </w:t>
      </w:r>
      <w:r w:rsidRPr="006D2371">
        <w:rPr>
          <w:b/>
          <w:i/>
          <w:lang w:val="pl-PL"/>
        </w:rPr>
        <w:t>wiedza i doświadczenie</w:t>
      </w:r>
      <w:r w:rsidRPr="006D2371">
        <w:rPr>
          <w:b/>
          <w:bCs/>
          <w:i/>
          <w:iCs/>
          <w:lang w:val="pl-PL"/>
        </w:rPr>
        <w:t xml:space="preserve"> </w:t>
      </w:r>
      <w:r w:rsidRPr="006D2371">
        <w:rPr>
          <w:b/>
          <w:i/>
          <w:lang w:val="pl-PL"/>
        </w:rPr>
        <w:t>personelu skierowanego do realizacji przedmiotu                                       zamówienia</w:t>
      </w:r>
      <w:r w:rsidRPr="006D2371">
        <w:rPr>
          <w:b/>
          <w:bCs/>
          <w:i/>
          <w:iCs/>
          <w:lang w:val="pl-PL"/>
        </w:rPr>
        <w:t xml:space="preserve"> </w:t>
      </w:r>
      <w:r w:rsidRPr="006D2371">
        <w:rPr>
          <w:b/>
          <w:i/>
          <w:lang w:val="pl-PL"/>
        </w:rPr>
        <w:t xml:space="preserve">– </w:t>
      </w:r>
      <w:r w:rsidR="00D70C03">
        <w:rPr>
          <w:b/>
          <w:i/>
          <w:lang w:val="pl-PL"/>
        </w:rPr>
        <w:t>16</w:t>
      </w:r>
      <w:r w:rsidRPr="00D70C03">
        <w:rPr>
          <w:b/>
          <w:i/>
          <w:lang w:val="pl-PL"/>
        </w:rPr>
        <w:t xml:space="preserve"> pkt (D)</w:t>
      </w:r>
      <w:r w:rsidRPr="006D2371">
        <w:rPr>
          <w:b/>
          <w:i/>
          <w:lang w:val="pl-PL"/>
        </w:rPr>
        <w:t xml:space="preserve"> </w:t>
      </w:r>
    </w:p>
    <w:p w:rsidR="004A26DE" w:rsidRPr="00076D5D" w:rsidRDefault="004A26DE" w:rsidP="004A26DE">
      <w:pPr>
        <w:jc w:val="both"/>
        <w:rPr>
          <w:highlight w:val="yellow"/>
          <w:lang w:val="pl-PL"/>
        </w:rPr>
      </w:pPr>
      <w:r w:rsidRPr="00076D5D">
        <w:rPr>
          <w:bCs/>
          <w:iCs/>
          <w:lang w:val="pl-PL"/>
        </w:rPr>
        <w:t>Kryterium nr 2</w:t>
      </w:r>
      <w:r w:rsidRPr="00076D5D">
        <w:rPr>
          <w:bCs/>
          <w:i/>
          <w:iCs/>
          <w:lang w:val="pl-PL"/>
        </w:rPr>
        <w:t xml:space="preserve">  </w:t>
      </w:r>
      <w:r w:rsidRPr="00076D5D">
        <w:rPr>
          <w:bCs/>
          <w:iCs/>
          <w:lang w:val="pl-PL"/>
        </w:rPr>
        <w:t>jest ściśle związane z warunkiem udziału w postepowaniu opisanym w pkt 2.2.d) Ogłoszenia</w:t>
      </w:r>
      <w:r w:rsidRPr="00076D5D">
        <w:rPr>
          <w:bCs/>
          <w:i/>
          <w:iCs/>
          <w:lang w:val="pl-PL"/>
        </w:rPr>
        <w:t>.</w:t>
      </w:r>
    </w:p>
    <w:p w:rsidR="004A26DE" w:rsidRPr="00D44F4A" w:rsidRDefault="004A26DE" w:rsidP="004A26DE">
      <w:pPr>
        <w:jc w:val="both"/>
        <w:rPr>
          <w:lang w:val="pl-PL"/>
        </w:rPr>
      </w:pPr>
      <w:r w:rsidRPr="00D44F4A">
        <w:rPr>
          <w:lang w:val="pl-PL"/>
        </w:rPr>
        <w:t xml:space="preserve">Ocenie podlegać będzie doświadczenie zawodowe ośmiu osób wykazanych w Załączniku nr 5 do Ogłoszenia tj.  w </w:t>
      </w:r>
      <w:r w:rsidRPr="00D44F4A">
        <w:rPr>
          <w:i/>
          <w:lang w:val="pl-PL"/>
        </w:rPr>
        <w:t>Wykazie osób.</w:t>
      </w:r>
    </w:p>
    <w:p w:rsidR="004A26DE" w:rsidRPr="00D44F4A" w:rsidRDefault="004A26DE" w:rsidP="004A26DE">
      <w:pPr>
        <w:jc w:val="both"/>
        <w:rPr>
          <w:bCs/>
          <w:lang w:val="pl-PL"/>
        </w:rPr>
      </w:pPr>
      <w:r w:rsidRPr="00D44F4A">
        <w:rPr>
          <w:lang w:val="pl-PL"/>
        </w:rPr>
        <w:t xml:space="preserve">Wykonawca w Załączniku nr 5 do Ogłoszenia – </w:t>
      </w:r>
      <w:r w:rsidRPr="00D44F4A">
        <w:rPr>
          <w:i/>
          <w:lang w:val="pl-PL"/>
        </w:rPr>
        <w:t>Wykazie osób</w:t>
      </w:r>
      <w:r w:rsidRPr="00D44F4A">
        <w:rPr>
          <w:lang w:val="pl-PL"/>
        </w:rPr>
        <w:t xml:space="preserve"> zobowiązany jest potwierdzić/zaprzeczyć, czy osoba wpisana w </w:t>
      </w:r>
      <w:r w:rsidRPr="00D44F4A">
        <w:rPr>
          <w:i/>
          <w:lang w:val="pl-PL"/>
        </w:rPr>
        <w:t>Wykazie osób</w:t>
      </w:r>
      <w:r w:rsidRPr="00D44F4A">
        <w:rPr>
          <w:lang w:val="pl-PL"/>
        </w:rPr>
        <w:t xml:space="preserve"> posiada doświadczenie zawodowe w postaci przeprowadzonych w ciągu ostatnich 3 lat przed upływem terminu składania ofert, czterech szkoleń realizowanych w oparciu o § 1 rozporządzenia Ministra Pracy i Polityki Społecznej z dnia 25 marca 2011 r. w sprawie zakresu programów szkoleń dla opiekuna w żłobku lub klubie dziecięcym, wolontariusza oraz dziennego opiekuna (Dz. U. 2011 Nr 69, poz. 368 ze zm.);</w:t>
      </w:r>
    </w:p>
    <w:p w:rsidR="004A26DE" w:rsidRPr="00D44F4A" w:rsidRDefault="004A26DE" w:rsidP="004A26DE">
      <w:pPr>
        <w:jc w:val="both"/>
        <w:rPr>
          <w:highlight w:val="yellow"/>
          <w:lang w:val="pl-PL"/>
        </w:rPr>
      </w:pPr>
      <w:r w:rsidRPr="00D44F4A">
        <w:rPr>
          <w:lang w:val="pl-PL"/>
        </w:rPr>
        <w:t xml:space="preserve">Potwierdzenie doświadczenia zawodowego dla jednej osoby – </w:t>
      </w:r>
      <w:r w:rsidR="00D70C03">
        <w:rPr>
          <w:lang w:val="pl-PL"/>
        </w:rPr>
        <w:t>2</w:t>
      </w:r>
      <w:r w:rsidRPr="00D44F4A">
        <w:rPr>
          <w:lang w:val="pl-PL"/>
        </w:rPr>
        <w:t xml:space="preserve"> pkt. </w:t>
      </w:r>
    </w:p>
    <w:p w:rsidR="004A26DE" w:rsidRPr="006D2371" w:rsidRDefault="004A26DE" w:rsidP="004A26DE">
      <w:pPr>
        <w:jc w:val="both"/>
        <w:rPr>
          <w:lang w:val="pl-PL"/>
        </w:rPr>
      </w:pPr>
      <w:r w:rsidRPr="00D70C03">
        <w:rPr>
          <w:lang w:val="pl-PL"/>
        </w:rPr>
        <w:t xml:space="preserve">Maksymalnie można uzyskać  za siedem osób </w:t>
      </w:r>
      <w:r w:rsidR="00D70C03">
        <w:rPr>
          <w:lang w:val="pl-PL"/>
        </w:rPr>
        <w:t>16</w:t>
      </w:r>
      <w:r w:rsidRPr="00D70C03">
        <w:rPr>
          <w:lang w:val="pl-PL"/>
        </w:rPr>
        <w:t xml:space="preserve"> pkt.</w:t>
      </w:r>
    </w:p>
    <w:p w:rsidR="004A26DE" w:rsidRPr="006D2371" w:rsidRDefault="004A26DE" w:rsidP="004A26DE">
      <w:pPr>
        <w:jc w:val="both"/>
        <w:rPr>
          <w:lang w:val="pl-PL"/>
        </w:rPr>
      </w:pPr>
      <w:r w:rsidRPr="006D2371">
        <w:rPr>
          <w:lang w:val="pl-PL"/>
        </w:rPr>
        <w:t>Brak potwierdzenia doświadczenia lub zaprzeczenie  - 0 pkt – za osobę.</w:t>
      </w:r>
    </w:p>
    <w:p w:rsidR="004A26DE" w:rsidRPr="006D2371" w:rsidRDefault="004A26DE" w:rsidP="004A26DE">
      <w:pPr>
        <w:jc w:val="both"/>
        <w:rPr>
          <w:lang w:val="pl-PL"/>
        </w:rPr>
      </w:pPr>
    </w:p>
    <w:p w:rsidR="004A26DE" w:rsidRPr="006D2371" w:rsidRDefault="004A26DE" w:rsidP="004A26DE">
      <w:pPr>
        <w:jc w:val="both"/>
        <w:rPr>
          <w:lang w:val="pl-PL"/>
        </w:rPr>
      </w:pPr>
      <w:r w:rsidRPr="006D2371">
        <w:rPr>
          <w:lang w:val="pl-PL"/>
        </w:rPr>
        <w:t xml:space="preserve">W przypadku wykazania większej liczby osób w Załączniku nr </w:t>
      </w:r>
      <w:r>
        <w:rPr>
          <w:lang w:val="pl-PL"/>
        </w:rPr>
        <w:t>5</w:t>
      </w:r>
      <w:r w:rsidRPr="006D2371">
        <w:rPr>
          <w:lang w:val="pl-PL"/>
        </w:rPr>
        <w:t xml:space="preserve"> do </w:t>
      </w:r>
      <w:r>
        <w:rPr>
          <w:lang w:val="pl-PL"/>
        </w:rPr>
        <w:t xml:space="preserve">Ogłoszenia </w:t>
      </w:r>
      <w:r w:rsidRPr="006D2371">
        <w:rPr>
          <w:i/>
          <w:lang w:val="pl-PL"/>
        </w:rPr>
        <w:t>Wykaz osób</w:t>
      </w:r>
      <w:r w:rsidRPr="006D2371">
        <w:rPr>
          <w:lang w:val="pl-PL"/>
        </w:rPr>
        <w:t xml:space="preserve">, Zamawiający ocenia tylko tyle osób ile zostało określone  w warunku udziału w postępowaniu opisanym w pkt. </w:t>
      </w:r>
      <w:r>
        <w:rPr>
          <w:lang w:val="pl-PL"/>
        </w:rPr>
        <w:t>2.2 d)</w:t>
      </w:r>
      <w:r w:rsidRPr="006D2371">
        <w:rPr>
          <w:lang w:val="pl-PL"/>
        </w:rPr>
        <w:t xml:space="preserve"> do </w:t>
      </w:r>
      <w:r>
        <w:rPr>
          <w:lang w:val="pl-PL"/>
        </w:rPr>
        <w:t>Ogłoszenia</w:t>
      </w:r>
      <w:r w:rsidRPr="006D2371">
        <w:rPr>
          <w:lang w:val="pl-PL"/>
        </w:rPr>
        <w:t>.</w:t>
      </w:r>
    </w:p>
    <w:p w:rsidR="004A26DE" w:rsidRPr="006D2371" w:rsidRDefault="004A26DE" w:rsidP="004A26DE">
      <w:pPr>
        <w:jc w:val="both"/>
        <w:rPr>
          <w:lang w:val="pl-PL"/>
        </w:rPr>
      </w:pPr>
      <w:r w:rsidRPr="006D2371">
        <w:rPr>
          <w:bCs/>
          <w:iCs/>
          <w:lang w:val="pl-PL"/>
        </w:rPr>
        <w:t>Zamawiający nie przyzna punktów, jeżeli Wykonawca nie potwierdził i nie zaprzeczył, czy wpisana osoba posiada doświadczenie zawodowe</w:t>
      </w:r>
      <w:r w:rsidRPr="006D2371">
        <w:rPr>
          <w:lang w:val="pl-PL"/>
        </w:rPr>
        <w:t>.</w:t>
      </w:r>
    </w:p>
    <w:p w:rsidR="004A26DE" w:rsidRPr="006D2371" w:rsidRDefault="004A26DE" w:rsidP="004A26DE">
      <w:pPr>
        <w:jc w:val="both"/>
        <w:rPr>
          <w:bCs/>
          <w:iCs/>
          <w:lang w:val="pl-PL"/>
        </w:rPr>
      </w:pPr>
      <w:r w:rsidRPr="006D2371">
        <w:rPr>
          <w:b/>
          <w:bCs/>
          <w:iCs/>
          <w:lang w:val="pl-PL"/>
        </w:rPr>
        <w:t>Kryterium nr 3</w:t>
      </w:r>
      <w:r w:rsidRPr="006D2371">
        <w:rPr>
          <w:bCs/>
          <w:iCs/>
          <w:lang w:val="pl-PL"/>
        </w:rPr>
        <w:t xml:space="preserve"> – </w:t>
      </w:r>
      <w:r w:rsidRPr="006D2371">
        <w:rPr>
          <w:b/>
          <w:bCs/>
          <w:i/>
          <w:iCs/>
          <w:lang w:val="pl-PL"/>
        </w:rPr>
        <w:t xml:space="preserve">prowadzenie analiz skuteczności i efektywności przeprowadzonych szkoleń – </w:t>
      </w:r>
      <w:r w:rsidR="00AD0BA0">
        <w:rPr>
          <w:b/>
          <w:bCs/>
          <w:i/>
          <w:iCs/>
          <w:lang w:val="pl-PL"/>
        </w:rPr>
        <w:t>3</w:t>
      </w:r>
      <w:r w:rsidRPr="006D2371">
        <w:rPr>
          <w:b/>
          <w:bCs/>
          <w:i/>
          <w:iCs/>
          <w:lang w:val="pl-PL"/>
        </w:rPr>
        <w:t xml:space="preserve"> pkt. ( A )</w:t>
      </w:r>
    </w:p>
    <w:p w:rsidR="004A26DE" w:rsidRPr="006D2371" w:rsidRDefault="004A26DE" w:rsidP="004A26DE">
      <w:pPr>
        <w:jc w:val="both"/>
        <w:rPr>
          <w:bCs/>
          <w:iCs/>
          <w:lang w:val="pl-PL"/>
        </w:rPr>
      </w:pPr>
    </w:p>
    <w:p w:rsidR="004A26DE" w:rsidRPr="006D2371" w:rsidRDefault="004A26DE" w:rsidP="004A26DE">
      <w:pPr>
        <w:jc w:val="both"/>
        <w:rPr>
          <w:bCs/>
          <w:i/>
          <w:iCs/>
          <w:lang w:val="pl-PL"/>
        </w:rPr>
      </w:pPr>
      <w:r w:rsidRPr="006D2371">
        <w:rPr>
          <w:bCs/>
          <w:iCs/>
          <w:lang w:val="pl-PL"/>
        </w:rPr>
        <w:t>Kryterium nr 3</w:t>
      </w:r>
      <w:r w:rsidRPr="006D2371">
        <w:rPr>
          <w:bCs/>
          <w:i/>
          <w:iCs/>
          <w:lang w:val="pl-PL"/>
        </w:rPr>
        <w:t xml:space="preserve">  </w:t>
      </w:r>
      <w:r w:rsidRPr="006D2371">
        <w:rPr>
          <w:bCs/>
          <w:iCs/>
          <w:lang w:val="pl-PL"/>
        </w:rPr>
        <w:t xml:space="preserve">jest ściśle związane z warunkiem udziału w postepowaniu opisanym w pkt </w:t>
      </w:r>
      <w:r>
        <w:rPr>
          <w:bCs/>
          <w:iCs/>
          <w:lang w:val="pl-PL"/>
        </w:rPr>
        <w:t>2.2</w:t>
      </w:r>
      <w:r w:rsidRPr="006D2371">
        <w:rPr>
          <w:bCs/>
          <w:iCs/>
          <w:lang w:val="pl-PL"/>
        </w:rPr>
        <w:t xml:space="preserve"> a) </w:t>
      </w:r>
      <w:r>
        <w:rPr>
          <w:bCs/>
          <w:iCs/>
          <w:lang w:val="pl-PL"/>
        </w:rPr>
        <w:t>Ogłoszenia</w:t>
      </w:r>
      <w:r w:rsidRPr="006D2371">
        <w:rPr>
          <w:bCs/>
          <w:i/>
          <w:iCs/>
          <w:lang w:val="pl-PL"/>
        </w:rPr>
        <w:t>.</w:t>
      </w:r>
    </w:p>
    <w:p w:rsidR="004A26DE" w:rsidRPr="006D2371" w:rsidRDefault="004A26DE" w:rsidP="004A26DE">
      <w:pPr>
        <w:jc w:val="both"/>
        <w:rPr>
          <w:lang w:val="pl-PL"/>
        </w:rPr>
      </w:pPr>
      <w:r w:rsidRPr="006D2371">
        <w:rPr>
          <w:lang w:val="pl-PL"/>
        </w:rPr>
        <w:t xml:space="preserve">Ocenie podlegać będzie analiza </w:t>
      </w:r>
      <w:r w:rsidRPr="006D2371">
        <w:rPr>
          <w:bCs/>
          <w:iCs/>
          <w:lang w:val="pl-PL"/>
        </w:rPr>
        <w:t xml:space="preserve">skuteczności i efektywności przeprowadzonych szkoleń </w:t>
      </w:r>
      <w:r w:rsidRPr="006D2371">
        <w:rPr>
          <w:lang w:val="pl-PL"/>
        </w:rPr>
        <w:t xml:space="preserve">wykazanych w Załączniku nr 6 do </w:t>
      </w:r>
      <w:r>
        <w:rPr>
          <w:lang w:val="pl-PL"/>
        </w:rPr>
        <w:t>Ogłoszenia</w:t>
      </w:r>
      <w:r w:rsidRPr="006D2371">
        <w:rPr>
          <w:lang w:val="pl-PL"/>
        </w:rPr>
        <w:t xml:space="preserve"> tj. w </w:t>
      </w:r>
      <w:r w:rsidRPr="006D2371">
        <w:rPr>
          <w:i/>
          <w:lang w:val="pl-PL"/>
        </w:rPr>
        <w:t>Wykazie usług .</w:t>
      </w:r>
    </w:p>
    <w:p w:rsidR="004A26DE" w:rsidRPr="006D2371" w:rsidRDefault="004A26DE" w:rsidP="004A26DE">
      <w:pPr>
        <w:jc w:val="both"/>
        <w:rPr>
          <w:bCs/>
          <w:iCs/>
          <w:lang w:val="pl-PL"/>
        </w:rPr>
      </w:pPr>
      <w:r w:rsidRPr="006D2371">
        <w:rPr>
          <w:lang w:val="pl-PL"/>
        </w:rPr>
        <w:t xml:space="preserve">Wykonawca w Załączniku nr 6 do </w:t>
      </w:r>
      <w:r>
        <w:rPr>
          <w:lang w:val="pl-PL"/>
        </w:rPr>
        <w:t>Ogłoszenia</w:t>
      </w:r>
      <w:r w:rsidRPr="006D2371">
        <w:rPr>
          <w:lang w:val="pl-PL"/>
        </w:rPr>
        <w:t xml:space="preserve"> zobowiązany jest potwierdzić/zaprzeczyć, czy dla wpisanej w </w:t>
      </w:r>
      <w:r w:rsidRPr="006D2371">
        <w:rPr>
          <w:i/>
          <w:lang w:val="pl-PL"/>
        </w:rPr>
        <w:t xml:space="preserve">Wykazie usług,  </w:t>
      </w:r>
      <w:r w:rsidRPr="006D2371">
        <w:rPr>
          <w:lang w:val="pl-PL"/>
        </w:rPr>
        <w:t>usługi Wykonawca przep</w:t>
      </w:r>
      <w:r w:rsidRPr="006D2371">
        <w:rPr>
          <w:bCs/>
          <w:iCs/>
          <w:lang w:val="pl-PL"/>
        </w:rPr>
        <w:t>rowadził analizę skuteczności i efektywności.</w:t>
      </w:r>
    </w:p>
    <w:p w:rsidR="004A26DE" w:rsidRPr="006D2371" w:rsidRDefault="004A26DE" w:rsidP="004A26DE">
      <w:pPr>
        <w:jc w:val="both"/>
        <w:rPr>
          <w:lang w:val="pl-PL"/>
        </w:rPr>
      </w:pPr>
      <w:r w:rsidRPr="006D2371">
        <w:rPr>
          <w:lang w:val="pl-PL"/>
        </w:rPr>
        <w:t xml:space="preserve">1 analiza  - </w:t>
      </w:r>
      <w:r w:rsidR="008538A2">
        <w:rPr>
          <w:lang w:val="pl-PL"/>
        </w:rPr>
        <w:t>1</w:t>
      </w:r>
      <w:r w:rsidRPr="006D2371">
        <w:rPr>
          <w:lang w:val="pl-PL"/>
        </w:rPr>
        <w:t xml:space="preserve"> pkt. </w:t>
      </w:r>
    </w:p>
    <w:p w:rsidR="004A26DE" w:rsidRDefault="004A26DE" w:rsidP="004A26DE">
      <w:pPr>
        <w:jc w:val="both"/>
        <w:rPr>
          <w:lang w:val="pl-PL"/>
        </w:rPr>
      </w:pPr>
      <w:r w:rsidRPr="006D2371">
        <w:rPr>
          <w:lang w:val="pl-PL"/>
        </w:rPr>
        <w:t xml:space="preserve">2 analizy – </w:t>
      </w:r>
      <w:r w:rsidR="008538A2">
        <w:rPr>
          <w:lang w:val="pl-PL"/>
        </w:rPr>
        <w:t>2</w:t>
      </w:r>
      <w:r w:rsidRPr="006D2371">
        <w:rPr>
          <w:lang w:val="pl-PL"/>
        </w:rPr>
        <w:t xml:space="preserve"> pkt. </w:t>
      </w:r>
    </w:p>
    <w:p w:rsidR="004A26DE" w:rsidRPr="00D70C03" w:rsidRDefault="004A26DE" w:rsidP="004A26DE">
      <w:pPr>
        <w:jc w:val="both"/>
        <w:rPr>
          <w:lang w:val="pl-PL"/>
        </w:rPr>
      </w:pPr>
      <w:r w:rsidRPr="00D70C03">
        <w:rPr>
          <w:lang w:val="pl-PL"/>
        </w:rPr>
        <w:t>3 analizy –</w:t>
      </w:r>
      <w:r w:rsidR="008538A2">
        <w:rPr>
          <w:lang w:val="pl-PL"/>
        </w:rPr>
        <w:t xml:space="preserve"> 3</w:t>
      </w:r>
      <w:r w:rsidR="00D70C03">
        <w:rPr>
          <w:lang w:val="pl-PL"/>
        </w:rPr>
        <w:t xml:space="preserve"> </w:t>
      </w:r>
      <w:r w:rsidRPr="00D70C03">
        <w:rPr>
          <w:lang w:val="pl-PL"/>
        </w:rPr>
        <w:t>pkt.</w:t>
      </w:r>
    </w:p>
    <w:p w:rsidR="004A26DE" w:rsidRPr="006D2371" w:rsidRDefault="004A26DE" w:rsidP="004A26DE">
      <w:pPr>
        <w:jc w:val="both"/>
        <w:rPr>
          <w:lang w:val="pl-PL"/>
        </w:rPr>
      </w:pPr>
      <w:r w:rsidRPr="00D70C03">
        <w:rPr>
          <w:lang w:val="pl-PL"/>
        </w:rPr>
        <w:t xml:space="preserve">Maksymalnie można uzyskać </w:t>
      </w:r>
      <w:r w:rsidR="008538A2">
        <w:rPr>
          <w:lang w:val="pl-PL"/>
        </w:rPr>
        <w:t>3</w:t>
      </w:r>
      <w:r w:rsidRPr="00D70C03">
        <w:rPr>
          <w:lang w:val="pl-PL"/>
        </w:rPr>
        <w:t xml:space="preserve"> pkt.</w:t>
      </w:r>
    </w:p>
    <w:p w:rsidR="004A26DE" w:rsidRPr="006D2371" w:rsidRDefault="004A26DE" w:rsidP="004A26DE">
      <w:pPr>
        <w:jc w:val="both"/>
        <w:rPr>
          <w:lang w:val="pl-PL"/>
        </w:rPr>
      </w:pPr>
      <w:r w:rsidRPr="006D2371">
        <w:rPr>
          <w:lang w:val="pl-PL"/>
        </w:rPr>
        <w:t>Nie zaznaczono – 0 pkt.</w:t>
      </w:r>
    </w:p>
    <w:p w:rsidR="004A26DE" w:rsidRPr="006D2371" w:rsidRDefault="004A26DE" w:rsidP="004A26DE">
      <w:pPr>
        <w:rPr>
          <w:lang w:val="pl-PL"/>
        </w:rPr>
      </w:pPr>
      <w:r w:rsidRPr="006D2371">
        <w:rPr>
          <w:b/>
          <w:bCs/>
          <w:iCs/>
          <w:lang w:val="pl-PL"/>
        </w:rPr>
        <w:t>Kryterium nr 4</w:t>
      </w:r>
      <w:r w:rsidRPr="006D2371">
        <w:rPr>
          <w:bCs/>
          <w:iCs/>
          <w:lang w:val="pl-PL"/>
        </w:rPr>
        <w:t xml:space="preserve"> </w:t>
      </w:r>
      <w:r w:rsidRPr="006D2371">
        <w:rPr>
          <w:b/>
          <w:bCs/>
          <w:iCs/>
          <w:lang w:val="pl-PL"/>
        </w:rPr>
        <w:t xml:space="preserve">– </w:t>
      </w:r>
      <w:r w:rsidRPr="006D2371">
        <w:rPr>
          <w:b/>
          <w:bCs/>
          <w:i/>
          <w:iCs/>
          <w:lang w:val="pl-PL"/>
        </w:rPr>
        <w:t xml:space="preserve">posiadanie </w:t>
      </w:r>
      <w:r w:rsidRPr="006D2371">
        <w:rPr>
          <w:b/>
          <w:i/>
          <w:lang w:val="pl-PL"/>
        </w:rPr>
        <w:t>certyfikatu jakości usług w zakresie szkoleń związanych  z tematyką szkolenia</w:t>
      </w:r>
      <w:r w:rsidRPr="006D2371">
        <w:rPr>
          <w:bCs/>
          <w:i/>
          <w:iCs/>
          <w:lang w:val="pl-PL"/>
        </w:rPr>
        <w:t xml:space="preserve"> – </w:t>
      </w:r>
      <w:r w:rsidR="008538A2" w:rsidRPr="008538A2">
        <w:rPr>
          <w:b/>
          <w:bCs/>
          <w:i/>
          <w:iCs/>
          <w:lang w:val="pl-PL"/>
        </w:rPr>
        <w:t>2</w:t>
      </w:r>
      <w:r w:rsidRPr="008538A2">
        <w:rPr>
          <w:b/>
          <w:bCs/>
          <w:i/>
          <w:iCs/>
          <w:lang w:val="pl-PL"/>
        </w:rPr>
        <w:t xml:space="preserve"> </w:t>
      </w:r>
      <w:r w:rsidRPr="006D2371">
        <w:rPr>
          <w:b/>
          <w:bCs/>
          <w:i/>
          <w:iCs/>
          <w:lang w:val="pl-PL"/>
        </w:rPr>
        <w:t>pkt.</w:t>
      </w:r>
      <w:r w:rsidRPr="006D2371">
        <w:rPr>
          <w:bCs/>
          <w:i/>
          <w:iCs/>
          <w:lang w:val="pl-PL"/>
        </w:rPr>
        <w:t xml:space="preserve"> </w:t>
      </w:r>
      <w:r w:rsidRPr="006D2371">
        <w:rPr>
          <w:b/>
          <w:bCs/>
          <w:i/>
          <w:iCs/>
          <w:lang w:val="pl-PL"/>
        </w:rPr>
        <w:t>(J)</w:t>
      </w:r>
      <w:r w:rsidRPr="006D2371">
        <w:rPr>
          <w:bCs/>
          <w:i/>
          <w:iCs/>
          <w:lang w:val="pl-PL"/>
        </w:rPr>
        <w:t xml:space="preserve">  </w:t>
      </w:r>
    </w:p>
    <w:p w:rsidR="004A26DE" w:rsidRPr="006D2371" w:rsidRDefault="004A26DE" w:rsidP="004A26DE">
      <w:pPr>
        <w:rPr>
          <w:lang w:val="pl-PL"/>
        </w:rPr>
      </w:pPr>
      <w:r w:rsidRPr="006D2371">
        <w:rPr>
          <w:lang w:val="pl-PL"/>
        </w:rPr>
        <w:t>Ocenie podlegać będzie posiadanie przez Wykonawcę certyfikatów jakości usług w zakresie szkoleń związanych  z</w:t>
      </w:r>
      <w:r w:rsidRPr="006D2371">
        <w:rPr>
          <w:i/>
          <w:lang w:val="pl-PL"/>
        </w:rPr>
        <w:t xml:space="preserve"> </w:t>
      </w:r>
      <w:r w:rsidRPr="006D2371">
        <w:rPr>
          <w:lang w:val="pl-PL"/>
        </w:rPr>
        <w:t>tematyką</w:t>
      </w:r>
      <w:r w:rsidRPr="006D2371">
        <w:rPr>
          <w:b/>
          <w:lang w:val="pl-PL"/>
        </w:rPr>
        <w:t xml:space="preserve"> </w:t>
      </w:r>
      <w:r w:rsidRPr="006D2371">
        <w:rPr>
          <w:lang w:val="pl-PL"/>
        </w:rPr>
        <w:t xml:space="preserve">szkolenia. </w:t>
      </w:r>
    </w:p>
    <w:p w:rsidR="004A26DE" w:rsidRPr="006D2371" w:rsidRDefault="004A26DE" w:rsidP="004A26DE">
      <w:pPr>
        <w:rPr>
          <w:lang w:val="pl-PL"/>
        </w:rPr>
      </w:pPr>
      <w:r w:rsidRPr="006D2371">
        <w:rPr>
          <w:lang w:val="pl-PL"/>
        </w:rPr>
        <w:t>Wykonawca w Formularzu ofert</w:t>
      </w:r>
      <w:r w:rsidR="00D70C03">
        <w:rPr>
          <w:lang w:val="pl-PL"/>
        </w:rPr>
        <w:t xml:space="preserve">owym </w:t>
      </w:r>
      <w:r w:rsidRPr="006D2371">
        <w:rPr>
          <w:b/>
          <w:lang w:val="pl-PL"/>
        </w:rPr>
        <w:t xml:space="preserve">- </w:t>
      </w:r>
      <w:r w:rsidRPr="006D2371">
        <w:rPr>
          <w:lang w:val="pl-PL"/>
        </w:rPr>
        <w:t xml:space="preserve">Załączniku nr 2 do </w:t>
      </w:r>
      <w:r>
        <w:rPr>
          <w:lang w:val="pl-PL"/>
        </w:rPr>
        <w:t>Ogłoszenia</w:t>
      </w:r>
      <w:r w:rsidRPr="006D2371">
        <w:rPr>
          <w:b/>
          <w:lang w:val="pl-PL"/>
        </w:rPr>
        <w:t xml:space="preserve">  </w:t>
      </w:r>
      <w:r w:rsidRPr="006D2371">
        <w:rPr>
          <w:lang w:val="pl-PL"/>
        </w:rPr>
        <w:t xml:space="preserve">zobowiązany jest </w:t>
      </w:r>
      <w:r w:rsidR="00D70C03">
        <w:rPr>
          <w:lang w:val="pl-PL"/>
        </w:rPr>
        <w:t xml:space="preserve"> wpisać </w:t>
      </w:r>
      <w:r w:rsidRPr="006D2371">
        <w:rPr>
          <w:lang w:val="pl-PL"/>
        </w:rPr>
        <w:t>posiada</w:t>
      </w:r>
      <w:r w:rsidR="00D70C03">
        <w:rPr>
          <w:lang w:val="pl-PL"/>
        </w:rPr>
        <w:t>ne</w:t>
      </w:r>
      <w:r w:rsidRPr="006D2371">
        <w:rPr>
          <w:lang w:val="pl-PL"/>
        </w:rPr>
        <w:t xml:space="preserve"> certyfikat</w:t>
      </w:r>
      <w:r w:rsidR="00D70C03">
        <w:rPr>
          <w:lang w:val="pl-PL"/>
        </w:rPr>
        <w:t>y</w:t>
      </w:r>
      <w:r w:rsidRPr="006D2371">
        <w:rPr>
          <w:lang w:val="pl-PL"/>
        </w:rPr>
        <w:t xml:space="preserve"> związan</w:t>
      </w:r>
      <w:r w:rsidR="00D70C03">
        <w:rPr>
          <w:lang w:val="pl-PL"/>
        </w:rPr>
        <w:t>e</w:t>
      </w:r>
      <w:r w:rsidRPr="006D2371">
        <w:rPr>
          <w:lang w:val="pl-PL"/>
        </w:rPr>
        <w:t xml:space="preserve"> z</w:t>
      </w:r>
      <w:r w:rsidRPr="006D2371">
        <w:rPr>
          <w:i/>
          <w:lang w:val="pl-PL"/>
        </w:rPr>
        <w:t xml:space="preserve"> </w:t>
      </w:r>
      <w:r w:rsidRPr="006D2371">
        <w:rPr>
          <w:lang w:val="pl-PL"/>
        </w:rPr>
        <w:t>tematyką</w:t>
      </w:r>
      <w:r w:rsidRPr="006D2371">
        <w:rPr>
          <w:b/>
          <w:lang w:val="pl-PL"/>
        </w:rPr>
        <w:t xml:space="preserve"> </w:t>
      </w:r>
      <w:r w:rsidRPr="006D2371">
        <w:rPr>
          <w:lang w:val="pl-PL"/>
        </w:rPr>
        <w:t>szkolenia</w:t>
      </w:r>
      <w:r w:rsidRPr="006D2371">
        <w:rPr>
          <w:bCs/>
          <w:iCs/>
          <w:lang w:val="pl-PL"/>
        </w:rPr>
        <w:t>.</w:t>
      </w:r>
      <w:r w:rsidRPr="006D2371">
        <w:rPr>
          <w:lang w:val="pl-PL"/>
        </w:rPr>
        <w:t xml:space="preserve">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w:t>
      </w:r>
      <w:r w:rsidRPr="006D2371">
        <w:rPr>
          <w:lang w:val="pl-PL"/>
        </w:rPr>
        <w:lastRenderedPageBreak/>
        <w:t>świadczenia usług szkoleniowych wraz z dowodem potwierdzającym jego posiadanie.</w:t>
      </w:r>
    </w:p>
    <w:p w:rsidR="004A26DE" w:rsidRDefault="004A26DE" w:rsidP="004A26DE">
      <w:pPr>
        <w:rPr>
          <w:lang w:val="x-none"/>
        </w:rPr>
      </w:pPr>
      <w:r w:rsidRPr="006D2371">
        <w:rPr>
          <w:lang w:val="pl-PL"/>
        </w:rPr>
        <w:t xml:space="preserve">Dla każdego certyfikatu wykazanego w </w:t>
      </w:r>
      <w:r>
        <w:rPr>
          <w:lang w:val="pl-PL"/>
        </w:rPr>
        <w:t>Formularzu ofert</w:t>
      </w:r>
      <w:r w:rsidR="00D70C03">
        <w:rPr>
          <w:lang w:val="pl-PL"/>
        </w:rPr>
        <w:t>owym</w:t>
      </w:r>
      <w:r w:rsidRPr="006D2371">
        <w:rPr>
          <w:lang w:val="pl-PL"/>
        </w:rPr>
        <w:t xml:space="preserve">  – Załącznik</w:t>
      </w:r>
      <w:r>
        <w:rPr>
          <w:lang w:val="pl-PL"/>
        </w:rPr>
        <w:t>u</w:t>
      </w:r>
      <w:r w:rsidRPr="006D2371">
        <w:rPr>
          <w:lang w:val="pl-PL"/>
        </w:rPr>
        <w:t xml:space="preserve"> nr </w:t>
      </w:r>
      <w:r>
        <w:rPr>
          <w:lang w:val="pl-PL"/>
        </w:rPr>
        <w:t>2</w:t>
      </w:r>
      <w:r w:rsidRPr="006D2371">
        <w:rPr>
          <w:lang w:val="pl-PL"/>
        </w:rPr>
        <w:t xml:space="preserve"> do </w:t>
      </w:r>
      <w:r>
        <w:rPr>
          <w:lang w:val="pl-PL"/>
        </w:rPr>
        <w:t>Ogłoszenia</w:t>
      </w:r>
      <w:r>
        <w:rPr>
          <w:lang w:val="x-none"/>
        </w:rPr>
        <w:t xml:space="preserve"> </w:t>
      </w:r>
      <w:r w:rsidRPr="006D2371">
        <w:rPr>
          <w:i/>
          <w:lang w:val="pl-PL"/>
        </w:rPr>
        <w:t xml:space="preserve">-  </w:t>
      </w:r>
      <w:r w:rsidRPr="006D2371">
        <w:rPr>
          <w:lang w:val="pl-PL"/>
        </w:rPr>
        <w:t xml:space="preserve">Wykonawca dołączy kserokopię posiadanego certyfikatu, z adnotacją na certyfikacie – </w:t>
      </w:r>
      <w:r w:rsidRPr="006D2371">
        <w:rPr>
          <w:i/>
          <w:lang w:val="pl-PL"/>
        </w:rPr>
        <w:t xml:space="preserve">dotyczy kryterium nr 4 </w:t>
      </w:r>
      <w:proofErr w:type="spellStart"/>
      <w:r w:rsidRPr="006D2371">
        <w:rPr>
          <w:i/>
          <w:lang w:val="pl-PL"/>
        </w:rPr>
        <w:t>poz</w:t>
      </w:r>
      <w:proofErr w:type="spellEnd"/>
      <w:r w:rsidRPr="006D2371">
        <w:rPr>
          <w:i/>
          <w:lang w:val="pl-PL"/>
        </w:rPr>
        <w:t xml:space="preserve">…… </w:t>
      </w:r>
    </w:p>
    <w:p w:rsidR="004A26DE" w:rsidRDefault="004A26DE" w:rsidP="004A26DE">
      <w:pPr>
        <w:rPr>
          <w:lang w:val="pl-PL"/>
        </w:rPr>
      </w:pPr>
      <w:r w:rsidRPr="006D2371">
        <w:rPr>
          <w:lang w:val="pl-PL"/>
        </w:rPr>
        <w:t xml:space="preserve">1 certyfikat – </w:t>
      </w:r>
      <w:r w:rsidR="008538A2">
        <w:rPr>
          <w:lang w:val="pl-PL"/>
        </w:rPr>
        <w:t>1</w:t>
      </w:r>
      <w:r w:rsidRPr="006D2371">
        <w:rPr>
          <w:lang w:val="pl-PL"/>
        </w:rPr>
        <w:t xml:space="preserve"> pkt. </w:t>
      </w:r>
    </w:p>
    <w:p w:rsidR="004A26DE" w:rsidRPr="006D2371" w:rsidRDefault="004A26DE" w:rsidP="004A26DE">
      <w:pPr>
        <w:rPr>
          <w:lang w:val="pl-PL"/>
        </w:rPr>
      </w:pPr>
      <w:r w:rsidRPr="006D2371">
        <w:rPr>
          <w:lang w:val="pl-PL"/>
        </w:rPr>
        <w:t xml:space="preserve">2 certyfikaty – </w:t>
      </w:r>
      <w:r w:rsidR="008538A2">
        <w:rPr>
          <w:lang w:val="pl-PL"/>
        </w:rPr>
        <w:t>2</w:t>
      </w:r>
      <w:r w:rsidRPr="006D2371">
        <w:rPr>
          <w:lang w:val="pl-PL"/>
        </w:rPr>
        <w:t xml:space="preserve"> pkt. </w:t>
      </w:r>
    </w:p>
    <w:p w:rsidR="004A26DE" w:rsidRPr="006D2371" w:rsidRDefault="004A26DE" w:rsidP="004A26DE">
      <w:pPr>
        <w:rPr>
          <w:lang w:val="pl-PL"/>
        </w:rPr>
      </w:pPr>
      <w:r w:rsidRPr="006D2371">
        <w:rPr>
          <w:lang w:val="pl-PL"/>
        </w:rPr>
        <w:t xml:space="preserve">Maksymalnie można uzyskać  </w:t>
      </w:r>
      <w:r w:rsidR="008538A2">
        <w:rPr>
          <w:lang w:val="pl-PL"/>
        </w:rPr>
        <w:t>2</w:t>
      </w:r>
      <w:r w:rsidRPr="006D2371">
        <w:rPr>
          <w:lang w:val="pl-PL"/>
        </w:rPr>
        <w:t xml:space="preserve"> pkt.</w:t>
      </w:r>
    </w:p>
    <w:p w:rsidR="004A26DE" w:rsidRPr="006D2371" w:rsidRDefault="004A26DE" w:rsidP="004A26DE">
      <w:pPr>
        <w:rPr>
          <w:lang w:val="pl-PL"/>
        </w:rPr>
      </w:pPr>
    </w:p>
    <w:p w:rsidR="004A26DE" w:rsidRPr="000C4D22" w:rsidRDefault="004A26DE" w:rsidP="004A26DE">
      <w:pPr>
        <w:rPr>
          <w:i/>
          <w:lang w:val="pl-PL"/>
        </w:rPr>
      </w:pPr>
      <w:r w:rsidRPr="006D2371">
        <w:rPr>
          <w:b/>
          <w:bCs/>
          <w:iCs/>
          <w:lang w:val="pl-PL"/>
        </w:rPr>
        <w:t>Kryterium nr 5</w:t>
      </w:r>
      <w:r w:rsidRPr="006D2371">
        <w:rPr>
          <w:bCs/>
          <w:iCs/>
          <w:lang w:val="pl-PL"/>
        </w:rPr>
        <w:t xml:space="preserve"> </w:t>
      </w:r>
      <w:r w:rsidRPr="006D2371">
        <w:rPr>
          <w:b/>
          <w:bCs/>
          <w:iCs/>
          <w:lang w:val="pl-PL"/>
        </w:rPr>
        <w:t xml:space="preserve">– </w:t>
      </w:r>
      <w:r w:rsidRPr="006D2371">
        <w:rPr>
          <w:b/>
          <w:bCs/>
          <w:i/>
          <w:iCs/>
          <w:lang w:val="pl-PL"/>
        </w:rPr>
        <w:t>wystawienie zaświadczenia</w:t>
      </w:r>
      <w:r w:rsidRPr="006D2371">
        <w:rPr>
          <w:b/>
          <w:i/>
          <w:lang w:val="pl-PL"/>
        </w:rPr>
        <w:t xml:space="preserve"> potwierdzającego ukończenie szkolenia – </w:t>
      </w:r>
      <w:r w:rsidR="008538A2">
        <w:rPr>
          <w:b/>
          <w:i/>
          <w:lang w:val="pl-PL"/>
        </w:rPr>
        <w:t>4</w:t>
      </w:r>
      <w:r w:rsidRPr="006D2371">
        <w:rPr>
          <w:b/>
          <w:i/>
          <w:lang w:val="pl-PL"/>
        </w:rPr>
        <w:t xml:space="preserve"> pkt. </w:t>
      </w:r>
      <w:r w:rsidRPr="000C4D22">
        <w:rPr>
          <w:b/>
          <w:bCs/>
          <w:i/>
          <w:iCs/>
          <w:lang w:val="pl-PL"/>
        </w:rPr>
        <w:t>(Z)</w:t>
      </w:r>
      <w:r w:rsidRPr="000C4D22">
        <w:rPr>
          <w:bCs/>
          <w:i/>
          <w:iCs/>
          <w:lang w:val="pl-PL"/>
        </w:rPr>
        <w:t xml:space="preserve">  </w:t>
      </w:r>
    </w:p>
    <w:p w:rsidR="004A26DE" w:rsidRPr="006D2371" w:rsidRDefault="004A26DE" w:rsidP="004A26DE">
      <w:pPr>
        <w:rPr>
          <w:lang w:val="pl-PL"/>
        </w:rPr>
      </w:pPr>
      <w:r w:rsidRPr="006D2371">
        <w:rPr>
          <w:lang w:val="pl-PL"/>
        </w:rPr>
        <w:t>Ocenie podlegać będzie wystawienie przez Wykonawcę zaświadczenia potwierdzającego ukończenie szkolenia</w:t>
      </w:r>
      <w:r w:rsidRPr="006D2371">
        <w:rPr>
          <w:bCs/>
          <w:lang w:val="pl-PL"/>
        </w:rPr>
        <w:t xml:space="preserve"> na podstawie § 18 ust. 2 Rozporządzenia Ministerstwa Edukacji Narodowej z dnia 11 stycznia 2012 roku w sprawie kształcenia ustawicznego w formach pozaszkolnych</w:t>
      </w:r>
      <w:r w:rsidRPr="006D2371">
        <w:rPr>
          <w:lang w:val="pl-PL"/>
        </w:rPr>
        <w:t xml:space="preserve"> (Dz. U. z 2014 r. poz. 622). </w:t>
      </w:r>
    </w:p>
    <w:p w:rsidR="004A26DE" w:rsidRPr="006D2371" w:rsidRDefault="004A26DE" w:rsidP="004A26DE">
      <w:pPr>
        <w:rPr>
          <w:bCs/>
          <w:lang w:val="pl-PL"/>
        </w:rPr>
      </w:pPr>
      <w:r w:rsidRPr="006D2371">
        <w:rPr>
          <w:bCs/>
          <w:lang w:val="pl-PL"/>
        </w:rPr>
        <w:t xml:space="preserve">Powyższe Rozporządzenie w § 18 ust. 1 </w:t>
      </w:r>
      <w:r w:rsidRPr="006D2371">
        <w:rPr>
          <w:lang w:val="pl-PL"/>
        </w:rPr>
        <w:t xml:space="preserve">określa jaki podmiot jest uprawniony do prowadzenia kursu, o którym mowa w </w:t>
      </w:r>
      <w:r w:rsidRPr="006D2371">
        <w:rPr>
          <w:bCs/>
          <w:lang w:val="pl-PL"/>
        </w:rPr>
        <w:t>§ 3 pkt 5.</w:t>
      </w:r>
    </w:p>
    <w:p w:rsidR="004A26DE" w:rsidRPr="006D2371" w:rsidRDefault="004A26DE" w:rsidP="004A26DE">
      <w:pPr>
        <w:rPr>
          <w:lang w:val="pl-PL"/>
        </w:rPr>
      </w:pPr>
      <w:r w:rsidRPr="006D2371">
        <w:rPr>
          <w:lang w:val="pl-PL"/>
        </w:rPr>
        <w:t xml:space="preserve">Wykonawca w Formularzu oferty – Załączniku nr 2 do </w:t>
      </w:r>
      <w:r>
        <w:rPr>
          <w:lang w:val="pl-PL"/>
        </w:rPr>
        <w:t>Ogłoszenia</w:t>
      </w:r>
      <w:r w:rsidRPr="006D2371">
        <w:rPr>
          <w:lang w:val="pl-PL"/>
        </w:rPr>
        <w:t xml:space="preserve"> zobowiązany jest potwierdzić/zaprzeczyć, czy wystawi zaświadczenie potwierdzające ukończenie szkolenia</w:t>
      </w:r>
      <w:r w:rsidRPr="006D2371">
        <w:rPr>
          <w:bCs/>
          <w:lang w:val="pl-PL"/>
        </w:rPr>
        <w:t xml:space="preserve"> na podstawie § 18 ust. 2 Rozporządzenia Ministerstwa Edukacji Narodowej z dnia 11 stycznia 2012 roku w sprawie kształcenia ustawicznego w formach pozaszkolnych</w:t>
      </w:r>
      <w:r w:rsidRPr="006D2371">
        <w:rPr>
          <w:bCs/>
          <w:iCs/>
          <w:lang w:val="pl-PL"/>
        </w:rPr>
        <w:t>.</w:t>
      </w:r>
      <w:r w:rsidRPr="006D2371">
        <w:rPr>
          <w:lang w:val="pl-PL"/>
        </w:rPr>
        <w:t xml:space="preserve"> </w:t>
      </w:r>
    </w:p>
    <w:p w:rsidR="004A26DE" w:rsidRPr="006D2371" w:rsidRDefault="004A26DE" w:rsidP="004A26DE">
      <w:pPr>
        <w:rPr>
          <w:bCs/>
          <w:lang w:val="pl-PL"/>
        </w:rPr>
      </w:pPr>
      <w:r w:rsidRPr="006D2371">
        <w:rPr>
          <w:lang w:val="pl-PL"/>
        </w:rPr>
        <w:t>Wystawienie zaświadczenia potwierdzającego ukończenie szkolenia</w:t>
      </w:r>
      <w:r w:rsidRPr="006D2371">
        <w:rPr>
          <w:bCs/>
          <w:lang w:val="pl-PL"/>
        </w:rPr>
        <w:t xml:space="preserve"> na podstawie § 18 ust. 2 Rozporządzenia Ministerstwa Edukacji Narodowej z dnia 11 stycznia 2012 roku w sprawie kształcenia ustawicznego w formach pozaszkolnych – </w:t>
      </w:r>
      <w:r w:rsidR="008538A2">
        <w:rPr>
          <w:bCs/>
          <w:lang w:val="pl-PL"/>
        </w:rPr>
        <w:t>4</w:t>
      </w:r>
      <w:r w:rsidRPr="006D2371">
        <w:rPr>
          <w:bCs/>
          <w:lang w:val="pl-PL"/>
        </w:rPr>
        <w:t xml:space="preserve"> pkt.</w:t>
      </w:r>
    </w:p>
    <w:p w:rsidR="004A26DE" w:rsidRPr="006D2371" w:rsidRDefault="004A26DE" w:rsidP="004A26DE">
      <w:pPr>
        <w:rPr>
          <w:bCs/>
          <w:lang w:val="pl-PL"/>
        </w:rPr>
      </w:pPr>
      <w:r w:rsidRPr="006D2371">
        <w:rPr>
          <w:lang w:val="pl-PL"/>
        </w:rPr>
        <w:t>Nie wystawienie zaświadczenia potwierdzającego ukończenie szkolenia</w:t>
      </w:r>
      <w:r w:rsidRPr="006D2371">
        <w:rPr>
          <w:bCs/>
          <w:lang w:val="pl-PL"/>
        </w:rPr>
        <w:t xml:space="preserve"> na podstawie § 18 ust. 2 Rozporządzenia Ministerstwa Edukacji Narodowej z dnia 11 stycznia 2012 roku w sprawie kształcenia ustawicznego w formach pozaszkolnych – 0 pkt.</w:t>
      </w:r>
    </w:p>
    <w:p w:rsidR="004A26DE" w:rsidRPr="006D2371" w:rsidRDefault="004A26DE" w:rsidP="004A26DE">
      <w:pPr>
        <w:rPr>
          <w:bCs/>
          <w:iCs/>
          <w:lang w:val="pl-PL"/>
        </w:rPr>
      </w:pPr>
      <w:r w:rsidRPr="006D2371">
        <w:rPr>
          <w:bCs/>
          <w:iCs/>
          <w:lang w:val="pl-PL"/>
        </w:rPr>
        <w:t xml:space="preserve">          </w:t>
      </w:r>
      <w:r w:rsidRPr="006D2371">
        <w:rPr>
          <w:bCs/>
          <w:iCs/>
          <w:lang w:val="pl-PL"/>
        </w:rPr>
        <w:tab/>
      </w:r>
      <w:r w:rsidRPr="006D2371">
        <w:rPr>
          <w:bCs/>
          <w:iCs/>
          <w:lang w:val="pl-PL"/>
        </w:rPr>
        <w:tab/>
      </w:r>
    </w:p>
    <w:p w:rsidR="004A26DE" w:rsidRPr="006D2371" w:rsidRDefault="004A26DE" w:rsidP="004A26DE">
      <w:pPr>
        <w:rPr>
          <w:lang w:val="pl-PL"/>
        </w:rPr>
      </w:pPr>
    </w:p>
    <w:p w:rsidR="004A26DE" w:rsidRPr="006D2371" w:rsidRDefault="004A26DE" w:rsidP="004A26DE">
      <w:pPr>
        <w:rPr>
          <w:lang w:val="pl-PL"/>
        </w:rPr>
      </w:pPr>
      <w:r w:rsidRPr="006D2371">
        <w:rPr>
          <w:lang w:val="pl-PL"/>
        </w:rPr>
        <w:t>Łączna maksymalna liczba punktów to 100</w:t>
      </w:r>
      <w:r>
        <w:rPr>
          <w:lang w:val="pl-PL"/>
        </w:rPr>
        <w:t>.</w:t>
      </w:r>
      <w:r w:rsidRPr="006D2371">
        <w:rPr>
          <w:lang w:val="pl-PL"/>
        </w:rPr>
        <w:t xml:space="preserve"> </w:t>
      </w:r>
    </w:p>
    <w:p w:rsidR="004A26DE" w:rsidRPr="006D2371" w:rsidRDefault="004A26DE" w:rsidP="004A26DE">
      <w:pPr>
        <w:rPr>
          <w:lang w:val="pl-PL"/>
        </w:rPr>
      </w:pPr>
    </w:p>
    <w:p w:rsidR="004A26DE" w:rsidRPr="006D2371" w:rsidRDefault="004A26DE" w:rsidP="004A26DE">
      <w:pPr>
        <w:rPr>
          <w:b/>
          <w:bCs/>
          <w:vertAlign w:val="subscript"/>
          <w:lang w:val="pl-PL"/>
        </w:rPr>
      </w:pPr>
      <w:r w:rsidRPr="00D70C03">
        <w:rPr>
          <w:b/>
          <w:bCs/>
          <w:lang w:val="pl-PL"/>
        </w:rPr>
        <w:t>P</w:t>
      </w:r>
      <w:r w:rsidRPr="00D70C03">
        <w:rPr>
          <w:b/>
          <w:lang w:val="pl-PL"/>
        </w:rPr>
        <w:t xml:space="preserve">  = </w:t>
      </w:r>
      <w:r w:rsidRPr="00D70C03">
        <w:rPr>
          <w:b/>
          <w:bCs/>
          <w:lang w:val="pl-PL"/>
        </w:rPr>
        <w:t>C (</w:t>
      </w:r>
      <w:r w:rsidR="008538A2">
        <w:rPr>
          <w:b/>
          <w:bCs/>
          <w:lang w:val="pl-PL"/>
        </w:rPr>
        <w:t>7</w:t>
      </w:r>
      <w:r w:rsidR="00D70C03">
        <w:rPr>
          <w:b/>
          <w:bCs/>
          <w:lang w:val="pl-PL"/>
        </w:rPr>
        <w:t>5</w:t>
      </w:r>
      <w:r w:rsidRPr="00D70C03">
        <w:rPr>
          <w:b/>
          <w:bCs/>
          <w:lang w:val="pl-PL"/>
        </w:rPr>
        <w:t xml:space="preserve"> pkt)</w:t>
      </w:r>
      <w:r w:rsidRPr="00D70C03">
        <w:rPr>
          <w:b/>
          <w:bCs/>
          <w:vertAlign w:val="subscript"/>
          <w:lang w:val="pl-PL"/>
        </w:rPr>
        <w:t xml:space="preserve"> </w:t>
      </w:r>
      <w:r w:rsidRPr="00D70C03">
        <w:rPr>
          <w:b/>
          <w:lang w:val="pl-PL"/>
        </w:rPr>
        <w:t xml:space="preserve">+ </w:t>
      </w:r>
      <w:r w:rsidRPr="00D70C03">
        <w:rPr>
          <w:b/>
          <w:bCs/>
          <w:lang w:val="pl-PL"/>
        </w:rPr>
        <w:t>D (</w:t>
      </w:r>
      <w:r w:rsidR="00D70C03">
        <w:rPr>
          <w:b/>
          <w:bCs/>
          <w:lang w:val="pl-PL"/>
        </w:rPr>
        <w:t>16</w:t>
      </w:r>
      <w:r w:rsidRPr="00D70C03">
        <w:rPr>
          <w:b/>
          <w:bCs/>
          <w:lang w:val="pl-PL"/>
        </w:rPr>
        <w:t>pkt)</w:t>
      </w:r>
      <w:r w:rsidRPr="00D70C03">
        <w:rPr>
          <w:b/>
          <w:bCs/>
          <w:vertAlign w:val="subscript"/>
          <w:lang w:val="pl-PL"/>
        </w:rPr>
        <w:t xml:space="preserve"> </w:t>
      </w:r>
      <w:r w:rsidRPr="00D70C03">
        <w:rPr>
          <w:b/>
          <w:bCs/>
          <w:lang w:val="pl-PL"/>
        </w:rPr>
        <w:t xml:space="preserve"> + A (</w:t>
      </w:r>
      <w:r w:rsidR="008538A2">
        <w:rPr>
          <w:b/>
          <w:bCs/>
          <w:lang w:val="pl-PL"/>
        </w:rPr>
        <w:t>3</w:t>
      </w:r>
      <w:r w:rsidRPr="00D70C03">
        <w:rPr>
          <w:b/>
          <w:bCs/>
          <w:lang w:val="pl-PL"/>
        </w:rPr>
        <w:t xml:space="preserve"> pkt)+ </w:t>
      </w:r>
      <w:r w:rsidRPr="00D70C03">
        <w:rPr>
          <w:b/>
          <w:bCs/>
          <w:vertAlign w:val="subscript"/>
          <w:lang w:val="pl-PL"/>
        </w:rPr>
        <w:t xml:space="preserve"> </w:t>
      </w:r>
      <w:r w:rsidRPr="00D70C03">
        <w:rPr>
          <w:b/>
          <w:bCs/>
          <w:lang w:val="pl-PL"/>
        </w:rPr>
        <w:t xml:space="preserve"> J (</w:t>
      </w:r>
      <w:r w:rsidR="008538A2">
        <w:rPr>
          <w:b/>
          <w:bCs/>
          <w:lang w:val="pl-PL"/>
        </w:rPr>
        <w:t>2</w:t>
      </w:r>
      <w:r w:rsidRPr="00D70C03">
        <w:rPr>
          <w:b/>
          <w:bCs/>
          <w:lang w:val="pl-PL"/>
        </w:rPr>
        <w:t xml:space="preserve"> pkt)+ </w:t>
      </w:r>
      <w:r w:rsidRPr="00D70C03">
        <w:rPr>
          <w:b/>
          <w:bCs/>
          <w:vertAlign w:val="subscript"/>
          <w:lang w:val="pl-PL"/>
        </w:rPr>
        <w:t xml:space="preserve"> </w:t>
      </w:r>
      <w:r w:rsidRPr="00D70C03">
        <w:rPr>
          <w:b/>
          <w:bCs/>
          <w:lang w:val="pl-PL"/>
        </w:rPr>
        <w:t>Z (</w:t>
      </w:r>
      <w:r w:rsidR="008538A2">
        <w:rPr>
          <w:b/>
          <w:bCs/>
          <w:lang w:val="pl-PL"/>
        </w:rPr>
        <w:t>4</w:t>
      </w:r>
      <w:r w:rsidRPr="00D70C03">
        <w:rPr>
          <w:b/>
          <w:bCs/>
          <w:lang w:val="pl-PL"/>
        </w:rPr>
        <w:t xml:space="preserve"> pkt)</w:t>
      </w:r>
      <w:r w:rsidRPr="006D2371">
        <w:rPr>
          <w:b/>
          <w:bCs/>
          <w:lang w:val="pl-PL"/>
        </w:rPr>
        <w:t xml:space="preserve"> </w:t>
      </w:r>
      <w:r w:rsidRPr="006D2371">
        <w:rPr>
          <w:b/>
          <w:bCs/>
          <w:vertAlign w:val="subscript"/>
          <w:lang w:val="pl-PL"/>
        </w:rPr>
        <w:t xml:space="preserve"> </w:t>
      </w:r>
      <w:r w:rsidRPr="006D2371">
        <w:rPr>
          <w:b/>
          <w:bCs/>
          <w:lang w:val="pl-PL"/>
        </w:rPr>
        <w:t xml:space="preserve">  </w:t>
      </w:r>
    </w:p>
    <w:p w:rsidR="004A26DE" w:rsidRDefault="004A26DE" w:rsidP="004A26DE">
      <w:pPr>
        <w:widowControl/>
        <w:jc w:val="both"/>
        <w:rPr>
          <w:rFonts w:ascii="Tahoma" w:hAnsi="Tahoma" w:cs="Tahoma"/>
          <w:bCs/>
          <w:sz w:val="20"/>
          <w:szCs w:val="20"/>
          <w:lang w:val="pl-PL" w:eastAsia="zh-CN" w:bidi="hi-IN"/>
        </w:rPr>
      </w:pPr>
    </w:p>
    <w:p w:rsidR="004A26DE" w:rsidRPr="003A1CAE" w:rsidRDefault="004A26DE" w:rsidP="004A26D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4A26DE" w:rsidRPr="003A1CAE" w:rsidRDefault="004A26DE" w:rsidP="00245E35">
      <w:pPr>
        <w:pStyle w:val="Akapitzlist"/>
        <w:spacing w:line="360" w:lineRule="auto"/>
        <w:ind w:left="284" w:right="-6" w:hanging="284"/>
        <w:jc w:val="both"/>
        <w:rPr>
          <w:rFonts w:ascii="Tahoma" w:eastAsia="Arial" w:hAnsi="Tahoma" w:cs="Tahoma"/>
          <w:b/>
          <w:sz w:val="20"/>
          <w:szCs w:val="20"/>
          <w:u w:val="single"/>
          <w:lang w:val="pl-PL"/>
        </w:rPr>
      </w:pP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00191875" w:rsidRPr="00CE1F69">
        <w:rPr>
          <w:rFonts w:ascii="Tahoma" w:eastAsia="Arial" w:hAnsi="Tahoma" w:cs="Tahoma"/>
          <w:b/>
          <w:sz w:val="20"/>
          <w:szCs w:val="20"/>
          <w:lang w:val="pl-PL"/>
        </w:rPr>
        <w:t>Termin wykonania zamówienia</w:t>
      </w:r>
      <w:r w:rsidR="00B821AD">
        <w:rPr>
          <w:rFonts w:ascii="Tahoma" w:eastAsia="Arial" w:hAnsi="Tahoma" w:cs="Tahoma"/>
          <w:b/>
          <w:sz w:val="20"/>
          <w:szCs w:val="20"/>
          <w:lang w:val="pl-PL"/>
        </w:rPr>
        <w:t>:</w:t>
      </w:r>
      <w:r w:rsidR="00191875" w:rsidRPr="00CE1F69">
        <w:rPr>
          <w:rFonts w:ascii="Tahoma" w:eastAsia="Arial" w:hAnsi="Tahoma" w:cs="Tahoma"/>
          <w:b/>
          <w:sz w:val="20"/>
          <w:szCs w:val="20"/>
          <w:lang w:val="pl-PL"/>
        </w:rPr>
        <w:t xml:space="preserve"> </w:t>
      </w:r>
      <w:r w:rsidR="00D5389C" w:rsidRPr="00CE1F69">
        <w:rPr>
          <w:rFonts w:ascii="Tahoma" w:eastAsia="Arial" w:hAnsi="Tahoma" w:cs="Tahoma"/>
          <w:b/>
          <w:sz w:val="20"/>
          <w:szCs w:val="20"/>
          <w:lang w:val="pl-PL"/>
        </w:rPr>
        <w:t>do 30.11.2018r.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D5389C"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Pr="00D70C03"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D70C03">
        <w:rPr>
          <w:rFonts w:ascii="Tahoma" w:eastAsia="Arial" w:hAnsi="Tahoma" w:cs="Tahoma"/>
          <w:sz w:val="20"/>
          <w:szCs w:val="20"/>
          <w:lang w:val="pl-PL"/>
        </w:rPr>
        <w:t xml:space="preserve">a) </w:t>
      </w:r>
      <w:r w:rsidR="00D70C03">
        <w:rPr>
          <w:rFonts w:ascii="Tahoma" w:eastAsia="Arial" w:hAnsi="Tahoma" w:cs="Tahoma"/>
          <w:sz w:val="20"/>
          <w:szCs w:val="20"/>
          <w:lang w:val="pl-PL"/>
        </w:rPr>
        <w:t>F</w:t>
      </w:r>
      <w:r w:rsidRPr="00D70C03">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70C03">
        <w:rPr>
          <w:rFonts w:ascii="Tahoma" w:eastAsia="Arial Unicode MS" w:hAnsi="Tahoma" w:cs="Tahoma"/>
          <w:bCs/>
          <w:kern w:val="1"/>
          <w:sz w:val="20"/>
          <w:szCs w:val="20"/>
          <w:lang w:val="pl-PL" w:eastAsia="zh-CN" w:bidi="hi-IN"/>
        </w:rPr>
        <w:t>2</w:t>
      </w:r>
      <w:r w:rsidRPr="00D70C03">
        <w:rPr>
          <w:rFonts w:ascii="Tahoma" w:eastAsia="Arial Unicode MS" w:hAnsi="Tahoma" w:cs="Tahoma"/>
          <w:bCs/>
          <w:kern w:val="1"/>
          <w:sz w:val="20"/>
          <w:szCs w:val="20"/>
          <w:lang w:val="pl-PL" w:eastAsia="zh-CN" w:bidi="hi-IN"/>
        </w:rPr>
        <w:t xml:space="preserve"> do Ogłoszenia wraz z </w:t>
      </w:r>
      <w:r w:rsidRPr="00D70C03">
        <w:rPr>
          <w:rFonts w:ascii="Tahoma" w:hAnsi="Tahoma" w:cs="Tahoma"/>
          <w:sz w:val="20"/>
          <w:szCs w:val="20"/>
          <w:lang w:val="pl-PL"/>
        </w:rPr>
        <w:t>załączoną do oferty Kalkulacją cenową – stanowiącą Załącznik nr 3</w:t>
      </w:r>
      <w:r w:rsidRPr="00D70C03">
        <w:rPr>
          <w:rFonts w:ascii="Verdana" w:hAnsi="Verdana"/>
          <w:lang w:val="pl-PL"/>
        </w:rPr>
        <w:t xml:space="preserve"> </w:t>
      </w:r>
      <w:r w:rsidRPr="00D70C03">
        <w:rPr>
          <w:rFonts w:ascii="Tahoma" w:hAnsi="Tahoma" w:cs="Tahoma"/>
          <w:sz w:val="20"/>
          <w:szCs w:val="20"/>
          <w:lang w:val="pl-PL"/>
        </w:rPr>
        <w:t>do Ogłoszenia.</w:t>
      </w:r>
      <w:r w:rsidRPr="00D70C03">
        <w:rPr>
          <w:rFonts w:ascii="Tahoma" w:eastAsia="Arial Unicode MS" w:hAnsi="Tahoma" w:cs="Tahoma"/>
          <w:bCs/>
          <w:kern w:val="1"/>
          <w:sz w:val="20"/>
          <w:szCs w:val="20"/>
          <w:lang w:val="pl-PL" w:eastAsia="zh-CN" w:bidi="hi-IN"/>
        </w:rPr>
        <w:t xml:space="preserve"> </w:t>
      </w:r>
    </w:p>
    <w:p w:rsidR="005A658C" w:rsidRPr="00D70C03" w:rsidRDefault="00D70C03" w:rsidP="00D70C03">
      <w:pPr>
        <w:pStyle w:val="Akapitzlist"/>
        <w:numPr>
          <w:ilvl w:val="0"/>
          <w:numId w:val="26"/>
        </w:numPr>
        <w:suppressAutoHyphens/>
        <w:ind w:left="284" w:hanging="284"/>
        <w:jc w:val="both"/>
        <w:rPr>
          <w:rFonts w:ascii="Tahoma" w:eastAsia="Arial Unicode MS" w:hAnsi="Tahoma" w:cs="Tahoma"/>
          <w:kern w:val="1"/>
          <w:sz w:val="20"/>
          <w:szCs w:val="20"/>
          <w:lang w:val="pl-PL" w:eastAsia="zh-CN" w:bidi="hi-IN"/>
        </w:rPr>
      </w:pPr>
      <w:r w:rsidRPr="00D70C03">
        <w:rPr>
          <w:rFonts w:ascii="Tahoma" w:eastAsia="Arial Unicode MS" w:hAnsi="Tahoma" w:cs="Tahoma"/>
          <w:bCs/>
          <w:kern w:val="1"/>
          <w:sz w:val="20"/>
          <w:szCs w:val="20"/>
          <w:lang w:val="pl-PL" w:eastAsia="zh-CN" w:bidi="hi-IN"/>
        </w:rPr>
        <w:t>Oś</w:t>
      </w:r>
      <w:r w:rsidR="005A658C" w:rsidRPr="00D70C03">
        <w:rPr>
          <w:rFonts w:ascii="Tahoma" w:eastAsia="Arial Unicode MS" w:hAnsi="Tahoma" w:cs="Tahoma"/>
          <w:bCs/>
          <w:kern w:val="1"/>
          <w:sz w:val="20"/>
          <w:szCs w:val="20"/>
          <w:lang w:val="pl-PL" w:eastAsia="zh-CN" w:bidi="hi-IN"/>
        </w:rPr>
        <w:t>wiadczenia i dokumenty wymienione  pkt 3 a-g oraz i-</w:t>
      </w:r>
      <w:r w:rsidRPr="00D70C03">
        <w:rPr>
          <w:rFonts w:ascii="Tahoma" w:eastAsia="Arial Unicode MS" w:hAnsi="Tahoma" w:cs="Tahoma"/>
          <w:bCs/>
          <w:kern w:val="1"/>
          <w:sz w:val="20"/>
          <w:szCs w:val="20"/>
          <w:lang w:val="pl-PL" w:eastAsia="zh-CN" w:bidi="hi-IN"/>
        </w:rPr>
        <w:t>l</w:t>
      </w:r>
      <w:r w:rsidR="005A658C" w:rsidRPr="00D70C03">
        <w:rPr>
          <w:rFonts w:ascii="Tahoma" w:eastAsia="Arial Unicode MS" w:hAnsi="Tahoma" w:cs="Tahoma"/>
          <w:bCs/>
          <w:kern w:val="1"/>
          <w:sz w:val="20"/>
          <w:szCs w:val="20"/>
          <w:lang w:val="pl-PL" w:eastAsia="zh-CN" w:bidi="hi-IN"/>
        </w:rPr>
        <w:t xml:space="preserve"> niniejszego ogłoszenia. </w:t>
      </w:r>
    </w:p>
    <w:p w:rsidR="00D70C03" w:rsidRPr="00D70C03" w:rsidRDefault="00D70C03" w:rsidP="00D70C03">
      <w:pPr>
        <w:suppressAutoHyphens/>
        <w:jc w:val="both"/>
        <w:rPr>
          <w:rFonts w:ascii="Tahoma" w:eastAsia="Arial Unicode MS" w:hAnsi="Tahoma" w:cs="Tahoma"/>
          <w:kern w:val="1"/>
          <w:sz w:val="20"/>
          <w:szCs w:val="20"/>
          <w:lang w:val="pl-PL" w:eastAsia="zh-CN" w:bidi="hi-IN"/>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w:t>
      </w:r>
      <w:r w:rsidR="005A658C" w:rsidRPr="005F66C5">
        <w:rPr>
          <w:rFonts w:ascii="Tahoma" w:hAnsi="Tahoma" w:cs="Tahoma"/>
          <w:sz w:val="20"/>
          <w:szCs w:val="20"/>
          <w:lang w:val="pl-PL"/>
        </w:rPr>
        <w:lastRenderedPageBreak/>
        <w:t xml:space="preserve">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4A5C81">
        <w:rPr>
          <w:rFonts w:ascii="Tahoma" w:eastAsia="SimSun" w:hAnsi="Tahoma" w:cs="Tahoma"/>
          <w:b/>
          <w:kern w:val="1"/>
          <w:sz w:val="20"/>
          <w:szCs w:val="20"/>
          <w:lang w:val="pl-PL" w:eastAsia="zh-CN" w:bidi="hi-IN"/>
        </w:rPr>
        <w:t>4</w:t>
      </w:r>
      <w:r w:rsidRPr="00CE1F69">
        <w:rPr>
          <w:rFonts w:ascii="Tahoma" w:eastAsia="SimSun" w:hAnsi="Tahoma" w:cs="Tahoma"/>
          <w:b/>
          <w:kern w:val="1"/>
          <w:sz w:val="20"/>
          <w:szCs w:val="20"/>
          <w:lang w:val="pl-PL" w:eastAsia="zh-CN" w:bidi="hi-IN"/>
        </w:rPr>
        <w:t>/2018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lastRenderedPageBreak/>
        <w:t>OFERTA</w:t>
      </w:r>
    </w:p>
    <w:p w:rsidR="002B0FF8" w:rsidRDefault="004A26DE"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N</w:t>
      </w:r>
      <w:r w:rsidR="002B0FF8" w:rsidRPr="00CE1F69">
        <w:rPr>
          <w:rFonts w:ascii="Tahoma" w:eastAsia="SimSun" w:hAnsi="Tahoma" w:cs="Tahoma"/>
          <w:b/>
          <w:kern w:val="1"/>
          <w:sz w:val="20"/>
          <w:szCs w:val="20"/>
          <w:lang w:val="pl-PL" w:eastAsia="zh-CN" w:bidi="hi-IN"/>
        </w:rPr>
        <w:t>a</w:t>
      </w:r>
    </w:p>
    <w:p w:rsidR="004A26DE" w:rsidRPr="00CE1F69" w:rsidRDefault="004A26DE"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5104FC">
        <w:rPr>
          <w:rFonts w:ascii="Tahoma" w:hAnsi="Tahoma" w:cs="Tahoma"/>
          <w:b/>
          <w:sz w:val="20"/>
          <w:szCs w:val="20"/>
          <w:lang w:val="pl-PL"/>
        </w:rPr>
        <w:t xml:space="preserve">Przeprowadzenie szkolenia </w:t>
      </w:r>
      <w:proofErr w:type="spellStart"/>
      <w:r>
        <w:rPr>
          <w:rFonts w:ascii="Tahoma" w:hAnsi="Tahoma" w:cs="Tahoma"/>
          <w:b/>
          <w:sz w:val="20"/>
          <w:szCs w:val="20"/>
          <w:lang w:val="pl-PL"/>
        </w:rPr>
        <w:t>pn</w:t>
      </w:r>
      <w:proofErr w:type="spellEnd"/>
      <w:r>
        <w:rPr>
          <w:rFonts w:ascii="Tahoma" w:hAnsi="Tahoma" w:cs="Tahoma"/>
          <w:b/>
          <w:sz w:val="20"/>
          <w:szCs w:val="20"/>
          <w:lang w:val="pl-PL"/>
        </w:rPr>
        <w:t xml:space="preserve">: </w:t>
      </w:r>
      <w:r w:rsidRPr="0034211E">
        <w:rPr>
          <w:rFonts w:ascii="Tahoma" w:hAnsi="Tahoma" w:cs="Tahoma"/>
          <w:b/>
          <w:sz w:val="20"/>
          <w:szCs w:val="20"/>
          <w:lang w:val="pl-PL"/>
        </w:rPr>
        <w:t>„Opiekun w żłobku lub klubie dziecięcym</w:t>
      </w:r>
      <w:r w:rsidRPr="0034211E">
        <w:rPr>
          <w:rFonts w:ascii="Tahoma" w:hAnsi="Tahoma" w:cs="Tahoma"/>
          <w:b/>
          <w:bCs/>
          <w:sz w:val="20"/>
          <w:szCs w:val="20"/>
          <w:lang w:val="pl-PL"/>
        </w:rPr>
        <w:t>”</w:t>
      </w:r>
      <w:r w:rsidRPr="0034211E">
        <w:rPr>
          <w:rFonts w:ascii="Tahoma" w:hAnsi="Tahoma" w:cs="Tahoma"/>
          <w:b/>
          <w:sz w:val="20"/>
          <w:szCs w:val="20"/>
          <w:lang w:val="pl-PL"/>
        </w:rPr>
        <w:t>.</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5104FC">
        <w:rPr>
          <w:rFonts w:ascii="Tahoma" w:eastAsia="SimSun" w:hAnsi="Tahoma" w:cs="Tahoma"/>
          <w:b/>
          <w:kern w:val="1"/>
          <w:sz w:val="20"/>
          <w:szCs w:val="20"/>
          <w:lang w:val="pl-PL" w:eastAsia="zh-CN" w:bidi="hi-IN"/>
        </w:rPr>
        <w:t xml:space="preserve">Nie otwierać przed dniem </w:t>
      </w:r>
      <w:r w:rsidR="006C1D16">
        <w:rPr>
          <w:rFonts w:ascii="Tahoma" w:eastAsia="SimSun" w:hAnsi="Tahoma" w:cs="Tahoma"/>
          <w:b/>
          <w:kern w:val="1"/>
          <w:sz w:val="20"/>
          <w:szCs w:val="20"/>
          <w:lang w:val="pl-PL" w:eastAsia="zh-CN" w:bidi="hi-IN"/>
        </w:rPr>
        <w:t>2</w:t>
      </w:r>
      <w:r w:rsidR="000E0DE2">
        <w:rPr>
          <w:rFonts w:ascii="Tahoma" w:eastAsia="SimSun" w:hAnsi="Tahoma" w:cs="Tahoma"/>
          <w:b/>
          <w:kern w:val="1"/>
          <w:sz w:val="20"/>
          <w:szCs w:val="20"/>
          <w:lang w:val="pl-PL" w:eastAsia="zh-CN" w:bidi="hi-IN"/>
        </w:rPr>
        <w:t>2</w:t>
      </w:r>
      <w:r w:rsidRPr="00304196">
        <w:rPr>
          <w:rFonts w:ascii="Tahoma" w:eastAsia="SimSun" w:hAnsi="Tahoma" w:cs="Tahoma"/>
          <w:b/>
          <w:kern w:val="1"/>
          <w:sz w:val="20"/>
          <w:szCs w:val="20"/>
          <w:lang w:val="pl-PL" w:eastAsia="zh-CN" w:bidi="hi-IN"/>
        </w:rPr>
        <w:t>.0</w:t>
      </w:r>
      <w:r w:rsidR="00245E35" w:rsidRPr="00304196">
        <w:rPr>
          <w:rFonts w:ascii="Tahoma" w:eastAsia="SimSun" w:hAnsi="Tahoma" w:cs="Tahoma"/>
          <w:b/>
          <w:kern w:val="1"/>
          <w:sz w:val="20"/>
          <w:szCs w:val="20"/>
          <w:lang w:val="pl-PL" w:eastAsia="zh-CN" w:bidi="hi-IN"/>
        </w:rPr>
        <w:t>3</w:t>
      </w:r>
      <w:r w:rsidRPr="00304196">
        <w:rPr>
          <w:rFonts w:ascii="Tahoma" w:eastAsia="SimSun" w:hAnsi="Tahoma" w:cs="Tahoma"/>
          <w:b/>
          <w:kern w:val="1"/>
          <w:sz w:val="20"/>
          <w:szCs w:val="20"/>
          <w:lang w:val="pl-PL" w:eastAsia="zh-CN" w:bidi="hi-IN"/>
        </w:rPr>
        <w:t>.201</w:t>
      </w:r>
      <w:r w:rsidR="00245E35" w:rsidRPr="00304196">
        <w:rPr>
          <w:rFonts w:ascii="Tahoma" w:eastAsia="SimSun" w:hAnsi="Tahoma" w:cs="Tahoma"/>
          <w:b/>
          <w:kern w:val="1"/>
          <w:sz w:val="20"/>
          <w:szCs w:val="20"/>
          <w:lang w:val="pl-PL" w:eastAsia="zh-CN" w:bidi="hi-IN"/>
        </w:rPr>
        <w:t>8</w:t>
      </w:r>
      <w:r w:rsidRPr="00304196">
        <w:rPr>
          <w:rFonts w:ascii="Tahoma" w:eastAsia="SimSun" w:hAnsi="Tahoma" w:cs="Tahoma"/>
          <w:b/>
          <w:kern w:val="1"/>
          <w:sz w:val="20"/>
          <w:szCs w:val="20"/>
          <w:lang w:val="pl-PL" w:eastAsia="zh-CN" w:bidi="hi-IN"/>
        </w:rPr>
        <w:t xml:space="preserve"> r. godz. 12.15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dnia </w:t>
      </w:r>
      <w:r w:rsidR="004A26DE">
        <w:rPr>
          <w:rFonts w:ascii="Tahoma" w:eastAsia="Arial" w:hAnsi="Tahoma" w:cs="Tahoma"/>
          <w:sz w:val="20"/>
          <w:szCs w:val="20"/>
          <w:lang w:val="pl-PL"/>
        </w:rPr>
        <w:t>2</w:t>
      </w:r>
      <w:r w:rsidR="000E0DE2">
        <w:rPr>
          <w:rFonts w:ascii="Tahoma" w:eastAsia="Arial" w:hAnsi="Tahoma" w:cs="Tahoma"/>
          <w:sz w:val="20"/>
          <w:szCs w:val="20"/>
          <w:lang w:val="pl-PL"/>
        </w:rPr>
        <w:t>2</w:t>
      </w:r>
      <w:r w:rsidR="004E0A1C" w:rsidRPr="005104FC">
        <w:rPr>
          <w:rFonts w:ascii="Tahoma" w:eastAsia="Arial" w:hAnsi="Tahoma" w:cs="Tahoma"/>
          <w:sz w:val="20"/>
          <w:szCs w:val="20"/>
          <w:lang w:val="pl-PL"/>
        </w:rPr>
        <w:t>.03.2018r</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F8079F" w:rsidRPr="005104FC">
        <w:rPr>
          <w:rFonts w:ascii="Tahoma" w:eastAsia="Arial" w:hAnsi="Tahoma" w:cs="Tahoma"/>
          <w:sz w:val="20"/>
          <w:szCs w:val="20"/>
          <w:lang w:val="pl-PL"/>
        </w:rPr>
        <w:t>2</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dniu  </w:t>
      </w:r>
      <w:r w:rsidR="004A26DE">
        <w:rPr>
          <w:rFonts w:ascii="Tahoma" w:eastAsia="Arial" w:hAnsi="Tahoma" w:cs="Tahoma"/>
          <w:sz w:val="20"/>
          <w:szCs w:val="20"/>
          <w:lang w:val="pl-PL"/>
        </w:rPr>
        <w:t>2</w:t>
      </w:r>
      <w:r w:rsidR="000E0DE2">
        <w:rPr>
          <w:rFonts w:ascii="Tahoma" w:eastAsia="Arial" w:hAnsi="Tahoma" w:cs="Tahoma"/>
          <w:sz w:val="20"/>
          <w:szCs w:val="20"/>
          <w:lang w:val="pl-PL"/>
        </w:rPr>
        <w:t>2</w:t>
      </w:r>
      <w:bookmarkStart w:id="0" w:name="_GoBack"/>
      <w:bookmarkEnd w:id="0"/>
      <w:r w:rsidR="004E0A1C" w:rsidRPr="005104FC">
        <w:rPr>
          <w:rFonts w:ascii="Tahoma" w:eastAsia="Arial" w:hAnsi="Tahoma" w:cs="Tahoma"/>
          <w:sz w:val="20"/>
          <w:szCs w:val="20"/>
          <w:lang w:val="pl-PL"/>
        </w:rPr>
        <w:t>.03.2018r.</w:t>
      </w:r>
      <w:r w:rsidRPr="005104FC">
        <w:rPr>
          <w:rFonts w:ascii="Tahoma" w:eastAsia="Arial" w:hAnsi="Tahoma" w:cs="Tahoma"/>
          <w:sz w:val="20"/>
          <w:szCs w:val="20"/>
          <w:lang w:val="pl-PL"/>
        </w:rPr>
        <w:t xml:space="preserve">  o godzinie </w:t>
      </w:r>
      <w:r w:rsidR="004E0A1C" w:rsidRPr="005104FC">
        <w:rPr>
          <w:rFonts w:ascii="Tahoma" w:eastAsia="Arial" w:hAnsi="Tahoma" w:cs="Tahoma"/>
          <w:sz w:val="20"/>
          <w:szCs w:val="20"/>
          <w:lang w:val="pl-PL"/>
        </w:rPr>
        <w:t>12.15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CE1F69" w:rsidRPr="00EE3666" w:rsidRDefault="004A26DE"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sidRPr="00EE3666">
        <w:rPr>
          <w:rFonts w:ascii="Tahoma" w:hAnsi="Tahoma" w:cs="Tahoma"/>
          <w:sz w:val="20"/>
          <w:szCs w:val="20"/>
          <w:lang w:val="pl-PL"/>
        </w:rPr>
        <w:t>K</w:t>
      </w:r>
      <w:r w:rsidR="003115E2" w:rsidRPr="00EE3666">
        <w:rPr>
          <w:rFonts w:ascii="Tahoma" w:hAnsi="Tahoma" w:cs="Tahoma"/>
          <w:sz w:val="20"/>
          <w:szCs w:val="20"/>
          <w:lang w:val="pl-PL"/>
        </w:rPr>
        <w:t>alkulacja cenowa – stanowiąca Załącznik nr 3</w:t>
      </w:r>
      <w:r w:rsidR="003115E2" w:rsidRPr="00EE3666">
        <w:rPr>
          <w:rFonts w:ascii="Verdana" w:hAnsi="Verdana"/>
          <w:lang w:val="pl-PL"/>
        </w:rPr>
        <w:t xml:space="preserve"> </w:t>
      </w:r>
      <w:r w:rsidR="003115E2" w:rsidRPr="00EE3666">
        <w:rPr>
          <w:rFonts w:ascii="Tahoma" w:hAnsi="Tahoma" w:cs="Tahoma"/>
          <w:sz w:val="20"/>
          <w:szCs w:val="20"/>
          <w:lang w:val="pl-PL"/>
        </w:rPr>
        <w:t>do Ogłoszenia,</w:t>
      </w:r>
      <w:r w:rsidR="003115E2" w:rsidRPr="00EE3666">
        <w:rPr>
          <w:rFonts w:ascii="Tahoma" w:eastAsia="Arial Unicode MS" w:hAnsi="Tahoma" w:cs="Tahoma"/>
          <w:bCs/>
          <w:kern w:val="1"/>
          <w:sz w:val="20"/>
          <w:szCs w:val="20"/>
          <w:lang w:val="pl-PL" w:eastAsia="zh-CN" w:bidi="hi-IN"/>
        </w:rPr>
        <w:t xml:space="preserve"> </w:t>
      </w:r>
      <w:r w:rsidR="00CE1F69" w:rsidRPr="00EE3666">
        <w:rPr>
          <w:rFonts w:ascii="Tahoma" w:eastAsia="Arial Unicode MS" w:hAnsi="Tahoma" w:cs="Tahoma"/>
          <w:bCs/>
          <w:kern w:val="1"/>
          <w:sz w:val="20"/>
          <w:szCs w:val="20"/>
          <w:lang w:val="pl-PL" w:eastAsia="zh-CN" w:bidi="hi-IN"/>
        </w:rPr>
        <w:t xml:space="preserve">oświadczenia i dokumenty wymienione </w:t>
      </w:r>
      <w:r w:rsidR="00EE3666">
        <w:rPr>
          <w:rFonts w:ascii="Tahoma" w:eastAsia="Arial Unicode MS" w:hAnsi="Tahoma" w:cs="Tahoma"/>
          <w:bCs/>
          <w:kern w:val="1"/>
          <w:sz w:val="20"/>
          <w:szCs w:val="20"/>
          <w:lang w:val="pl-PL" w:eastAsia="zh-CN" w:bidi="hi-IN"/>
        </w:rPr>
        <w:t>w</w:t>
      </w:r>
      <w:r w:rsidR="00CE1F69" w:rsidRPr="00EE3666">
        <w:rPr>
          <w:rFonts w:ascii="Tahoma" w:eastAsia="Arial Unicode MS" w:hAnsi="Tahoma" w:cs="Tahoma"/>
          <w:bCs/>
          <w:kern w:val="1"/>
          <w:sz w:val="20"/>
          <w:szCs w:val="20"/>
          <w:lang w:val="pl-PL" w:eastAsia="zh-CN" w:bidi="hi-IN"/>
        </w:rPr>
        <w:t xml:space="preserve"> pkt 3 </w:t>
      </w:r>
      <w:r w:rsidR="00D938D6" w:rsidRPr="00EE3666">
        <w:rPr>
          <w:rFonts w:ascii="Tahoma" w:eastAsia="Arial Unicode MS" w:hAnsi="Tahoma" w:cs="Tahoma"/>
          <w:bCs/>
          <w:kern w:val="1"/>
          <w:sz w:val="20"/>
          <w:szCs w:val="20"/>
          <w:lang w:val="pl-PL" w:eastAsia="zh-CN" w:bidi="hi-IN"/>
        </w:rPr>
        <w:t>a-g oraz i-</w:t>
      </w:r>
      <w:r w:rsidR="00EE3666" w:rsidRPr="00EE3666">
        <w:rPr>
          <w:rFonts w:ascii="Tahoma" w:eastAsia="Arial Unicode MS" w:hAnsi="Tahoma" w:cs="Tahoma"/>
          <w:bCs/>
          <w:kern w:val="1"/>
          <w:sz w:val="20"/>
          <w:szCs w:val="20"/>
          <w:lang w:val="pl-PL" w:eastAsia="zh-CN" w:bidi="hi-IN"/>
        </w:rPr>
        <w:t>l</w:t>
      </w:r>
      <w:r w:rsidR="00D938D6" w:rsidRPr="00EE3666">
        <w:rPr>
          <w:rFonts w:ascii="Tahoma" w:eastAsia="Arial Unicode MS" w:hAnsi="Tahoma" w:cs="Tahoma"/>
          <w:bCs/>
          <w:kern w:val="1"/>
          <w:sz w:val="20"/>
          <w:szCs w:val="20"/>
          <w:lang w:val="pl-PL" w:eastAsia="zh-CN" w:bidi="hi-IN"/>
        </w:rPr>
        <w:t xml:space="preserve"> </w:t>
      </w:r>
      <w:r w:rsidR="00CE1F69" w:rsidRPr="00EE3666">
        <w:rPr>
          <w:rFonts w:ascii="Tahoma" w:eastAsia="Arial Unicode MS" w:hAnsi="Tahoma" w:cs="Tahoma"/>
          <w:bCs/>
          <w:kern w:val="1"/>
          <w:sz w:val="20"/>
          <w:szCs w:val="20"/>
          <w:lang w:val="pl-PL" w:eastAsia="zh-CN" w:bidi="hi-IN"/>
        </w:rPr>
        <w:t>niniejszego ogłoszenia</w:t>
      </w:r>
      <w:r w:rsidR="00B821AD" w:rsidRPr="00EE3666">
        <w:rPr>
          <w:rFonts w:ascii="Tahoma" w:eastAsia="Arial Unicode MS" w:hAnsi="Tahoma" w:cs="Tahoma"/>
          <w:bCs/>
          <w:kern w:val="1"/>
          <w:sz w:val="20"/>
          <w:szCs w:val="20"/>
          <w:lang w:val="pl-PL" w:eastAsia="zh-CN" w:bidi="hi-IN"/>
        </w:rPr>
        <w:t>.</w:t>
      </w:r>
      <w:r w:rsidR="00D701F7" w:rsidRPr="00EE3666">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7727B" w:rsidRPr="00CE1F69" w:rsidRDefault="00D7727B" w:rsidP="00191875">
      <w:pPr>
        <w:spacing w:line="360" w:lineRule="auto"/>
        <w:ind w:right="-6"/>
        <w:jc w:val="both"/>
        <w:rPr>
          <w:rFonts w:ascii="Tahoma" w:eastAsia="Arial" w:hAnsi="Tahoma" w:cs="Tahoma"/>
          <w:b/>
          <w:sz w:val="20"/>
          <w:szCs w:val="20"/>
          <w:lang w:val="pl-PL"/>
        </w:rPr>
      </w:pPr>
    </w:p>
    <w:p w:rsidR="00D938D6" w:rsidRPr="005104FC" w:rsidRDefault="00245E35" w:rsidP="00EE3666">
      <w:pPr>
        <w:ind w:left="425" w:hanging="425"/>
        <w:jc w:val="both"/>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1"/>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 xml:space="preserve">przekazując wykonawcom pisemne </w:t>
      </w:r>
      <w:r w:rsidRPr="00D7727B">
        <w:rPr>
          <w:rFonts w:ascii="Tahoma" w:hAnsi="Tahoma" w:cs="Tahoma"/>
          <w:sz w:val="20"/>
          <w:szCs w:val="20"/>
          <w:lang w:val="pl-PL"/>
        </w:rPr>
        <w:lastRenderedPageBreak/>
        <w:t>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9"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A938A1">
      <w:pPr>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kwocie: </w:t>
      </w:r>
      <w:r w:rsidR="004A26DE">
        <w:rPr>
          <w:lang w:val="pl-PL" w:eastAsia="zh-CN" w:bidi="hi-IN"/>
        </w:rPr>
        <w:t xml:space="preserve"> </w:t>
      </w:r>
      <w:r w:rsidRPr="005D61F9">
        <w:rPr>
          <w:lang w:val="pl-PL" w:eastAsia="zh-CN" w:bidi="hi-IN"/>
        </w:rPr>
        <w:t xml:space="preserve"> </w:t>
      </w:r>
      <w:r w:rsidR="004A26DE" w:rsidRPr="004A26DE">
        <w:rPr>
          <w:b/>
          <w:lang w:val="pl-PL" w:eastAsia="zh-CN" w:bidi="hi-IN"/>
        </w:rPr>
        <w:t>6 2</w:t>
      </w:r>
      <w:r w:rsidRPr="005D61F9">
        <w:rPr>
          <w:b/>
          <w:lang w:val="pl-PL" w:eastAsia="zh-CN" w:bidi="hi-IN"/>
        </w:rPr>
        <w:t>00,00</w:t>
      </w:r>
      <w:r w:rsidRPr="005D61F9">
        <w:rPr>
          <w:lang w:val="pl-PL" w:eastAsia="zh-CN" w:bidi="hi-IN"/>
        </w:rPr>
        <w:t xml:space="preserve"> </w:t>
      </w:r>
      <w:r w:rsidRPr="005D61F9">
        <w:rPr>
          <w:b/>
          <w:lang w:val="pl-PL" w:eastAsia="zh-CN" w:bidi="hi-IN"/>
        </w:rPr>
        <w:t>zł</w:t>
      </w:r>
      <w:r w:rsidRPr="005D61F9">
        <w:rPr>
          <w:lang w:val="pl-PL" w:eastAsia="zh-CN" w:bidi="hi-IN"/>
        </w:rPr>
        <w:t xml:space="preserve"> ( słownie : </w:t>
      </w:r>
      <w:r w:rsidR="004A26DE">
        <w:rPr>
          <w:lang w:val="pl-PL" w:eastAsia="zh-CN" w:bidi="hi-IN"/>
        </w:rPr>
        <w:t xml:space="preserve">sześć </w:t>
      </w:r>
      <w:r w:rsidRPr="005D61F9">
        <w:rPr>
          <w:lang w:val="pl-PL" w:eastAsia="zh-CN" w:bidi="hi-IN"/>
        </w:rPr>
        <w:t xml:space="preserve">tysięcy </w:t>
      </w:r>
      <w:r w:rsidR="00F06D5A">
        <w:rPr>
          <w:lang w:val="pl-PL" w:eastAsia="zh-CN" w:bidi="hi-IN"/>
        </w:rPr>
        <w:t>dwieście</w:t>
      </w:r>
      <w:r w:rsidRPr="005D61F9">
        <w:rPr>
          <w:lang w:val="pl-PL" w:eastAsia="zh-CN" w:bidi="hi-IN"/>
        </w:rPr>
        <w:t xml:space="preserve"> złotych 00/100), </w:t>
      </w:r>
      <w:r w:rsidRPr="00A938A1">
        <w:rPr>
          <w:lang w:val="pl-PL" w:eastAsia="zh-CN" w:bidi="hi-IN"/>
        </w:rPr>
        <w:t xml:space="preserve">które musi być wniesione przed upływem terminu składania ofert wskazanym  </w:t>
      </w:r>
      <w:r w:rsidRPr="00EE3666">
        <w:rPr>
          <w:lang w:val="pl-PL" w:eastAsia="zh-CN" w:bidi="hi-IN"/>
        </w:rPr>
        <w:t>w pkt  6</w:t>
      </w:r>
      <w:r w:rsidR="003115E2" w:rsidRPr="00EE3666">
        <w:rPr>
          <w:lang w:val="pl-PL" w:eastAsia="zh-CN" w:bidi="hi-IN"/>
        </w:rPr>
        <w:t>.3</w:t>
      </w:r>
      <w:r w:rsidRPr="00EE3666">
        <w:rPr>
          <w:lang w:val="pl-PL" w:eastAsia="zh-CN" w:bidi="hi-IN"/>
        </w:rPr>
        <w:t xml:space="preserve"> Ogłoszenia.</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1B541E">
        <w:rPr>
          <w:rFonts w:ascii="Tahoma" w:eastAsia="Arial Unicode MS" w:hAnsi="Tahoma" w:cs="Tahoma"/>
          <w:b/>
          <w:kern w:val="1"/>
          <w:sz w:val="20"/>
          <w:szCs w:val="20"/>
          <w:lang w:val="pl-PL" w:eastAsia="zh-CN" w:bidi="hi-IN"/>
        </w:rPr>
        <w:t>4</w:t>
      </w:r>
      <w:r w:rsidRPr="00A938A1">
        <w:rPr>
          <w:rFonts w:ascii="Tahoma" w:eastAsia="Arial Unicode MS" w:hAnsi="Tahoma" w:cs="Tahoma"/>
          <w:b/>
          <w:kern w:val="1"/>
          <w:sz w:val="20"/>
          <w:szCs w:val="20"/>
          <w:lang w:val="pl-PL" w:eastAsia="zh-CN" w:bidi="hi-IN"/>
        </w:rPr>
        <w:t>/201</w:t>
      </w:r>
      <w:r w:rsidR="001B541E">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1B541E">
        <w:rPr>
          <w:rFonts w:ascii="Tahoma" w:eastAsia="Arial Unicode MS" w:hAnsi="Tahoma" w:cs="Tahoma"/>
          <w:b/>
          <w:kern w:val="1"/>
          <w:sz w:val="20"/>
          <w:szCs w:val="20"/>
          <w:lang w:val="pl-PL" w:eastAsia="zh-CN" w:bidi="hi-IN"/>
        </w:rPr>
        <w:t>4</w:t>
      </w:r>
      <w:r w:rsidRPr="00D7727B">
        <w:rPr>
          <w:rFonts w:ascii="Tahoma" w:eastAsia="Arial Unicode MS" w:hAnsi="Tahoma" w:cs="Tahoma"/>
          <w:b/>
          <w:kern w:val="1"/>
          <w:sz w:val="20"/>
          <w:szCs w:val="20"/>
          <w:lang w:val="pl-PL" w:eastAsia="zh-CN" w:bidi="hi-IN"/>
        </w:rPr>
        <w:t>/2018”.</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lastRenderedPageBreak/>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0</w:t>
      </w:r>
      <w:r w:rsidR="00F06D5A">
        <w:rPr>
          <w:rFonts w:ascii="Tahoma" w:eastAsia="Arial Unicode MS" w:hAnsi="Tahoma" w:cs="Tahoma"/>
          <w:b/>
          <w:kern w:val="2"/>
          <w:sz w:val="20"/>
          <w:szCs w:val="20"/>
          <w:lang w:val="pl-PL" w:eastAsia="zh-CN" w:bidi="hi-IN"/>
        </w:rPr>
        <w:t>4</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sidR="00F06D5A">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4D319E">
      <w:pPr>
        <w:pStyle w:val="Akapitzlist"/>
        <w:numPr>
          <w:ilvl w:val="2"/>
          <w:numId w:val="12"/>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faksem,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t>
      </w:r>
      <w:r w:rsidRPr="00D7727B">
        <w:rPr>
          <w:rFonts w:ascii="Tahoma" w:eastAsia="Times New Roman" w:hAnsi="Tahoma" w:cs="Tahoma"/>
          <w:kern w:val="1"/>
          <w:sz w:val="20"/>
          <w:szCs w:val="20"/>
          <w:lang w:val="pl-PL" w:eastAsia="zh-CN" w:bidi="hi-IN"/>
        </w:rPr>
        <w:lastRenderedPageBreak/>
        <w:t xml:space="preserve">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0044DE" w:rsidRPr="00D7727B">
        <w:rPr>
          <w:rFonts w:ascii="Tahoma" w:eastAsia="Times New Roman" w:hAnsi="Tahoma" w:cs="Tahoma"/>
          <w:kern w:val="1"/>
          <w:sz w:val="20"/>
          <w:szCs w:val="20"/>
          <w:lang w:val="pl-PL" w:eastAsia="zh-CN" w:bidi="hi-IN"/>
        </w:rPr>
        <w:t>03</w:t>
      </w:r>
      <w:r w:rsidRPr="00D7727B">
        <w:rPr>
          <w:rFonts w:ascii="Tahoma" w:eastAsia="Times New Roman" w:hAnsi="Tahoma" w:cs="Tahoma"/>
          <w:kern w:val="1"/>
          <w:sz w:val="20"/>
          <w:szCs w:val="20"/>
          <w:lang w:val="pl-PL" w:eastAsia="zh-CN" w:bidi="hi-IN"/>
        </w:rPr>
        <w:t>/201</w:t>
      </w:r>
      <w:r w:rsidR="000044DE" w:rsidRPr="00D7727B">
        <w:rPr>
          <w:rFonts w:ascii="Tahoma" w:eastAsia="Times New Roman" w:hAnsi="Tahoma" w:cs="Tahoma"/>
          <w:kern w:val="1"/>
          <w:sz w:val="20"/>
          <w:szCs w:val="20"/>
          <w:lang w:val="pl-PL" w:eastAsia="zh-CN" w:bidi="hi-IN"/>
        </w:rPr>
        <w:t>8</w:t>
      </w:r>
      <w:r w:rsidRPr="00D7727B">
        <w:rPr>
          <w:rFonts w:ascii="Tahoma" w:eastAsia="Times New Roman" w:hAnsi="Tahoma" w:cs="Tahoma"/>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(Załącznik nr </w:t>
      </w:r>
      <w:r w:rsidR="009C13E8" w:rsidRPr="00D7727B">
        <w:rPr>
          <w:rFonts w:ascii="Tahoma" w:eastAsia="Times New Roman" w:hAnsi="Tahoma" w:cs="Tahoma"/>
          <w:kern w:val="1"/>
          <w:sz w:val="20"/>
          <w:szCs w:val="20"/>
          <w:lang w:val="pl-PL" w:eastAsia="zh-CN" w:bidi="hi-IN"/>
        </w:rPr>
        <w:t>5</w:t>
      </w:r>
      <w:r w:rsidRPr="00D7727B">
        <w:rPr>
          <w:rFonts w:ascii="Tahoma" w:eastAsia="Times New Roman" w:hAnsi="Tahoma" w:cs="Tahoma"/>
          <w:kern w:val="1"/>
          <w:sz w:val="20"/>
          <w:szCs w:val="20"/>
          <w:lang w:val="pl-PL" w:eastAsia="zh-CN" w:bidi="hi-IN"/>
        </w:rPr>
        <w:t xml:space="preserve"> do </w:t>
      </w:r>
      <w:r w:rsidR="00CE26AD" w:rsidRPr="00D7727B">
        <w:rPr>
          <w:rFonts w:ascii="Tahoma" w:eastAsia="Times New Roman" w:hAnsi="Tahoma" w:cs="Tahoma"/>
          <w:kern w:val="1"/>
          <w:sz w:val="20"/>
          <w:szCs w:val="20"/>
          <w:lang w:val="pl-PL" w:eastAsia="zh-CN" w:bidi="hi-IN"/>
        </w:rPr>
        <w:t>Ogłoszenia</w:t>
      </w:r>
      <w:r w:rsidR="009C13E8" w:rsidRPr="00D7727B">
        <w:rPr>
          <w:rFonts w:ascii="Tahoma" w:eastAsia="Times New Roman" w:hAnsi="Tahoma" w:cs="Tahoma"/>
          <w:kern w:val="1"/>
          <w:sz w:val="20"/>
          <w:szCs w:val="20"/>
          <w:lang w:val="pl-PL" w:eastAsia="zh-CN" w:bidi="hi-IN"/>
        </w:rPr>
        <w:t xml:space="preserve"> lub Załącznik nr 6 do Ogłoszenia</w:t>
      </w:r>
      <w:r w:rsidRPr="00D7727B">
        <w:rPr>
          <w:rFonts w:ascii="Tahoma" w:eastAsia="Times New Roman" w:hAnsi="Tahoma" w:cs="Tahoma"/>
          <w:kern w:val="1"/>
          <w:sz w:val="20"/>
          <w:szCs w:val="20"/>
          <w:lang w:val="pl-PL" w:eastAsia="zh-CN" w:bidi="hi-IN"/>
        </w:rPr>
        <w:t>) numeru faksu lub adresu e-mail, za pomocą którego Zamawiający będzie mógł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0" w:history="1">
        <w:r w:rsidRPr="00BE3EF6">
          <w:rPr>
            <w:rFonts w:ascii="Tahoma" w:hAnsi="Tahoma" w:cs="Tahoma"/>
            <w:color w:val="0000FF"/>
            <w:sz w:val="20"/>
            <w:szCs w:val="20"/>
            <w:u w:val="single"/>
            <w:lang w:val="pl-PL"/>
          </w:rPr>
          <w:t>zamowienia.publiczne@up.warszawa.pl</w:t>
        </w:r>
      </w:hyperlink>
      <w:r w:rsidRPr="00BE3EF6">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faks 22 837 33 40;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F06D5A">
      <w:pPr>
        <w:ind w:left="425" w:hanging="425"/>
        <w:jc w:val="both"/>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F06D5A">
        <w:rPr>
          <w:rFonts w:ascii="Tahoma" w:eastAsia="Arial" w:hAnsi="Tahoma" w:cs="Tahoma"/>
          <w:b/>
          <w:sz w:val="20"/>
          <w:szCs w:val="20"/>
          <w:lang w:val="pl-PL"/>
        </w:rPr>
        <w:t xml:space="preserve"> z</w:t>
      </w:r>
      <w:r w:rsidRPr="006C306B">
        <w:rPr>
          <w:rFonts w:ascii="Tahoma" w:eastAsia="Arial" w:hAnsi="Tahoma" w:cs="Tahoma"/>
          <w:b/>
          <w:sz w:val="20"/>
          <w:szCs w:val="20"/>
          <w:lang w:val="pl-PL"/>
        </w:rPr>
        <w:t xml:space="preserve">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F06D5A">
        <w:rPr>
          <w:rFonts w:ascii="Tahoma" w:eastAsia="Arial" w:hAnsi="Tahoma" w:cs="Tahoma"/>
          <w:b/>
          <w:w w:val="120"/>
          <w:sz w:val="20"/>
          <w:szCs w:val="20"/>
          <w:lang w:val="pl-PL"/>
        </w:rPr>
        <w:t xml:space="preserve"> </w:t>
      </w:r>
      <w:r w:rsidR="006D5FA9">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 xml:space="preserve">o którym mowa </w:t>
      </w:r>
      <w:r w:rsidR="00F06D5A">
        <w:rPr>
          <w:rFonts w:ascii="Tahoma" w:eastAsia="Arial" w:hAnsi="Tahoma" w:cs="Tahoma"/>
          <w:b/>
          <w:w w:val="120"/>
          <w:sz w:val="20"/>
          <w:szCs w:val="20"/>
          <w:lang w:val="pl-PL"/>
        </w:rPr>
        <w:br/>
      </w:r>
      <w:r w:rsidR="003C26B2">
        <w:rPr>
          <w:rFonts w:ascii="Tahoma" w:eastAsia="Arial" w:hAnsi="Tahoma" w:cs="Tahoma"/>
          <w:b/>
          <w:w w:val="120"/>
          <w:sz w:val="20"/>
          <w:szCs w:val="20"/>
          <w:lang w:val="pl-PL"/>
        </w:rPr>
        <w:t>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F06D5A">
      <w:pPr>
        <w:ind w:left="425" w:hanging="425"/>
        <w:jc w:val="both"/>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ofertach</w:t>
      </w:r>
      <w:r w:rsidR="00F06D5A">
        <w:rPr>
          <w:rFonts w:ascii="Tahoma" w:eastAsia="Times New Roman" w:hAnsi="Tahoma" w:cs="Tahoma"/>
          <w:b/>
          <w:bCs/>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F06D5A">
      <w:pPr>
        <w:ind w:left="425" w:hanging="425"/>
        <w:jc w:val="both"/>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EE3666"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EE3666">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w:t>
      </w:r>
      <w:r w:rsidRPr="00EE3666">
        <w:rPr>
          <w:rFonts w:ascii="Tahoma" w:eastAsia="Lucida Sans Unicode" w:hAnsi="Tahoma" w:cs="Tahoma"/>
          <w:sz w:val="20"/>
          <w:szCs w:val="20"/>
          <w:lang w:val="pl-PL" w:eastAsia="zh-CN" w:bidi="hi-IN"/>
        </w:rPr>
        <w:t>-  Zamawiający nie określa w Ogłoszeniu wymagań związanych z realizacją zamówienia, obejmujących zatrudnienia osób na umowę o pracę.</w:t>
      </w:r>
      <w:r w:rsidR="00AF0629" w:rsidRPr="00EE3666">
        <w:rPr>
          <w:rFonts w:ascii="Tahoma" w:eastAsia="Lucida Sans Unicode" w:hAnsi="Tahoma" w:cs="Tahoma"/>
          <w:sz w:val="20"/>
          <w:szCs w:val="20"/>
          <w:lang w:val="pl-PL" w:eastAsia="zh-CN" w:bidi="hi-IN"/>
        </w:rPr>
        <w:t xml:space="preserve"> </w:t>
      </w:r>
      <w:r w:rsidR="00AF0629" w:rsidRPr="00EE3666">
        <w:rPr>
          <w:rFonts w:ascii="Tahoma" w:eastAsia="Lucida Sans Unicode" w:hAnsi="Tahoma" w:cs="Tahoma"/>
          <w:color w:val="FF0000"/>
          <w:sz w:val="20"/>
          <w:szCs w:val="20"/>
          <w:lang w:val="pl-PL" w:eastAsia="zh-CN" w:bidi="hi-IN"/>
        </w:rPr>
        <w:t xml:space="preserve"> </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F06D5A">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lastRenderedPageBreak/>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6C306B">
      <w:pPr>
        <w:spacing w:line="340" w:lineRule="exact"/>
        <w:ind w:left="425" w:hanging="425"/>
        <w:rPr>
          <w:rFonts w:ascii="Tahoma" w:eastAsia="Times New Roman" w:hAnsi="Tahoma" w:cs="Tahoma"/>
          <w:b/>
          <w:bCs/>
          <w:sz w:val="20"/>
          <w:szCs w:val="20"/>
          <w:lang w:val="pl-PL"/>
        </w:rPr>
      </w:pP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Default="003115E2" w:rsidP="003115E2">
      <w:pPr>
        <w:jc w:val="both"/>
        <w:rPr>
          <w:rFonts w:ascii="Tahoma" w:hAnsi="Tahoma" w:cs="Tahoma"/>
          <w:sz w:val="20"/>
          <w:szCs w:val="20"/>
          <w:lang w:val="pl-PL"/>
        </w:rPr>
      </w:pPr>
    </w:p>
    <w:p w:rsidR="003115E2" w:rsidRPr="003115E2" w:rsidRDefault="00192F22" w:rsidP="003115E2">
      <w:pPr>
        <w:jc w:val="both"/>
        <w:rPr>
          <w:rFonts w:ascii="Tahoma" w:hAnsi="Tahoma" w:cs="Tahoma"/>
          <w:sz w:val="20"/>
          <w:szCs w:val="20"/>
          <w:lang w:val="pl-PL"/>
        </w:rPr>
      </w:pPr>
      <w:r>
        <w:rPr>
          <w:rFonts w:ascii="Tahoma" w:hAnsi="Tahoma" w:cs="Tahoma"/>
          <w:sz w:val="20"/>
          <w:szCs w:val="20"/>
          <w:lang w:val="pl-PL"/>
        </w:rPr>
        <w:t>Ewa Burza                                               Andrzej Cudak – Zastępca Dyrektora Urzędu Pracy m. st. Warszawy</w:t>
      </w:r>
    </w:p>
    <w:p w:rsidR="00191875" w:rsidRPr="00CE1F69" w:rsidRDefault="00191875" w:rsidP="00191875">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                         …………</w:t>
      </w:r>
      <w:r w:rsidR="00AE586B">
        <w:rPr>
          <w:rFonts w:ascii="Tahoma" w:eastAsia="Arial" w:hAnsi="Tahoma" w:cs="Tahoma"/>
          <w:sz w:val="20"/>
          <w:szCs w:val="20"/>
          <w:lang w:val="pl-PL"/>
        </w:rPr>
        <w:t>……………….…………………</w:t>
      </w:r>
      <w:r w:rsidRPr="00CE1F69">
        <w:rPr>
          <w:rFonts w:ascii="Tahoma" w:eastAsia="Arial" w:hAnsi="Tahoma" w:cs="Tahoma"/>
          <w:sz w:val="20"/>
          <w:szCs w:val="20"/>
          <w:lang w:val="pl-PL"/>
        </w:rPr>
        <w:t>……………….</w:t>
      </w:r>
    </w:p>
    <w:p w:rsidR="00191875" w:rsidRPr="00172FC0" w:rsidRDefault="00B45715" w:rsidP="00AE586B">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00191875" w:rsidRPr="00172FC0">
        <w:rPr>
          <w:rFonts w:ascii="Tahoma" w:eastAsia="Arial" w:hAnsi="Tahoma" w:cs="Tahoma"/>
          <w:sz w:val="16"/>
          <w:szCs w:val="16"/>
          <w:lang w:val="pl-PL"/>
        </w:rPr>
        <w:t xml:space="preserve">(pieczęć i podpis osoby przygotowującej)                   </w:t>
      </w:r>
      <w:r w:rsidR="00172FC0">
        <w:rPr>
          <w:rFonts w:ascii="Tahoma" w:eastAsia="Arial" w:hAnsi="Tahoma" w:cs="Tahoma"/>
          <w:sz w:val="16"/>
          <w:szCs w:val="16"/>
          <w:lang w:val="pl-PL"/>
        </w:rPr>
        <w:t xml:space="preserve">                        </w:t>
      </w:r>
      <w:r w:rsidR="00191875" w:rsidRPr="00172FC0">
        <w:rPr>
          <w:rFonts w:ascii="Tahoma" w:eastAsia="Arial" w:hAnsi="Tahoma" w:cs="Tahoma"/>
          <w:sz w:val="16"/>
          <w:szCs w:val="16"/>
          <w:lang w:val="pl-PL"/>
        </w:rPr>
        <w:t>(pieczęć i podpis Kierownika zamawiającego )</w:t>
      </w: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Default="00191875" w:rsidP="00191875">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rsidP="00F06D5A">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Opis przedmiotu zamówienia </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rsidP="00F06D5A">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Kalkulacja cenowa </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narzędzi</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4a</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rsidP="00F06D5A">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narzędzi</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osób</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AE586B" w:rsidRPr="004A26DE"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 Wykonawcy</w:t>
            </w:r>
          </w:p>
        </w:tc>
      </w:tr>
      <w:tr w:rsidR="00AE586B" w:rsidRPr="000E0DE2"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8</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245E35">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Informacja Wykonawcy </w:t>
            </w:r>
            <w:r w:rsidRPr="00AE586B">
              <w:rPr>
                <w:rFonts w:ascii="Tahoma" w:eastAsia="Times New Roman" w:hAnsi="Tahoma" w:cs="Tahoma"/>
                <w:bCs/>
                <w:sz w:val="20"/>
                <w:szCs w:val="20"/>
                <w:lang w:val="pl-PL" w:eastAsia="pl-PL"/>
              </w:rPr>
              <w:t>dotycząca przynależności do tej samej grupy kapitałowej</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245E35" w:rsidP="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Wzór umowy </w:t>
            </w:r>
          </w:p>
        </w:tc>
      </w:tr>
      <w:tr w:rsidR="00AE586B" w:rsidRPr="000E0DE2"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r w:rsidR="00EE3666">
              <w:rPr>
                <w:rFonts w:ascii="Tahoma" w:eastAsia="SimSun" w:hAnsi="Tahoma" w:cs="Tahoma"/>
                <w:kern w:val="2"/>
                <w:sz w:val="20"/>
                <w:szCs w:val="20"/>
                <w:lang w:eastAsia="zh-CN" w:bidi="hi-IN"/>
              </w:rPr>
              <w:t>0</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Program szkolenia wraz z harmonogramem</w:t>
            </w:r>
          </w:p>
        </w:tc>
      </w:tr>
    </w:tbl>
    <w:p w:rsidR="00CE26AD" w:rsidRPr="00CE1F69" w:rsidRDefault="00CE26AD" w:rsidP="00191875">
      <w:pPr>
        <w:spacing w:line="275" w:lineRule="auto"/>
        <w:ind w:right="291"/>
        <w:jc w:val="both"/>
        <w:rPr>
          <w:rFonts w:ascii="Tahoma" w:eastAsia="Arial" w:hAnsi="Tahoma" w:cs="Tahoma"/>
          <w:sz w:val="20"/>
          <w:szCs w:val="20"/>
          <w:lang w:val="pl-PL"/>
        </w:rPr>
      </w:pPr>
    </w:p>
    <w:sectPr w:rsidR="00CE26AD" w:rsidRPr="00CE1F69"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EF6A3B"/>
    <w:multiLevelType w:val="hybridMultilevel"/>
    <w:tmpl w:val="971CA48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F2F7D09"/>
    <w:multiLevelType w:val="hybridMultilevel"/>
    <w:tmpl w:val="5762A4EE"/>
    <w:lvl w:ilvl="0" w:tplc="DFDA281E">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4">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5B600B"/>
    <w:multiLevelType w:val="hybridMultilevel"/>
    <w:tmpl w:val="A5842F9C"/>
    <w:lvl w:ilvl="0" w:tplc="34BEDA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25">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9"/>
  </w:num>
  <w:num w:numId="2">
    <w:abstractNumId w:val="24"/>
  </w:num>
  <w:num w:numId="3">
    <w:abstractNumId w:val="9"/>
  </w:num>
  <w:num w:numId="4">
    <w:abstractNumId w:val="16"/>
  </w:num>
  <w:num w:numId="5">
    <w:abstractNumId w:val="23"/>
  </w:num>
  <w:num w:numId="6">
    <w:abstractNumId w:val="18"/>
  </w:num>
  <w:num w:numId="7">
    <w:abstractNumId w:val="14"/>
  </w:num>
  <w:num w:numId="8">
    <w:abstractNumId w:val="27"/>
  </w:num>
  <w:num w:numId="9">
    <w:abstractNumId w:val="27"/>
  </w:num>
  <w:num w:numId="10">
    <w:abstractNumId w:val="10"/>
  </w:num>
  <w:num w:numId="11">
    <w:abstractNumId w:val="10"/>
  </w:num>
  <w:num w:numId="12">
    <w:abstractNumId w:val="26"/>
  </w:num>
  <w:num w:numId="13">
    <w:abstractNumId w:val="25"/>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1"/>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21"/>
  </w:num>
  <w:num w:numId="24">
    <w:abstractNumId w:val="22"/>
  </w:num>
  <w:num w:numId="25">
    <w:abstractNumId w:val="12"/>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63470"/>
    <w:rsid w:val="00073538"/>
    <w:rsid w:val="000C3C8D"/>
    <w:rsid w:val="000C773D"/>
    <w:rsid w:val="000E0DE2"/>
    <w:rsid w:val="000F7C1E"/>
    <w:rsid w:val="001105E2"/>
    <w:rsid w:val="0013729C"/>
    <w:rsid w:val="00140DF0"/>
    <w:rsid w:val="0014215B"/>
    <w:rsid w:val="00172FC0"/>
    <w:rsid w:val="00191875"/>
    <w:rsid w:val="00192F22"/>
    <w:rsid w:val="001B541E"/>
    <w:rsid w:val="001E2DC2"/>
    <w:rsid w:val="002158DE"/>
    <w:rsid w:val="002247F4"/>
    <w:rsid w:val="00241DBF"/>
    <w:rsid w:val="00245E35"/>
    <w:rsid w:val="00254C78"/>
    <w:rsid w:val="00260DDE"/>
    <w:rsid w:val="0027224F"/>
    <w:rsid w:val="002B0FF8"/>
    <w:rsid w:val="002C1973"/>
    <w:rsid w:val="002C1ED8"/>
    <w:rsid w:val="002C2322"/>
    <w:rsid w:val="002E5E0C"/>
    <w:rsid w:val="002F0D1E"/>
    <w:rsid w:val="002F107E"/>
    <w:rsid w:val="00304196"/>
    <w:rsid w:val="003115E2"/>
    <w:rsid w:val="003226DA"/>
    <w:rsid w:val="0034211E"/>
    <w:rsid w:val="003445A5"/>
    <w:rsid w:val="0038193D"/>
    <w:rsid w:val="003A1CAE"/>
    <w:rsid w:val="003B4558"/>
    <w:rsid w:val="003C26B2"/>
    <w:rsid w:val="0041493B"/>
    <w:rsid w:val="00421C9B"/>
    <w:rsid w:val="00480C95"/>
    <w:rsid w:val="00484115"/>
    <w:rsid w:val="00484A24"/>
    <w:rsid w:val="00485846"/>
    <w:rsid w:val="004A26DE"/>
    <w:rsid w:val="004A5C81"/>
    <w:rsid w:val="004D319E"/>
    <w:rsid w:val="004E0A1C"/>
    <w:rsid w:val="005061E0"/>
    <w:rsid w:val="005104FC"/>
    <w:rsid w:val="00544A00"/>
    <w:rsid w:val="00564A1B"/>
    <w:rsid w:val="00594DB9"/>
    <w:rsid w:val="005A658C"/>
    <w:rsid w:val="005B4FFA"/>
    <w:rsid w:val="005D61F9"/>
    <w:rsid w:val="005F57D0"/>
    <w:rsid w:val="005F66C5"/>
    <w:rsid w:val="0063017C"/>
    <w:rsid w:val="006A786E"/>
    <w:rsid w:val="006C1D16"/>
    <w:rsid w:val="006C306B"/>
    <w:rsid w:val="006D5FA9"/>
    <w:rsid w:val="006D6890"/>
    <w:rsid w:val="0075530D"/>
    <w:rsid w:val="007D715D"/>
    <w:rsid w:val="00846B71"/>
    <w:rsid w:val="0085366E"/>
    <w:rsid w:val="008538A2"/>
    <w:rsid w:val="0086603B"/>
    <w:rsid w:val="008B0C99"/>
    <w:rsid w:val="008E3054"/>
    <w:rsid w:val="00927171"/>
    <w:rsid w:val="009511E3"/>
    <w:rsid w:val="00957CBF"/>
    <w:rsid w:val="009847AD"/>
    <w:rsid w:val="009C13E8"/>
    <w:rsid w:val="009D062D"/>
    <w:rsid w:val="00A54A68"/>
    <w:rsid w:val="00A740CE"/>
    <w:rsid w:val="00A938A1"/>
    <w:rsid w:val="00AD0BA0"/>
    <w:rsid w:val="00AD42BF"/>
    <w:rsid w:val="00AE586B"/>
    <w:rsid w:val="00AF0629"/>
    <w:rsid w:val="00AF270F"/>
    <w:rsid w:val="00B03035"/>
    <w:rsid w:val="00B309E7"/>
    <w:rsid w:val="00B45715"/>
    <w:rsid w:val="00B767E1"/>
    <w:rsid w:val="00B821AD"/>
    <w:rsid w:val="00B83037"/>
    <w:rsid w:val="00B90B7A"/>
    <w:rsid w:val="00BE3EF6"/>
    <w:rsid w:val="00C80772"/>
    <w:rsid w:val="00CA34D2"/>
    <w:rsid w:val="00CE1F69"/>
    <w:rsid w:val="00CE26AD"/>
    <w:rsid w:val="00D1123D"/>
    <w:rsid w:val="00D46615"/>
    <w:rsid w:val="00D5389C"/>
    <w:rsid w:val="00D701F7"/>
    <w:rsid w:val="00D70C03"/>
    <w:rsid w:val="00D735EF"/>
    <w:rsid w:val="00D7727B"/>
    <w:rsid w:val="00D824DB"/>
    <w:rsid w:val="00D938D6"/>
    <w:rsid w:val="00DA6CA8"/>
    <w:rsid w:val="00DC72AC"/>
    <w:rsid w:val="00E027C1"/>
    <w:rsid w:val="00E1374D"/>
    <w:rsid w:val="00EE3666"/>
    <w:rsid w:val="00F04627"/>
    <w:rsid w:val="00F06D5A"/>
    <w:rsid w:val="00F13D04"/>
    <w:rsid w:val="00F8079F"/>
    <w:rsid w:val="00FB66DA"/>
    <w:rsid w:val="00FD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
    <w:basedOn w:val="Domylnaczcionkaakapitu"/>
    <w:link w:val="Akapitzlist"/>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openxmlformats.org/officeDocument/2006/relationships/styles" Target="styles.xml"/><Relationship Id="rId7" Type="http://schemas.openxmlformats.org/officeDocument/2006/relationships/hyperlink" Target="mailto:zamowienia.publiczne@up.warszaw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amowienia.publiczne@up.warszawa.pl" TargetMode="External"/><Relationship Id="rId4" Type="http://schemas.microsoft.com/office/2007/relationships/stylesWithEffects" Target="stylesWithEffects.xml"/><Relationship Id="rId9" Type="http://schemas.openxmlformats.org/officeDocument/2006/relationships/hyperlink" Target="http://www.bip.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D3F3-79DF-4D50-9C9F-2B3D8704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Pages>
  <Words>7471</Words>
  <Characters>44829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29</cp:revision>
  <cp:lastPrinted>2018-03-13T12:24:00Z</cp:lastPrinted>
  <dcterms:created xsi:type="dcterms:W3CDTF">2018-02-28T11:03:00Z</dcterms:created>
  <dcterms:modified xsi:type="dcterms:W3CDTF">2018-03-14T07:42:00Z</dcterms:modified>
</cp:coreProperties>
</file>