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61" w:rsidRPr="00BE3EF6" w:rsidRDefault="00607561" w:rsidP="00607561">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607561" w:rsidRPr="00BE3EF6" w:rsidRDefault="00607561" w:rsidP="00607561">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607561" w:rsidRPr="00BE3EF6" w:rsidRDefault="00607561" w:rsidP="00607561">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607561" w:rsidRPr="00432325" w:rsidRDefault="00607561" w:rsidP="00607561">
      <w:pPr>
        <w:suppressAutoHyphens/>
        <w:rPr>
          <w:rFonts w:ascii="Tahoma" w:eastAsia="SimSun" w:hAnsi="Tahoma" w:cs="Tahoma"/>
          <w:kern w:val="1"/>
          <w:sz w:val="20"/>
          <w:szCs w:val="20"/>
          <w:lang w:val="pl-PL" w:eastAsia="zh-CN" w:bidi="hi-IN"/>
        </w:rPr>
      </w:pPr>
      <w:r w:rsidRPr="00432325">
        <w:rPr>
          <w:rFonts w:ascii="Tahoma" w:hAnsi="Tahoma" w:cs="Tahoma"/>
          <w:sz w:val="20"/>
          <w:szCs w:val="20"/>
          <w:lang w:val="pl-PL"/>
        </w:rPr>
        <w:t xml:space="preserve">adres e-mail: </w:t>
      </w:r>
      <w:hyperlink r:id="rId8" w:history="1">
        <w:r w:rsidRPr="00432325">
          <w:rPr>
            <w:rFonts w:ascii="Tahoma" w:hAnsi="Tahoma" w:cs="Tahoma"/>
            <w:color w:val="0000FF"/>
            <w:sz w:val="20"/>
            <w:szCs w:val="20"/>
            <w:u w:val="single"/>
            <w:lang w:val="pl-PL"/>
          </w:rPr>
          <w:t>zamowienia.publiczne@up.warszawa.pl</w:t>
        </w:r>
      </w:hyperlink>
      <w:r w:rsidRPr="00432325">
        <w:rPr>
          <w:rFonts w:ascii="Tahoma" w:hAnsi="Tahoma" w:cs="Tahoma"/>
          <w:sz w:val="20"/>
          <w:szCs w:val="20"/>
          <w:lang w:val="pl-PL"/>
        </w:rPr>
        <w:t xml:space="preserve"> </w:t>
      </w:r>
    </w:p>
    <w:p w:rsidR="00607561" w:rsidRPr="00BE3EF6" w:rsidRDefault="00607561" w:rsidP="00607561">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9" w:history="1">
        <w:r w:rsidRPr="00FE73F5">
          <w:rPr>
            <w:rStyle w:val="Hipercze"/>
            <w:rFonts w:ascii="Tahoma" w:eastAsia="SimSun" w:hAnsi="Tahoma" w:cs="Tahoma"/>
            <w:i/>
            <w:kern w:val="1"/>
            <w:sz w:val="20"/>
            <w:szCs w:val="20"/>
            <w:lang w:val="pl-PL" w:eastAsia="zh-CN" w:bidi="hi-IN"/>
          </w:rPr>
          <w:t>www.bip.up.warszawa.pl</w:t>
        </w:r>
      </w:hyperlink>
    </w:p>
    <w:p w:rsidR="00607561" w:rsidRPr="00CE1F69" w:rsidRDefault="00607561" w:rsidP="00607561">
      <w:pPr>
        <w:spacing w:line="275" w:lineRule="auto"/>
        <w:ind w:left="216" w:right="291"/>
        <w:rPr>
          <w:rFonts w:ascii="Tahoma" w:eastAsia="Arial" w:hAnsi="Tahoma" w:cs="Tahoma"/>
          <w:bCs/>
          <w:sz w:val="20"/>
          <w:szCs w:val="20"/>
          <w:lang w:val="pl-PL"/>
        </w:rPr>
      </w:pPr>
    </w:p>
    <w:p w:rsidR="00607561" w:rsidRPr="00CE1F69" w:rsidRDefault="00607561" w:rsidP="00607561">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Pr>
          <w:rFonts w:ascii="Tahoma" w:eastAsia="Arial" w:hAnsi="Tahoma" w:cs="Tahoma"/>
          <w:b/>
          <w:bCs/>
          <w:sz w:val="20"/>
          <w:szCs w:val="20"/>
          <w:lang w:val="pl-PL"/>
        </w:rPr>
        <w:t>1</w:t>
      </w:r>
      <w:r w:rsidRPr="00CE1F69">
        <w:rPr>
          <w:rFonts w:ascii="Tahoma" w:eastAsia="Arial" w:hAnsi="Tahoma" w:cs="Tahoma"/>
          <w:b/>
          <w:bCs/>
          <w:sz w:val="20"/>
          <w:szCs w:val="20"/>
          <w:lang w:val="pl-PL"/>
        </w:rPr>
        <w:t>/201</w:t>
      </w:r>
      <w:r>
        <w:rPr>
          <w:rFonts w:ascii="Tahoma" w:eastAsia="Arial" w:hAnsi="Tahoma" w:cs="Tahoma"/>
          <w:b/>
          <w:bCs/>
          <w:sz w:val="20"/>
          <w:szCs w:val="20"/>
          <w:lang w:val="pl-PL"/>
        </w:rPr>
        <w:t>9</w:t>
      </w:r>
    </w:p>
    <w:p w:rsidR="00607561" w:rsidRPr="00CE1F69" w:rsidRDefault="00607561" w:rsidP="00607561">
      <w:pPr>
        <w:spacing w:line="275" w:lineRule="auto"/>
        <w:ind w:left="216" w:right="291"/>
        <w:jc w:val="both"/>
        <w:rPr>
          <w:rFonts w:ascii="Tahoma" w:eastAsia="Arial" w:hAnsi="Tahoma" w:cs="Tahoma"/>
          <w:bCs/>
          <w:sz w:val="20"/>
          <w:szCs w:val="20"/>
          <w:lang w:val="pl-PL"/>
        </w:rPr>
      </w:pPr>
    </w:p>
    <w:p w:rsidR="00607561" w:rsidRPr="00D7727B" w:rsidRDefault="00607561" w:rsidP="00607561">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607561" w:rsidRPr="00CE1F69" w:rsidRDefault="00607561" w:rsidP="00607561">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607561" w:rsidRDefault="00607561" w:rsidP="00607561">
      <w:pPr>
        <w:pStyle w:val="Akapitzlist"/>
        <w:widowControl/>
        <w:numPr>
          <w:ilvl w:val="0"/>
          <w:numId w:val="19"/>
        </w:numPr>
        <w:tabs>
          <w:tab w:val="left" w:pos="284"/>
        </w:tabs>
        <w:ind w:hanging="1080"/>
        <w:jc w:val="both"/>
        <w:rPr>
          <w:rFonts w:ascii="Tahoma" w:hAnsi="Tahoma" w:cs="Tahoma"/>
          <w:b/>
          <w:sz w:val="20"/>
          <w:szCs w:val="20"/>
        </w:rPr>
      </w:pPr>
      <w:proofErr w:type="spellStart"/>
      <w:r w:rsidRPr="00C41119">
        <w:rPr>
          <w:rFonts w:ascii="Tahoma" w:hAnsi="Tahoma" w:cs="Tahoma"/>
          <w:b/>
          <w:sz w:val="20"/>
          <w:szCs w:val="20"/>
        </w:rPr>
        <w:t>Przedmiot</w:t>
      </w:r>
      <w:proofErr w:type="spellEnd"/>
      <w:r w:rsidRPr="00C41119">
        <w:rPr>
          <w:rFonts w:ascii="Tahoma" w:hAnsi="Tahoma" w:cs="Tahoma"/>
          <w:b/>
          <w:sz w:val="20"/>
          <w:szCs w:val="20"/>
        </w:rPr>
        <w:t xml:space="preserve"> </w:t>
      </w:r>
      <w:proofErr w:type="spellStart"/>
      <w:r w:rsidRPr="00C41119">
        <w:rPr>
          <w:rFonts w:ascii="Tahoma" w:hAnsi="Tahoma" w:cs="Tahoma"/>
          <w:b/>
          <w:sz w:val="20"/>
          <w:szCs w:val="20"/>
        </w:rPr>
        <w:t>zamówienia</w:t>
      </w:r>
      <w:proofErr w:type="spellEnd"/>
      <w:r w:rsidRPr="00C41119">
        <w:rPr>
          <w:rFonts w:ascii="Tahoma" w:hAnsi="Tahoma" w:cs="Tahoma"/>
          <w:b/>
          <w:sz w:val="20"/>
          <w:szCs w:val="20"/>
        </w:rPr>
        <w:t xml:space="preserve">. </w:t>
      </w:r>
    </w:p>
    <w:p w:rsidR="00607561" w:rsidRPr="00DA1674" w:rsidRDefault="00607561" w:rsidP="00607561">
      <w:pPr>
        <w:widowControl/>
        <w:tabs>
          <w:tab w:val="left" w:pos="284"/>
        </w:tabs>
        <w:ind w:left="360"/>
        <w:jc w:val="both"/>
        <w:rPr>
          <w:rFonts w:ascii="Tahoma" w:hAnsi="Tahoma" w:cs="Tahoma"/>
          <w:b/>
          <w:sz w:val="20"/>
          <w:szCs w:val="20"/>
        </w:rPr>
      </w:pPr>
    </w:p>
    <w:p w:rsidR="00607561" w:rsidRPr="00520C27" w:rsidRDefault="00607561" w:rsidP="00607561">
      <w:pPr>
        <w:pStyle w:val="Akapitzlist"/>
        <w:tabs>
          <w:tab w:val="left" w:pos="284"/>
        </w:tabs>
        <w:ind w:left="993" w:hanging="993"/>
        <w:jc w:val="both"/>
        <w:rPr>
          <w:rFonts w:ascii="Tahoma" w:hAnsi="Tahoma" w:cs="Tahoma"/>
          <w:sz w:val="20"/>
          <w:szCs w:val="20"/>
          <w:lang w:val="pl-PL"/>
        </w:rPr>
      </w:pPr>
      <w:r>
        <w:rPr>
          <w:rFonts w:ascii="Tahoma" w:hAnsi="Tahoma" w:cs="Tahoma"/>
          <w:b/>
          <w:sz w:val="20"/>
          <w:szCs w:val="20"/>
          <w:lang w:val="pl-PL"/>
        </w:rPr>
        <w:t xml:space="preserve">Część I - </w:t>
      </w:r>
      <w:r w:rsidRPr="00520C27">
        <w:rPr>
          <w:rFonts w:ascii="Tahoma" w:hAnsi="Tahoma" w:cs="Tahoma"/>
          <w:sz w:val="20"/>
          <w:szCs w:val="20"/>
          <w:lang w:val="pl-PL"/>
        </w:rPr>
        <w:t xml:space="preserve">Przedmiotem zamówienia jest </w:t>
      </w:r>
      <w:r>
        <w:rPr>
          <w:rFonts w:ascii="Tahoma" w:hAnsi="Tahoma" w:cs="Tahoma"/>
          <w:sz w:val="20"/>
          <w:szCs w:val="20"/>
          <w:lang w:val="pl-PL"/>
        </w:rPr>
        <w:t>przeprowadzenie</w:t>
      </w:r>
      <w:r w:rsidRPr="00520C27">
        <w:rPr>
          <w:rFonts w:ascii="Tahoma" w:hAnsi="Tahoma" w:cs="Tahoma"/>
          <w:sz w:val="20"/>
          <w:szCs w:val="20"/>
          <w:lang w:val="pl-PL"/>
        </w:rPr>
        <w:t xml:space="preserve"> </w:t>
      </w:r>
      <w:r>
        <w:rPr>
          <w:rFonts w:ascii="Tahoma" w:hAnsi="Tahoma" w:cs="Tahoma"/>
          <w:sz w:val="20"/>
          <w:szCs w:val="20"/>
          <w:lang w:val="pl-PL"/>
        </w:rPr>
        <w:t xml:space="preserve">szkolenia </w:t>
      </w:r>
      <w:proofErr w:type="spellStart"/>
      <w:r>
        <w:rPr>
          <w:rFonts w:ascii="Tahoma" w:hAnsi="Tahoma" w:cs="Tahoma"/>
          <w:sz w:val="20"/>
          <w:szCs w:val="20"/>
          <w:lang w:val="pl-PL"/>
        </w:rPr>
        <w:t>pn</w:t>
      </w:r>
      <w:proofErr w:type="spellEnd"/>
      <w:r>
        <w:rPr>
          <w:rFonts w:ascii="Tahoma" w:hAnsi="Tahoma" w:cs="Tahoma"/>
          <w:sz w:val="20"/>
          <w:szCs w:val="20"/>
          <w:lang w:val="pl-PL"/>
        </w:rPr>
        <w:t xml:space="preserve">: </w:t>
      </w:r>
      <w:r w:rsidRPr="00520C27">
        <w:rPr>
          <w:rFonts w:ascii="Tahoma" w:hAnsi="Tahoma" w:cs="Tahoma"/>
          <w:sz w:val="20"/>
          <w:szCs w:val="20"/>
          <w:lang w:val="pl-PL"/>
        </w:rPr>
        <w:t xml:space="preserve">„Prawo jazdy kat. C wraz z kwalifikacją wstępną przyspieszoną lub kwalifikacją wstępną uzupełniającą przyspieszoną w zakresie bloku programowego kat. </w:t>
      </w:r>
      <w:r w:rsidRPr="00C264C1">
        <w:rPr>
          <w:rFonts w:ascii="Tahoma" w:hAnsi="Tahoma" w:cs="Tahoma"/>
          <w:sz w:val="20"/>
          <w:szCs w:val="20"/>
          <w:lang w:val="pl-PL"/>
        </w:rPr>
        <w:t>C, C+E, C1, C1+E”, które obejmuje</w:t>
      </w:r>
      <w:r>
        <w:rPr>
          <w:rFonts w:ascii="Tahoma" w:hAnsi="Tahoma" w:cs="Tahoma"/>
          <w:sz w:val="20"/>
          <w:szCs w:val="20"/>
          <w:lang w:val="pl-PL"/>
        </w:rPr>
        <w:t>:</w:t>
      </w:r>
    </w:p>
    <w:p w:rsidR="00607561" w:rsidRDefault="00607561" w:rsidP="00607561">
      <w:pPr>
        <w:pStyle w:val="Akapitzlist"/>
        <w:widowControl/>
        <w:numPr>
          <w:ilvl w:val="0"/>
          <w:numId w:val="35"/>
        </w:numPr>
        <w:tabs>
          <w:tab w:val="left" w:pos="284"/>
        </w:tabs>
        <w:ind w:left="709" w:hanging="283"/>
        <w:jc w:val="both"/>
        <w:rPr>
          <w:rFonts w:ascii="Tahoma" w:hAnsi="Tahoma" w:cs="Tahoma"/>
          <w:sz w:val="20"/>
          <w:szCs w:val="20"/>
        </w:rPr>
      </w:pPr>
      <w:r w:rsidRPr="00520C27">
        <w:rPr>
          <w:rFonts w:ascii="Tahoma" w:hAnsi="Tahoma" w:cs="Tahoma"/>
          <w:sz w:val="20"/>
          <w:szCs w:val="20"/>
          <w:lang w:val="pl-PL"/>
        </w:rPr>
        <w:t xml:space="preserve">Przeprowadzenie szkolenia teoretycznego i praktycznego pn. „Prawo jazdy kat. C wraz z kwalifikacją wstępną przyspieszoną lub kwalifikacją wstępną uzupełniającą przyspieszoną w zakresie bloku programowego kat. </w:t>
      </w:r>
      <w:r w:rsidRPr="003F3BAF">
        <w:rPr>
          <w:rFonts w:ascii="Tahoma" w:hAnsi="Tahoma" w:cs="Tahoma"/>
          <w:sz w:val="20"/>
          <w:szCs w:val="20"/>
        </w:rPr>
        <w:t>C, C+E, C1, C1+</w:t>
      </w:r>
      <w:r>
        <w:rPr>
          <w:rFonts w:ascii="Tahoma" w:hAnsi="Tahoma" w:cs="Tahoma"/>
          <w:sz w:val="20"/>
          <w:szCs w:val="20"/>
        </w:rPr>
        <w:t>E”,</w:t>
      </w:r>
    </w:p>
    <w:p w:rsidR="00607561" w:rsidRPr="00520C27" w:rsidRDefault="00607561" w:rsidP="00607561">
      <w:pPr>
        <w:pStyle w:val="Akapitzlist"/>
        <w:widowControl/>
        <w:numPr>
          <w:ilvl w:val="0"/>
          <w:numId w:val="35"/>
        </w:numPr>
        <w:tabs>
          <w:tab w:val="left" w:pos="284"/>
        </w:tabs>
        <w:ind w:left="709" w:hanging="283"/>
        <w:jc w:val="both"/>
        <w:rPr>
          <w:rFonts w:ascii="Tahoma" w:hAnsi="Tahoma" w:cs="Tahoma"/>
          <w:sz w:val="20"/>
          <w:szCs w:val="20"/>
          <w:lang w:val="pl-PL"/>
        </w:rPr>
      </w:pPr>
      <w:r w:rsidRPr="00520C27">
        <w:rPr>
          <w:rFonts w:ascii="Tahoma" w:eastAsia="Times New Roman" w:hAnsi="Tahoma" w:cs="Tahoma"/>
          <w:sz w:val="20"/>
          <w:szCs w:val="20"/>
          <w:lang w:val="pl-PL"/>
        </w:rPr>
        <w:t>zorganizowanie i przeprowadzenia badań psychologicznych i lekarskich,</w:t>
      </w:r>
    </w:p>
    <w:p w:rsidR="00607561" w:rsidRPr="005349C1" w:rsidRDefault="00607561" w:rsidP="00607561">
      <w:pPr>
        <w:pStyle w:val="Akapitzlist"/>
        <w:numPr>
          <w:ilvl w:val="0"/>
          <w:numId w:val="35"/>
        </w:numPr>
        <w:tabs>
          <w:tab w:val="left" w:pos="567"/>
          <w:tab w:val="left" w:pos="1701"/>
        </w:tabs>
        <w:suppressAutoHyphens/>
        <w:ind w:left="709" w:hanging="283"/>
        <w:jc w:val="both"/>
        <w:textAlignment w:val="baseline"/>
        <w:rPr>
          <w:rFonts w:ascii="Tahoma" w:hAnsi="Tahoma" w:cs="Tahoma"/>
          <w:kern w:val="1"/>
          <w:sz w:val="20"/>
          <w:szCs w:val="20"/>
          <w:lang w:eastAsia="hi-IN" w:bidi="hi-IN"/>
        </w:rPr>
      </w:pPr>
      <w:r w:rsidRPr="00520C27">
        <w:rPr>
          <w:rFonts w:ascii="Tahoma" w:hAnsi="Tahoma" w:cs="Tahoma"/>
          <w:kern w:val="1"/>
          <w:sz w:val="20"/>
          <w:szCs w:val="20"/>
          <w:lang w:val="pl-PL" w:eastAsia="hi-IN" w:bidi="hi-IN"/>
        </w:rPr>
        <w:t>zapisanie i opłacenie egzaminu</w:t>
      </w:r>
      <w:r w:rsidRPr="00520C27">
        <w:rPr>
          <w:rFonts w:ascii="Tahoma" w:eastAsia="Times New Roman" w:hAnsi="Tahoma" w:cs="Tahoma"/>
          <w:kern w:val="1"/>
          <w:sz w:val="20"/>
          <w:szCs w:val="20"/>
          <w:lang w:val="pl-PL" w:eastAsia="hi-IN" w:bidi="hi-IN"/>
        </w:rPr>
        <w:t xml:space="preserve"> państwowego w Wojewódzkim Ośrodku Ruchu Drogowego (WORD) prawa jazdy kat. </w:t>
      </w:r>
      <w:r>
        <w:rPr>
          <w:rFonts w:ascii="Tahoma" w:eastAsia="Times New Roman" w:hAnsi="Tahoma" w:cs="Tahoma"/>
          <w:kern w:val="1"/>
          <w:sz w:val="20"/>
          <w:szCs w:val="20"/>
          <w:lang w:eastAsia="hi-IN" w:bidi="hi-IN"/>
        </w:rPr>
        <w:t>C,</w:t>
      </w:r>
    </w:p>
    <w:p w:rsidR="00607561" w:rsidRDefault="00607561" w:rsidP="00607561">
      <w:pPr>
        <w:pStyle w:val="Akapitzlist"/>
        <w:widowControl/>
        <w:numPr>
          <w:ilvl w:val="0"/>
          <w:numId w:val="35"/>
        </w:numPr>
        <w:tabs>
          <w:tab w:val="left" w:pos="284"/>
        </w:tabs>
        <w:ind w:left="709" w:hanging="283"/>
        <w:jc w:val="both"/>
        <w:rPr>
          <w:rFonts w:ascii="Tahoma" w:hAnsi="Tahoma" w:cs="Tahoma"/>
          <w:sz w:val="20"/>
          <w:szCs w:val="20"/>
        </w:rPr>
      </w:pPr>
      <w:r w:rsidRPr="00520C2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607561" w:rsidRPr="00520C27" w:rsidRDefault="00607561" w:rsidP="00607561">
      <w:pPr>
        <w:pStyle w:val="Akapitzlist"/>
        <w:widowControl/>
        <w:numPr>
          <w:ilvl w:val="0"/>
          <w:numId w:val="35"/>
        </w:numPr>
        <w:tabs>
          <w:tab w:val="left" w:pos="284"/>
        </w:tabs>
        <w:ind w:left="709" w:hanging="283"/>
        <w:jc w:val="both"/>
        <w:rPr>
          <w:rFonts w:ascii="Tahoma" w:hAnsi="Tahoma" w:cs="Tahoma"/>
          <w:sz w:val="20"/>
          <w:szCs w:val="20"/>
          <w:lang w:val="pl-PL"/>
        </w:rPr>
      </w:pPr>
      <w:r w:rsidRPr="00520C27">
        <w:rPr>
          <w:rFonts w:ascii="Tahoma" w:hAnsi="Tahoma" w:cs="Tahoma"/>
          <w:kern w:val="1"/>
          <w:sz w:val="20"/>
          <w:szCs w:val="20"/>
          <w:lang w:val="pl-PL" w:eastAsia="hi-IN" w:bidi="hi-IN"/>
        </w:rPr>
        <w:t>ubezpieczenie od następstw nieszczęśliwych wypadków  wskazanych uczestników szkolenia.</w:t>
      </w:r>
    </w:p>
    <w:p w:rsidR="00607561" w:rsidRPr="003E3427" w:rsidRDefault="00607561" w:rsidP="003E3427">
      <w:pPr>
        <w:tabs>
          <w:tab w:val="left" w:pos="284"/>
        </w:tabs>
        <w:ind w:left="993" w:hanging="993"/>
        <w:jc w:val="both"/>
        <w:rPr>
          <w:rFonts w:ascii="Tahoma" w:hAnsi="Tahoma" w:cs="Tahoma"/>
          <w:sz w:val="20"/>
          <w:szCs w:val="20"/>
          <w:lang w:val="pl-PL"/>
        </w:rPr>
      </w:pPr>
      <w:r w:rsidRPr="003E3427">
        <w:rPr>
          <w:rFonts w:ascii="Tahoma" w:hAnsi="Tahoma" w:cs="Tahoma"/>
          <w:b/>
          <w:sz w:val="20"/>
          <w:szCs w:val="20"/>
          <w:lang w:val="pl-PL"/>
        </w:rPr>
        <w:t xml:space="preserve">Część II - </w:t>
      </w:r>
      <w:r w:rsidRPr="003E3427">
        <w:rPr>
          <w:rFonts w:ascii="Tahoma" w:hAnsi="Tahoma" w:cs="Tahoma"/>
          <w:sz w:val="20"/>
          <w:szCs w:val="20"/>
          <w:lang w:val="pl-PL"/>
        </w:rPr>
        <w:t xml:space="preserve">Przedmiotem zamówienia jest przeprowadzenie szkolenia </w:t>
      </w:r>
      <w:proofErr w:type="spellStart"/>
      <w:r w:rsidRPr="003E3427">
        <w:rPr>
          <w:rFonts w:ascii="Tahoma" w:hAnsi="Tahoma" w:cs="Tahoma"/>
          <w:sz w:val="20"/>
          <w:szCs w:val="20"/>
          <w:lang w:val="pl-PL"/>
        </w:rPr>
        <w:t>pn</w:t>
      </w:r>
      <w:proofErr w:type="spellEnd"/>
      <w:r w:rsidRPr="003E3427">
        <w:rPr>
          <w:rFonts w:ascii="Tahoma" w:hAnsi="Tahoma" w:cs="Tahoma"/>
          <w:sz w:val="20"/>
          <w:szCs w:val="20"/>
          <w:lang w:val="pl-PL"/>
        </w:rPr>
        <w:t xml:space="preserve">: „Prawo jazdy kat. D wraz z kwalifikacją wstępną przyspieszoną lub kwalifikacją wstępną uzupełniającą przyspieszoną w zakresie bloku programowego kat. </w:t>
      </w:r>
      <w:r w:rsidRPr="003E3427">
        <w:rPr>
          <w:rFonts w:ascii="Tahoma" w:hAnsi="Tahoma" w:cs="Tahoma"/>
          <w:sz w:val="20"/>
          <w:szCs w:val="20"/>
        </w:rPr>
        <w:t>D, D+E, D1, D1+E</w:t>
      </w:r>
      <w:r w:rsidRPr="003E3427">
        <w:rPr>
          <w:rFonts w:ascii="Tahoma" w:hAnsi="Tahoma" w:cs="Tahoma"/>
          <w:sz w:val="20"/>
          <w:szCs w:val="20"/>
          <w:lang w:val="pl-PL"/>
        </w:rPr>
        <w:t>”, które obejmuje:</w:t>
      </w:r>
    </w:p>
    <w:p w:rsidR="00607561" w:rsidRDefault="00607561" w:rsidP="00607561">
      <w:pPr>
        <w:pStyle w:val="Akapitzlist"/>
        <w:widowControl/>
        <w:numPr>
          <w:ilvl w:val="0"/>
          <w:numId w:val="36"/>
        </w:numPr>
        <w:tabs>
          <w:tab w:val="left" w:pos="284"/>
        </w:tabs>
        <w:ind w:left="709" w:hanging="283"/>
        <w:jc w:val="both"/>
        <w:rPr>
          <w:rFonts w:ascii="Tahoma" w:hAnsi="Tahoma" w:cs="Tahoma"/>
          <w:sz w:val="20"/>
          <w:szCs w:val="20"/>
        </w:rPr>
      </w:pPr>
      <w:r w:rsidRPr="00520C27">
        <w:rPr>
          <w:rFonts w:ascii="Tahoma" w:hAnsi="Tahoma" w:cs="Tahoma"/>
          <w:sz w:val="20"/>
          <w:szCs w:val="20"/>
          <w:lang w:val="pl-PL"/>
        </w:rPr>
        <w:t xml:space="preserve">przeprowadzenie szkolenia teoretycznego i praktycznego pn. „Prawo jazdy kat. D wraz z kwalifikacją wstępną przyspieszoną lub kwalifikacją wstępną uzupełniającą przyspieszoną w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607561" w:rsidRPr="00520C27" w:rsidRDefault="00607561" w:rsidP="00607561">
      <w:pPr>
        <w:pStyle w:val="Akapitzlist"/>
        <w:widowControl/>
        <w:numPr>
          <w:ilvl w:val="0"/>
          <w:numId w:val="36"/>
        </w:numPr>
        <w:tabs>
          <w:tab w:val="left" w:pos="284"/>
        </w:tabs>
        <w:ind w:left="709" w:hanging="283"/>
        <w:jc w:val="both"/>
        <w:rPr>
          <w:rFonts w:ascii="Tahoma" w:hAnsi="Tahoma" w:cs="Tahoma"/>
          <w:sz w:val="20"/>
          <w:szCs w:val="20"/>
          <w:lang w:val="pl-PL"/>
        </w:rPr>
      </w:pPr>
      <w:r w:rsidRPr="00520C27">
        <w:rPr>
          <w:rFonts w:ascii="Tahoma" w:eastAsia="Times New Roman" w:hAnsi="Tahoma" w:cs="Tahoma"/>
          <w:sz w:val="20"/>
          <w:szCs w:val="20"/>
          <w:lang w:val="pl-PL"/>
        </w:rPr>
        <w:t>zorganizowanie i przeprowadzenia badań psychologicznych i lekarskich,</w:t>
      </w:r>
    </w:p>
    <w:p w:rsidR="00607561" w:rsidRPr="005349C1" w:rsidRDefault="00607561" w:rsidP="00607561">
      <w:pPr>
        <w:pStyle w:val="Akapitzlist"/>
        <w:numPr>
          <w:ilvl w:val="0"/>
          <w:numId w:val="36"/>
        </w:numPr>
        <w:tabs>
          <w:tab w:val="left" w:pos="567"/>
          <w:tab w:val="left" w:pos="1701"/>
        </w:tabs>
        <w:suppressAutoHyphens/>
        <w:ind w:left="709" w:hanging="283"/>
        <w:jc w:val="both"/>
        <w:textAlignment w:val="baseline"/>
        <w:rPr>
          <w:rFonts w:ascii="Tahoma" w:hAnsi="Tahoma" w:cs="Tahoma"/>
          <w:kern w:val="1"/>
          <w:sz w:val="20"/>
          <w:szCs w:val="20"/>
          <w:lang w:eastAsia="hi-IN" w:bidi="hi-IN"/>
        </w:rPr>
      </w:pPr>
      <w:r w:rsidRPr="00520C27">
        <w:rPr>
          <w:rFonts w:ascii="Tahoma" w:hAnsi="Tahoma" w:cs="Tahoma"/>
          <w:kern w:val="1"/>
          <w:sz w:val="20"/>
          <w:szCs w:val="20"/>
          <w:lang w:val="pl-PL" w:eastAsia="hi-IN" w:bidi="hi-IN"/>
        </w:rPr>
        <w:t>zapisanie i opłacenie egzaminu</w:t>
      </w:r>
      <w:r w:rsidRPr="00520C27">
        <w:rPr>
          <w:rFonts w:ascii="Tahoma" w:eastAsia="Times New Roman" w:hAnsi="Tahoma" w:cs="Tahoma"/>
          <w:kern w:val="1"/>
          <w:sz w:val="20"/>
          <w:szCs w:val="20"/>
          <w:lang w:val="pl-PL" w:eastAsia="hi-IN" w:bidi="hi-IN"/>
        </w:rPr>
        <w:t xml:space="preserve"> państwowego w Wojewódzkim Ośrodku Ruchu Drogowego (WORD) prawa jazdy kat. </w:t>
      </w:r>
      <w:r>
        <w:rPr>
          <w:rFonts w:ascii="Tahoma" w:eastAsia="Times New Roman" w:hAnsi="Tahoma" w:cs="Tahoma"/>
          <w:kern w:val="1"/>
          <w:sz w:val="20"/>
          <w:szCs w:val="20"/>
          <w:lang w:eastAsia="hi-IN" w:bidi="hi-IN"/>
        </w:rPr>
        <w:t>D,</w:t>
      </w:r>
    </w:p>
    <w:p w:rsidR="00607561" w:rsidRDefault="00607561" w:rsidP="00607561">
      <w:pPr>
        <w:pStyle w:val="Akapitzlist"/>
        <w:widowControl/>
        <w:numPr>
          <w:ilvl w:val="0"/>
          <w:numId w:val="36"/>
        </w:numPr>
        <w:tabs>
          <w:tab w:val="left" w:pos="284"/>
        </w:tabs>
        <w:ind w:left="709" w:hanging="283"/>
        <w:jc w:val="both"/>
        <w:rPr>
          <w:rFonts w:ascii="Tahoma" w:hAnsi="Tahoma" w:cs="Tahoma"/>
          <w:sz w:val="20"/>
          <w:szCs w:val="20"/>
        </w:rPr>
      </w:pPr>
      <w:r w:rsidRPr="00520C2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607561" w:rsidRPr="00520C27" w:rsidRDefault="00607561" w:rsidP="00607561">
      <w:pPr>
        <w:pStyle w:val="Akapitzlist"/>
        <w:widowControl/>
        <w:numPr>
          <w:ilvl w:val="0"/>
          <w:numId w:val="36"/>
        </w:numPr>
        <w:tabs>
          <w:tab w:val="left" w:pos="284"/>
        </w:tabs>
        <w:ind w:left="709" w:hanging="283"/>
        <w:jc w:val="both"/>
        <w:rPr>
          <w:rFonts w:ascii="Tahoma" w:hAnsi="Tahoma" w:cs="Tahoma"/>
          <w:sz w:val="20"/>
          <w:szCs w:val="20"/>
          <w:lang w:val="pl-PL"/>
        </w:rPr>
      </w:pPr>
      <w:r w:rsidRPr="00520C27">
        <w:rPr>
          <w:rFonts w:ascii="Tahoma" w:hAnsi="Tahoma" w:cs="Tahoma"/>
          <w:kern w:val="1"/>
          <w:sz w:val="20"/>
          <w:szCs w:val="20"/>
          <w:lang w:val="pl-PL" w:eastAsia="hi-IN" w:bidi="hi-IN"/>
        </w:rPr>
        <w:t>ubezpieczenie od następstw nieszczęśliwych wypadków wskazanych uczestników szkolenia.</w:t>
      </w:r>
    </w:p>
    <w:p w:rsidR="00607561" w:rsidRPr="00C41119" w:rsidRDefault="00607561" w:rsidP="00607561">
      <w:pPr>
        <w:widowControl/>
        <w:tabs>
          <w:tab w:val="left" w:pos="284"/>
        </w:tabs>
        <w:ind w:left="1149"/>
        <w:jc w:val="both"/>
        <w:rPr>
          <w:rFonts w:ascii="Tahoma" w:hAnsi="Tahoma" w:cs="Tahoma"/>
          <w:sz w:val="20"/>
          <w:szCs w:val="20"/>
          <w:lang w:val="pl-PL"/>
        </w:rPr>
      </w:pPr>
    </w:p>
    <w:p w:rsidR="00607561" w:rsidRPr="00D7727B" w:rsidRDefault="00607561" w:rsidP="00607561">
      <w:pPr>
        <w:suppressAutoHyphens/>
        <w:autoSpaceDN w:val="0"/>
        <w:ind w:left="28"/>
        <w:textAlignment w:val="baseline"/>
        <w:rPr>
          <w:rFonts w:ascii="Tahoma" w:hAnsi="Tahoma" w:cs="Tahoma"/>
          <w:kern w:val="3"/>
          <w:sz w:val="20"/>
          <w:szCs w:val="20"/>
          <w:lang w:val="pl-PL" w:eastAsia="zh-CN" w:bidi="hi-IN"/>
        </w:rPr>
      </w:pPr>
      <w:r w:rsidRPr="00D7727B">
        <w:rPr>
          <w:rFonts w:ascii="Tahoma" w:hAnsi="Tahoma" w:cs="Tahoma"/>
          <w:kern w:val="3"/>
          <w:sz w:val="20"/>
          <w:szCs w:val="20"/>
          <w:lang w:val="pl-PL" w:eastAsia="zh-CN" w:bidi="hi-IN"/>
        </w:rPr>
        <w:t>85121000-3 - usługi medyczne</w:t>
      </w:r>
    </w:p>
    <w:p w:rsidR="00607561" w:rsidRPr="00D7727B" w:rsidRDefault="00607561" w:rsidP="00607561">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80500000-9 - usługi szkoleniowe</w:t>
      </w:r>
    </w:p>
    <w:p w:rsidR="00607561" w:rsidRPr="00D7727B" w:rsidRDefault="00607561" w:rsidP="00607561">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80411200-0 - usługi szkół nauki jazdy</w:t>
      </w:r>
    </w:p>
    <w:p w:rsidR="00607561" w:rsidRPr="00CE1F69" w:rsidRDefault="00607561" w:rsidP="00607561">
      <w:pPr>
        <w:tabs>
          <w:tab w:val="left" w:pos="0"/>
        </w:tabs>
        <w:rPr>
          <w:rFonts w:ascii="Tahoma" w:eastAsia="Arial" w:hAnsi="Tahoma" w:cs="Tahoma"/>
          <w:bCs/>
          <w:sz w:val="20"/>
          <w:szCs w:val="20"/>
          <w:lang w:val="pl-PL"/>
        </w:rPr>
      </w:pPr>
      <w:r w:rsidRPr="00D7727B">
        <w:rPr>
          <w:rFonts w:ascii="Tahoma" w:eastAsia="Times New Roman" w:hAnsi="Tahoma" w:cs="Tahoma"/>
          <w:kern w:val="3"/>
          <w:sz w:val="20"/>
          <w:szCs w:val="20"/>
          <w:lang w:val="pl-PL" w:eastAsia="zh-CN" w:bidi="hi-IN"/>
        </w:rPr>
        <w:t>80411100-9 - usługi w zakresie egzaminów na prawo jazdy</w:t>
      </w:r>
      <w:r w:rsidRPr="000C773D">
        <w:rPr>
          <w:rFonts w:ascii="Tahoma" w:eastAsia="SimSun" w:hAnsi="Tahoma" w:cs="Tahoma"/>
          <w:b/>
          <w:kern w:val="1"/>
          <w:sz w:val="20"/>
          <w:szCs w:val="20"/>
          <w:lang w:val="pl-PL" w:eastAsia="zh-CN" w:bidi="hi-IN"/>
        </w:rPr>
        <w:br/>
      </w:r>
      <w:r>
        <w:rPr>
          <w:rFonts w:ascii="Tahoma" w:eastAsia="Arial" w:hAnsi="Tahoma" w:cs="Tahoma"/>
          <w:bCs/>
          <w:sz w:val="20"/>
          <w:szCs w:val="20"/>
          <w:lang w:val="pl-PL"/>
        </w:rPr>
        <w:t xml:space="preserve">                                                                 </w:t>
      </w:r>
    </w:p>
    <w:p w:rsidR="00607561" w:rsidRPr="00CE1F69" w:rsidRDefault="00607561" w:rsidP="00607561">
      <w:pPr>
        <w:spacing w:line="360" w:lineRule="auto"/>
        <w:ind w:left="216" w:right="291"/>
        <w:jc w:val="center"/>
        <w:rPr>
          <w:rFonts w:ascii="Tahoma" w:eastAsia="Arial" w:hAnsi="Tahoma" w:cs="Tahoma"/>
          <w:bCs/>
          <w:sz w:val="20"/>
          <w:szCs w:val="20"/>
          <w:lang w:val="pl-PL"/>
        </w:rPr>
      </w:pPr>
    </w:p>
    <w:p w:rsidR="00607561" w:rsidRDefault="00607561" w:rsidP="00607561">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E3427" w:rsidRDefault="00607561" w:rsidP="003E3427">
      <w:pPr>
        <w:tabs>
          <w:tab w:val="left" w:pos="284"/>
        </w:tabs>
        <w:ind w:left="426" w:hanging="426"/>
        <w:jc w:val="both"/>
        <w:rPr>
          <w:rFonts w:ascii="Tahoma" w:hAnsi="Tahoma" w:cs="Tahoma"/>
          <w:sz w:val="20"/>
          <w:szCs w:val="20"/>
          <w:lang w:val="pl-PL"/>
        </w:rPr>
      </w:pPr>
      <w:r w:rsidRPr="00C41119">
        <w:rPr>
          <w:rFonts w:ascii="Tahoma" w:hAnsi="Tahoma" w:cs="Tahoma"/>
          <w:b/>
          <w:sz w:val="20"/>
          <w:szCs w:val="20"/>
          <w:lang w:val="pl-PL"/>
        </w:rPr>
        <w:t xml:space="preserve">1.1 </w:t>
      </w:r>
      <w:r>
        <w:rPr>
          <w:rFonts w:ascii="Tahoma" w:hAnsi="Tahoma" w:cs="Tahoma"/>
          <w:b/>
          <w:sz w:val="20"/>
          <w:szCs w:val="20"/>
          <w:lang w:val="pl-PL"/>
        </w:rPr>
        <w:t xml:space="preserve">Część I - </w:t>
      </w:r>
      <w:r w:rsidR="003E3427" w:rsidRPr="00520C27">
        <w:rPr>
          <w:rFonts w:ascii="Tahoma" w:hAnsi="Tahoma" w:cs="Tahoma"/>
          <w:sz w:val="20"/>
          <w:szCs w:val="20"/>
          <w:lang w:val="pl-PL"/>
        </w:rPr>
        <w:t xml:space="preserve">Przedmiotem zamówienia jest </w:t>
      </w:r>
      <w:r w:rsidR="003E3427">
        <w:rPr>
          <w:rFonts w:ascii="Tahoma" w:hAnsi="Tahoma" w:cs="Tahoma"/>
          <w:sz w:val="20"/>
          <w:szCs w:val="20"/>
          <w:lang w:val="pl-PL"/>
        </w:rPr>
        <w:t>przeprowadzenie</w:t>
      </w:r>
      <w:r w:rsidR="003E3427" w:rsidRPr="00520C27">
        <w:rPr>
          <w:rFonts w:ascii="Tahoma" w:hAnsi="Tahoma" w:cs="Tahoma"/>
          <w:sz w:val="20"/>
          <w:szCs w:val="20"/>
          <w:lang w:val="pl-PL"/>
        </w:rPr>
        <w:t xml:space="preserve"> </w:t>
      </w:r>
      <w:r w:rsidR="003E3427">
        <w:rPr>
          <w:rFonts w:ascii="Tahoma" w:hAnsi="Tahoma" w:cs="Tahoma"/>
          <w:sz w:val="20"/>
          <w:szCs w:val="20"/>
          <w:lang w:val="pl-PL"/>
        </w:rPr>
        <w:t xml:space="preserve">szkolenia </w:t>
      </w:r>
      <w:proofErr w:type="spellStart"/>
      <w:r w:rsidR="003E3427">
        <w:rPr>
          <w:rFonts w:ascii="Tahoma" w:hAnsi="Tahoma" w:cs="Tahoma"/>
          <w:sz w:val="20"/>
          <w:szCs w:val="20"/>
          <w:lang w:val="pl-PL"/>
        </w:rPr>
        <w:t>pn</w:t>
      </w:r>
      <w:proofErr w:type="spellEnd"/>
      <w:r w:rsidR="003E3427">
        <w:rPr>
          <w:rFonts w:ascii="Tahoma" w:hAnsi="Tahoma" w:cs="Tahoma"/>
          <w:sz w:val="20"/>
          <w:szCs w:val="20"/>
          <w:lang w:val="pl-PL"/>
        </w:rPr>
        <w:t xml:space="preserve">: </w:t>
      </w:r>
      <w:r w:rsidR="003E3427" w:rsidRPr="00520C27">
        <w:rPr>
          <w:rFonts w:ascii="Tahoma" w:hAnsi="Tahoma" w:cs="Tahoma"/>
          <w:sz w:val="20"/>
          <w:szCs w:val="20"/>
          <w:lang w:val="pl-PL"/>
        </w:rPr>
        <w:t xml:space="preserve">„Prawo jazdy kat. C wraz z kwalifikacją wstępną przyspieszoną lub kwalifikacją wstępną uzupełniającą przyspieszoną w zakresie bloku programowego kat. </w:t>
      </w:r>
      <w:r w:rsidR="003E3427" w:rsidRPr="00C264C1">
        <w:rPr>
          <w:rFonts w:ascii="Tahoma" w:hAnsi="Tahoma" w:cs="Tahoma"/>
          <w:sz w:val="20"/>
          <w:szCs w:val="20"/>
          <w:lang w:val="pl-PL"/>
        </w:rPr>
        <w:t>C, C+E, C1, C1+E”, które obejmuje</w:t>
      </w:r>
    </w:p>
    <w:p w:rsidR="00607561" w:rsidRPr="00FE4583" w:rsidRDefault="003E3427" w:rsidP="003E3427">
      <w:pPr>
        <w:tabs>
          <w:tab w:val="left" w:pos="284"/>
        </w:tabs>
        <w:ind w:left="851" w:hanging="425"/>
        <w:jc w:val="both"/>
        <w:rPr>
          <w:rFonts w:ascii="Tahoma" w:hAnsi="Tahoma" w:cs="Tahoma"/>
          <w:sz w:val="20"/>
          <w:szCs w:val="20"/>
          <w:lang w:val="pl-PL"/>
        </w:rPr>
      </w:pPr>
      <w:r w:rsidRPr="003E3427">
        <w:rPr>
          <w:rFonts w:ascii="Tahoma" w:hAnsi="Tahoma" w:cs="Tahoma"/>
          <w:sz w:val="20"/>
          <w:szCs w:val="20"/>
          <w:lang w:val="pl-PL"/>
        </w:rPr>
        <w:t xml:space="preserve">1) </w:t>
      </w:r>
      <w:r w:rsidR="00607561" w:rsidRPr="003E3427">
        <w:rPr>
          <w:rFonts w:ascii="Tahoma" w:hAnsi="Tahoma" w:cs="Tahoma"/>
          <w:sz w:val="20"/>
          <w:szCs w:val="20"/>
          <w:lang w:val="pl-PL"/>
        </w:rPr>
        <w:t>przeprowadzenie</w:t>
      </w:r>
      <w:r w:rsidR="00607561" w:rsidRPr="00FE4583">
        <w:rPr>
          <w:rFonts w:ascii="Tahoma" w:hAnsi="Tahoma" w:cs="Tahoma"/>
          <w:sz w:val="20"/>
          <w:szCs w:val="20"/>
          <w:lang w:val="pl-PL"/>
        </w:rPr>
        <w:t xml:space="preserve"> szkolenia teoretycznego i praktycznego pn. „Prawo jazdy kat. C wraz </w:t>
      </w:r>
      <w:r w:rsidR="00607561" w:rsidRPr="00FE4583">
        <w:rPr>
          <w:rFonts w:ascii="Tahoma" w:hAnsi="Tahoma" w:cs="Tahoma"/>
          <w:sz w:val="20"/>
          <w:szCs w:val="20"/>
          <w:lang w:val="pl-PL"/>
        </w:rPr>
        <w:br/>
        <w:t xml:space="preserve">z kwalifikacją wstępną przyspieszoną lub kwalifikacją wstępną uzupełniającą przyspieszoną </w:t>
      </w:r>
      <w:r w:rsidR="00607561" w:rsidRPr="00FE4583">
        <w:rPr>
          <w:rFonts w:ascii="Tahoma" w:hAnsi="Tahoma" w:cs="Tahoma"/>
          <w:sz w:val="20"/>
          <w:szCs w:val="20"/>
          <w:lang w:val="pl-PL"/>
        </w:rPr>
        <w:br/>
        <w:t>w zakresie bloku programowego kat. C, C+E, C1, C1+E”,</w:t>
      </w:r>
    </w:p>
    <w:p w:rsidR="00607561" w:rsidRPr="00DA1674" w:rsidRDefault="00607561" w:rsidP="00607561">
      <w:pPr>
        <w:pStyle w:val="Akapitzlist"/>
        <w:tabs>
          <w:tab w:val="left" w:pos="284"/>
        </w:tabs>
        <w:jc w:val="both"/>
        <w:rPr>
          <w:rFonts w:ascii="Tahoma" w:hAnsi="Tahoma" w:cs="Tahoma"/>
          <w:sz w:val="20"/>
          <w:szCs w:val="20"/>
          <w:lang w:val="pl-PL"/>
        </w:rPr>
      </w:pPr>
    </w:p>
    <w:p w:rsidR="00607561" w:rsidRPr="00EA3578" w:rsidRDefault="00607561" w:rsidP="00607561">
      <w:pPr>
        <w:pStyle w:val="Akapitzlist"/>
        <w:widowControl/>
        <w:numPr>
          <w:ilvl w:val="0"/>
          <w:numId w:val="23"/>
        </w:numPr>
        <w:tabs>
          <w:tab w:val="left" w:pos="284"/>
        </w:tabs>
        <w:jc w:val="both"/>
        <w:rPr>
          <w:rFonts w:ascii="Tahoma" w:eastAsia="Times New Roman" w:hAnsi="Tahoma" w:cs="Tahoma"/>
          <w:vanish/>
          <w:sz w:val="20"/>
          <w:szCs w:val="20"/>
          <w:lang w:val="pl-PL"/>
        </w:rPr>
      </w:pPr>
    </w:p>
    <w:p w:rsidR="00607561" w:rsidRPr="00DA1674" w:rsidRDefault="00607561" w:rsidP="00607561">
      <w:pPr>
        <w:pStyle w:val="Akapitzlist"/>
        <w:widowControl/>
        <w:numPr>
          <w:ilvl w:val="0"/>
          <w:numId w:val="23"/>
        </w:numPr>
        <w:tabs>
          <w:tab w:val="left" w:pos="284"/>
        </w:tabs>
        <w:jc w:val="both"/>
        <w:rPr>
          <w:rFonts w:ascii="Tahoma" w:hAnsi="Tahoma" w:cs="Tahoma"/>
          <w:sz w:val="20"/>
          <w:szCs w:val="20"/>
          <w:lang w:val="pl-PL"/>
        </w:rPr>
      </w:pPr>
      <w:r w:rsidRPr="00DA1674">
        <w:rPr>
          <w:rFonts w:ascii="Tahoma" w:eastAsia="Times New Roman" w:hAnsi="Tahoma" w:cs="Tahoma"/>
          <w:sz w:val="20"/>
          <w:szCs w:val="20"/>
          <w:lang w:val="pl-PL"/>
        </w:rPr>
        <w:t>zorganizowanie i przeprowadzenie badań psychologicznych i lekarskich</w:t>
      </w:r>
    </w:p>
    <w:p w:rsidR="00607561" w:rsidRPr="00DA1674" w:rsidRDefault="00607561" w:rsidP="00607561">
      <w:pPr>
        <w:pStyle w:val="Akapitzlist"/>
        <w:numPr>
          <w:ilvl w:val="0"/>
          <w:numId w:val="23"/>
        </w:numPr>
        <w:tabs>
          <w:tab w:val="left" w:pos="567"/>
          <w:tab w:val="left" w:pos="1701"/>
        </w:tabs>
        <w:suppressAutoHyphens/>
        <w:jc w:val="both"/>
        <w:textAlignment w:val="baseline"/>
        <w:rPr>
          <w:rFonts w:ascii="Tahoma" w:hAnsi="Tahoma" w:cs="Tahoma"/>
          <w:kern w:val="1"/>
          <w:sz w:val="20"/>
          <w:szCs w:val="20"/>
          <w:lang w:val="pl-PL" w:eastAsia="hi-IN" w:bidi="hi-IN"/>
        </w:rPr>
      </w:pPr>
      <w:r>
        <w:rPr>
          <w:rFonts w:ascii="Tahoma" w:hAnsi="Tahoma" w:cs="Tahoma"/>
          <w:kern w:val="1"/>
          <w:sz w:val="20"/>
          <w:szCs w:val="20"/>
          <w:lang w:val="pl-PL" w:eastAsia="hi-IN" w:bidi="hi-IN"/>
        </w:rPr>
        <w:t xml:space="preserve">   </w:t>
      </w:r>
      <w:r w:rsidRPr="00DA1674">
        <w:rPr>
          <w:rFonts w:ascii="Tahoma" w:hAnsi="Tahoma" w:cs="Tahoma"/>
          <w:kern w:val="1"/>
          <w:sz w:val="20"/>
          <w:szCs w:val="20"/>
          <w:lang w:val="pl-PL" w:eastAsia="hi-IN" w:bidi="hi-IN"/>
        </w:rPr>
        <w:t>zapisanie i opłacenie egzaminu</w:t>
      </w:r>
      <w:r w:rsidRPr="00DA1674">
        <w:rPr>
          <w:rFonts w:ascii="Tahoma" w:eastAsia="Times New Roman" w:hAnsi="Tahoma" w:cs="Tahoma"/>
          <w:kern w:val="1"/>
          <w:sz w:val="20"/>
          <w:szCs w:val="20"/>
          <w:lang w:val="pl-PL" w:eastAsia="hi-IN" w:bidi="hi-IN"/>
        </w:rPr>
        <w:t xml:space="preserve"> państwowego w Wojewódzkim Ośrodku Ruchu Drogowego (WORD) prawa </w:t>
      </w:r>
      <w:r w:rsidRPr="00DA1674">
        <w:rPr>
          <w:rFonts w:ascii="Tahoma" w:eastAsia="Times New Roman" w:hAnsi="Tahoma" w:cs="Tahoma"/>
          <w:kern w:val="1"/>
          <w:sz w:val="20"/>
          <w:szCs w:val="20"/>
          <w:lang w:val="pl-PL" w:eastAsia="hi-IN" w:bidi="hi-IN"/>
        </w:rPr>
        <w:lastRenderedPageBreak/>
        <w:t>jazdy kat. C.</w:t>
      </w:r>
    </w:p>
    <w:p w:rsidR="00607561" w:rsidRPr="00DA1674" w:rsidRDefault="00607561" w:rsidP="00607561">
      <w:pPr>
        <w:pStyle w:val="Akapitzlist"/>
        <w:widowControl/>
        <w:numPr>
          <w:ilvl w:val="0"/>
          <w:numId w:val="23"/>
        </w:numPr>
        <w:tabs>
          <w:tab w:val="left" w:pos="284"/>
        </w:tabs>
        <w:jc w:val="both"/>
        <w:rPr>
          <w:rFonts w:ascii="Tahoma" w:hAnsi="Tahoma" w:cs="Tahoma"/>
          <w:sz w:val="20"/>
          <w:szCs w:val="20"/>
          <w:lang w:val="pl-PL"/>
        </w:rPr>
      </w:pPr>
      <w:r w:rsidRPr="00C41119">
        <w:rPr>
          <w:rFonts w:ascii="Tahoma" w:hAnsi="Tahoma" w:cs="Tahoma"/>
          <w:sz w:val="20"/>
          <w:szCs w:val="20"/>
          <w:lang w:val="pl-PL"/>
        </w:rPr>
        <w:t>zgłoszenie i opłacenie testu z kwalifikacji wstępnej przyspieszonej lub kwalifikacji wstępnej uzupełniającej przyspies</w:t>
      </w:r>
      <w:r>
        <w:rPr>
          <w:rFonts w:ascii="Tahoma" w:hAnsi="Tahoma" w:cs="Tahoma"/>
          <w:sz w:val="20"/>
          <w:szCs w:val="20"/>
          <w:lang w:val="pl-PL"/>
        </w:rPr>
        <w:t>zon</w:t>
      </w:r>
      <w:r w:rsidRPr="00C41119">
        <w:rPr>
          <w:rFonts w:ascii="Tahoma" w:hAnsi="Tahoma" w:cs="Tahoma"/>
          <w:sz w:val="20"/>
          <w:szCs w:val="20"/>
          <w:lang w:val="pl-PL"/>
        </w:rPr>
        <w:t xml:space="preserve">ej w zakresie bloku programowego kat. </w:t>
      </w:r>
      <w:r w:rsidRPr="00DA1674">
        <w:rPr>
          <w:rFonts w:ascii="Tahoma" w:hAnsi="Tahoma" w:cs="Tahoma"/>
          <w:sz w:val="20"/>
          <w:szCs w:val="20"/>
          <w:lang w:val="pl-PL"/>
        </w:rPr>
        <w:t>C, C+E, C1, C1+E</w:t>
      </w:r>
    </w:p>
    <w:p w:rsidR="00607561" w:rsidRPr="00C41119" w:rsidRDefault="00607561" w:rsidP="00607561">
      <w:pPr>
        <w:pStyle w:val="Akapitzlist"/>
        <w:widowControl/>
        <w:numPr>
          <w:ilvl w:val="0"/>
          <w:numId w:val="23"/>
        </w:numPr>
        <w:tabs>
          <w:tab w:val="left" w:pos="284"/>
        </w:tabs>
        <w:jc w:val="both"/>
        <w:rPr>
          <w:rFonts w:ascii="Tahoma" w:hAnsi="Tahoma" w:cs="Tahoma"/>
          <w:sz w:val="20"/>
          <w:szCs w:val="20"/>
          <w:lang w:val="pl-PL"/>
        </w:rPr>
      </w:pPr>
      <w:r w:rsidRPr="00520C27">
        <w:rPr>
          <w:rFonts w:ascii="Tahoma" w:hAnsi="Tahoma" w:cs="Tahoma"/>
          <w:kern w:val="1"/>
          <w:sz w:val="20"/>
          <w:szCs w:val="20"/>
          <w:lang w:val="pl-PL" w:eastAsia="hi-IN" w:bidi="hi-IN"/>
        </w:rPr>
        <w:t>ubezpieczenie od następstw nieszczęśliwych wypadków  wskazanych uczestników szkolenia</w:t>
      </w:r>
      <w:r w:rsidRPr="00C41119">
        <w:rPr>
          <w:rFonts w:ascii="Tahoma" w:hAnsi="Tahoma" w:cs="Tahoma"/>
          <w:kern w:val="1"/>
          <w:sz w:val="20"/>
          <w:szCs w:val="20"/>
          <w:lang w:val="pl-PL" w:eastAsia="hi-IN" w:bidi="hi-IN"/>
        </w:rPr>
        <w:t>.</w:t>
      </w:r>
    </w:p>
    <w:p w:rsidR="00607561" w:rsidRDefault="00607561" w:rsidP="00607561">
      <w:pPr>
        <w:suppressAutoHyphens/>
        <w:spacing w:before="60"/>
        <w:jc w:val="both"/>
        <w:rPr>
          <w:rFonts w:ascii="Tahoma" w:eastAsia="SimSun" w:hAnsi="Tahoma" w:cs="Tahoma"/>
          <w:kern w:val="1"/>
          <w:sz w:val="20"/>
          <w:szCs w:val="20"/>
          <w:lang w:val="pl-PL" w:eastAsia="zh-CN" w:bidi="hi-IN"/>
        </w:rPr>
      </w:pPr>
      <w:r w:rsidRPr="00C41119">
        <w:rPr>
          <w:rFonts w:ascii="Tahoma" w:eastAsia="SimSun" w:hAnsi="Tahoma" w:cs="Tahoma"/>
          <w:kern w:val="1"/>
          <w:sz w:val="20"/>
          <w:szCs w:val="20"/>
          <w:lang w:val="pl-PL" w:eastAsia="zh-CN" w:bidi="hi-IN"/>
        </w:rPr>
        <w:t>Przedmiot zamówienia został opisany w Opisie przedmiotu zamówienia, zwanym OPZ, stanowiącym -</w:t>
      </w:r>
      <w:r w:rsidRPr="00C41119">
        <w:rPr>
          <w:rFonts w:ascii="Tahoma" w:eastAsia="SimSun" w:hAnsi="Tahoma" w:cs="Tahoma"/>
          <w:b/>
          <w:kern w:val="1"/>
          <w:sz w:val="20"/>
          <w:szCs w:val="20"/>
          <w:lang w:val="pl-PL" w:eastAsia="zh-CN" w:bidi="hi-IN"/>
        </w:rPr>
        <w:t xml:space="preserve">Załącznik nr 1 do Ogłoszenia dla części I. </w:t>
      </w:r>
      <w:r w:rsidRPr="00C41119">
        <w:rPr>
          <w:rFonts w:ascii="Tahoma" w:eastAsia="SimSun" w:hAnsi="Tahoma" w:cs="Tahoma"/>
          <w:kern w:val="1"/>
          <w:sz w:val="20"/>
          <w:szCs w:val="20"/>
          <w:lang w:val="pl-PL" w:eastAsia="zh-CN" w:bidi="hi-IN"/>
        </w:rPr>
        <w:t>Przedmiot zamówienia będzie realizowany zgodnie z postanowieniami wzoru umowy –  stanowiącej Załącznik nr 10 do ogłoszenia</w:t>
      </w:r>
      <w:r w:rsidRPr="00C41119">
        <w:rPr>
          <w:rFonts w:ascii="Tahoma" w:eastAsia="SimSun" w:hAnsi="Tahoma" w:cs="Tahoma"/>
          <w:b/>
          <w:kern w:val="1"/>
          <w:sz w:val="20"/>
          <w:szCs w:val="20"/>
          <w:lang w:val="pl-PL" w:eastAsia="zh-CN" w:bidi="hi-IN"/>
        </w:rPr>
        <w:t>.</w:t>
      </w:r>
    </w:p>
    <w:p w:rsidR="00607561" w:rsidRDefault="00607561" w:rsidP="00607561">
      <w:pPr>
        <w:suppressAutoHyphens/>
        <w:spacing w:before="60"/>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z </w:t>
      </w:r>
      <w:r w:rsidRPr="005104FC">
        <w:rPr>
          <w:rFonts w:ascii="Tahoma" w:hAnsi="Tahoma" w:cs="Tahoma"/>
          <w:sz w:val="20"/>
          <w:szCs w:val="20"/>
          <w:lang w:val="pl-PL"/>
        </w:rPr>
        <w:t xml:space="preserve">Wykonawcą, którego oferta zostanie wybrana, jako </w:t>
      </w:r>
      <w:r>
        <w:rPr>
          <w:rFonts w:ascii="Tahoma" w:hAnsi="Tahoma" w:cs="Tahoma"/>
          <w:sz w:val="20"/>
          <w:szCs w:val="20"/>
          <w:lang w:val="pl-PL"/>
        </w:rPr>
        <w:t xml:space="preserve"> </w:t>
      </w:r>
      <w:r w:rsidRPr="005104FC">
        <w:rPr>
          <w:rFonts w:ascii="Tahoma" w:hAnsi="Tahoma" w:cs="Tahoma"/>
          <w:sz w:val="20"/>
          <w:szCs w:val="20"/>
          <w:lang w:val="pl-PL"/>
        </w:rPr>
        <w:t>najkorzystniejsza, zostaną podpisane dwie odrębne umowy:</w:t>
      </w:r>
    </w:p>
    <w:p w:rsidR="00607561" w:rsidRPr="00DD3B5F" w:rsidRDefault="00607561" w:rsidP="00607561">
      <w:pPr>
        <w:pStyle w:val="Akapitzlist"/>
        <w:widowControl/>
        <w:numPr>
          <w:ilvl w:val="0"/>
          <w:numId w:val="20"/>
        </w:numPr>
        <w:tabs>
          <w:tab w:val="left" w:pos="284"/>
        </w:tabs>
        <w:ind w:left="709" w:hanging="283"/>
        <w:jc w:val="both"/>
        <w:rPr>
          <w:rFonts w:ascii="Tahoma" w:hAnsi="Tahoma" w:cs="Tahoma"/>
          <w:sz w:val="20"/>
          <w:szCs w:val="20"/>
          <w:lang w:val="pl-PL"/>
        </w:rPr>
      </w:pPr>
      <w:r w:rsidRPr="00DD3B5F">
        <w:rPr>
          <w:rFonts w:ascii="Tahoma" w:hAnsi="Tahoma" w:cs="Tahoma"/>
          <w:sz w:val="20"/>
          <w:szCs w:val="20"/>
          <w:lang w:val="pl-PL"/>
        </w:rPr>
        <w:t xml:space="preserve">Umowa </w:t>
      </w:r>
      <w:r w:rsidRPr="00DD3B5F">
        <w:rPr>
          <w:rFonts w:ascii="Tahoma" w:hAnsi="Tahoma" w:cs="Tahoma"/>
          <w:kern w:val="1"/>
          <w:sz w:val="20"/>
          <w:szCs w:val="20"/>
          <w:lang w:val="pl-PL" w:eastAsia="hi-IN" w:bidi="hi-IN"/>
        </w:rPr>
        <w:t>w ramach</w:t>
      </w:r>
      <w:r w:rsidRPr="00DD3B5F">
        <w:rPr>
          <w:rFonts w:ascii="Tahoma" w:eastAsia="Lucida Sans Unicode" w:hAnsi="Tahoma" w:cs="Tahoma"/>
          <w:kern w:val="1"/>
          <w:sz w:val="20"/>
          <w:szCs w:val="20"/>
          <w:lang w:val="pl-PL" w:eastAsia="hi-IN" w:bidi="hi-IN"/>
        </w:rPr>
        <w:t xml:space="preserve"> projektu </w:t>
      </w:r>
      <w:r w:rsidRPr="00DD3B5F">
        <w:rPr>
          <w:rFonts w:ascii="Tahoma" w:hAnsi="Tahoma" w:cs="Tahoma"/>
          <w:sz w:val="20"/>
          <w:szCs w:val="20"/>
          <w:lang w:val="pl-PL"/>
        </w:rPr>
        <w:t>„Aktywizacja osób młodych pozostających bez pracy w m.st. Warszawa (III)” współfinansowanego ze środków Europejskiego Funduszu Społecznego w ramach Programu Operacyjnego Wiedza Edukacja Rozwój (PO WER) dla max. 48 osób skierowanych na badania psychologiczne i lekarskie oraz max. 40 osób skierowanych na szkolenie.</w:t>
      </w:r>
    </w:p>
    <w:p w:rsidR="00607561" w:rsidRPr="00DD3B5F" w:rsidRDefault="00607561" w:rsidP="00607561">
      <w:pPr>
        <w:pStyle w:val="Akapitzlist"/>
        <w:widowControl/>
        <w:numPr>
          <w:ilvl w:val="0"/>
          <w:numId w:val="20"/>
        </w:numPr>
        <w:tabs>
          <w:tab w:val="left" w:pos="284"/>
        </w:tabs>
        <w:ind w:left="709" w:hanging="283"/>
        <w:jc w:val="both"/>
        <w:rPr>
          <w:rFonts w:ascii="Tahoma" w:hAnsi="Tahoma" w:cs="Tahoma"/>
          <w:sz w:val="20"/>
          <w:szCs w:val="20"/>
          <w:lang w:val="pl-PL"/>
        </w:rPr>
      </w:pPr>
      <w:r w:rsidRPr="00DD3B5F">
        <w:rPr>
          <w:rFonts w:ascii="Tahoma" w:hAnsi="Tahoma"/>
          <w:sz w:val="20"/>
          <w:szCs w:val="20"/>
          <w:lang w:val="pl-PL"/>
        </w:rPr>
        <w:t xml:space="preserve">Umowa </w:t>
      </w:r>
      <w:r w:rsidRPr="00DD3B5F">
        <w:rPr>
          <w:rFonts w:ascii="Tahoma" w:hAnsi="Tahoma"/>
          <w:kern w:val="1"/>
          <w:sz w:val="20"/>
          <w:szCs w:val="20"/>
          <w:lang w:val="pl-PL" w:eastAsia="hi-IN" w:bidi="hi-IN"/>
        </w:rPr>
        <w:t>w ramach</w:t>
      </w:r>
      <w:r w:rsidRPr="00DD3B5F">
        <w:rPr>
          <w:rFonts w:ascii="Tahoma" w:eastAsia="Lucida Sans Unicode" w:hAnsi="Tahoma"/>
          <w:kern w:val="1"/>
          <w:sz w:val="20"/>
          <w:szCs w:val="20"/>
          <w:lang w:val="pl-PL" w:eastAsia="hi-IN" w:bidi="hi-IN"/>
        </w:rPr>
        <w:t xml:space="preserve"> projektu </w:t>
      </w:r>
      <w:r w:rsidRPr="00DD3B5F">
        <w:rPr>
          <w:rFonts w:ascii="Tahoma" w:hAnsi="Tahoma"/>
          <w:sz w:val="20"/>
          <w:szCs w:val="20"/>
          <w:lang w:val="pl-PL"/>
        </w:rPr>
        <w:t>„Aktywizacja osób w wieku 30 lat i powyżej pozostających bez pracy w m.st. Warszawa (III)” współfinansowa</w:t>
      </w:r>
      <w:r>
        <w:rPr>
          <w:rFonts w:ascii="Tahoma" w:hAnsi="Tahoma"/>
          <w:sz w:val="20"/>
          <w:szCs w:val="20"/>
          <w:lang w:val="pl-PL"/>
        </w:rPr>
        <w:t>nego</w:t>
      </w:r>
      <w:r w:rsidRPr="00DD3B5F">
        <w:rPr>
          <w:rFonts w:ascii="Tahoma" w:hAnsi="Tahoma"/>
          <w:sz w:val="20"/>
          <w:szCs w:val="20"/>
          <w:lang w:val="pl-PL"/>
        </w:rPr>
        <w:t xml:space="preserve"> ze środków Europejskiego Funduszu Społecznego, w ramach Regionalnego Programu Operacyjnego Województwa Mazowieckiego (RPO) dla max. 25 osób skierowanych na badania psychologiczne i lekarskie oraz max. 20 osób skierowanych na szkolenie.</w:t>
      </w:r>
    </w:p>
    <w:p w:rsidR="001E569C" w:rsidRPr="001E569C" w:rsidRDefault="00607561" w:rsidP="003E3427">
      <w:pPr>
        <w:suppressAutoHyphens/>
        <w:spacing w:before="60"/>
        <w:jc w:val="both"/>
        <w:rPr>
          <w:rFonts w:ascii="Tahoma" w:hAnsi="Tahoma" w:cs="Tahoma"/>
          <w:sz w:val="20"/>
          <w:szCs w:val="20"/>
          <w:lang w:val="pl-PL"/>
        </w:rPr>
      </w:pPr>
      <w:r w:rsidRPr="005104FC">
        <w:rPr>
          <w:rFonts w:ascii="Tahoma" w:hAnsi="Tahoma" w:cs="Tahoma"/>
          <w:sz w:val="20"/>
          <w:szCs w:val="20"/>
          <w:lang w:val="pl-PL"/>
        </w:rPr>
        <w:t xml:space="preserve"> </w:t>
      </w:r>
      <w:r w:rsidRPr="001E569C">
        <w:rPr>
          <w:rFonts w:ascii="Tahoma" w:eastAsia="SimSun" w:hAnsi="Tahoma" w:cs="Tahoma"/>
          <w:b/>
          <w:kern w:val="1"/>
          <w:sz w:val="20"/>
          <w:szCs w:val="20"/>
          <w:lang w:val="pl-PL" w:eastAsia="zh-CN" w:bidi="hi-IN"/>
        </w:rPr>
        <w:t>1.2. Części II</w:t>
      </w:r>
      <w:r w:rsidRPr="001E569C">
        <w:rPr>
          <w:rFonts w:ascii="Tahoma" w:eastAsia="SimSun" w:hAnsi="Tahoma" w:cs="Tahoma"/>
          <w:kern w:val="1"/>
          <w:sz w:val="20"/>
          <w:szCs w:val="20"/>
          <w:lang w:val="pl-PL" w:eastAsia="zh-CN" w:bidi="hi-IN"/>
        </w:rPr>
        <w:t xml:space="preserve"> - </w:t>
      </w:r>
      <w:r w:rsidR="001E569C" w:rsidRPr="001E569C">
        <w:rPr>
          <w:rFonts w:ascii="Tahoma" w:hAnsi="Tahoma" w:cs="Tahoma"/>
          <w:b/>
          <w:sz w:val="20"/>
          <w:szCs w:val="20"/>
          <w:lang w:val="pl-PL"/>
        </w:rPr>
        <w:t xml:space="preserve">- </w:t>
      </w:r>
      <w:r w:rsidR="001E569C" w:rsidRPr="001E569C">
        <w:rPr>
          <w:rFonts w:ascii="Tahoma" w:hAnsi="Tahoma" w:cs="Tahoma"/>
          <w:sz w:val="20"/>
          <w:szCs w:val="20"/>
          <w:lang w:val="pl-PL"/>
        </w:rPr>
        <w:t xml:space="preserve">Przedmiotem zamówienia jest przeprowadzenie szkolenia </w:t>
      </w:r>
      <w:proofErr w:type="spellStart"/>
      <w:r w:rsidR="001E569C" w:rsidRPr="001E569C">
        <w:rPr>
          <w:rFonts w:ascii="Tahoma" w:hAnsi="Tahoma" w:cs="Tahoma"/>
          <w:sz w:val="20"/>
          <w:szCs w:val="20"/>
          <w:lang w:val="pl-PL"/>
        </w:rPr>
        <w:t>pn</w:t>
      </w:r>
      <w:proofErr w:type="spellEnd"/>
      <w:r w:rsidR="001E569C" w:rsidRPr="001E569C">
        <w:rPr>
          <w:rFonts w:ascii="Tahoma" w:hAnsi="Tahoma" w:cs="Tahoma"/>
          <w:sz w:val="20"/>
          <w:szCs w:val="20"/>
          <w:lang w:val="pl-PL"/>
        </w:rPr>
        <w:t xml:space="preserve">: „Prawo jazdy kat. D wraz z kwalifikacją wstępną przyspieszoną lub kwalifikacją wstępną uzupełniającą przyspieszoną w zakresie bloku programowego kat. </w:t>
      </w:r>
      <w:r w:rsidR="001E569C" w:rsidRPr="001E569C">
        <w:rPr>
          <w:rFonts w:ascii="Tahoma" w:hAnsi="Tahoma" w:cs="Tahoma"/>
          <w:sz w:val="20"/>
          <w:szCs w:val="20"/>
        </w:rPr>
        <w:t>D, D+E, D1, D1+E</w:t>
      </w:r>
      <w:r w:rsidR="001E569C" w:rsidRPr="001E569C">
        <w:rPr>
          <w:rFonts w:ascii="Tahoma" w:hAnsi="Tahoma" w:cs="Tahoma"/>
          <w:sz w:val="20"/>
          <w:szCs w:val="20"/>
          <w:lang w:val="pl-PL"/>
        </w:rPr>
        <w:t>”, które obejmuje:</w:t>
      </w:r>
    </w:p>
    <w:p w:rsidR="001E569C" w:rsidRPr="001E569C" w:rsidRDefault="001E569C" w:rsidP="001E569C">
      <w:pPr>
        <w:pStyle w:val="Akapitzlist"/>
        <w:widowControl/>
        <w:numPr>
          <w:ilvl w:val="0"/>
          <w:numId w:val="41"/>
        </w:numPr>
        <w:tabs>
          <w:tab w:val="left" w:pos="284"/>
        </w:tabs>
        <w:jc w:val="both"/>
        <w:rPr>
          <w:rFonts w:ascii="Tahoma" w:hAnsi="Tahoma" w:cs="Tahoma"/>
          <w:sz w:val="20"/>
          <w:szCs w:val="20"/>
        </w:rPr>
      </w:pPr>
      <w:r w:rsidRPr="001E569C">
        <w:rPr>
          <w:rFonts w:ascii="Tahoma" w:hAnsi="Tahoma" w:cs="Tahoma"/>
          <w:sz w:val="20"/>
          <w:szCs w:val="20"/>
          <w:lang w:val="pl-PL"/>
        </w:rPr>
        <w:t xml:space="preserve">przeprowadzenie szkolenia teoretycznego i praktycznego pn. „Prawo jazdy kat. D wraz z kwalifikacją wstępną przyspieszoną lub kwalifikacją wstępną uzupełniającą przyspieszoną w zakresie bloku programowego kat. </w:t>
      </w:r>
      <w:r w:rsidRPr="001E569C">
        <w:rPr>
          <w:rFonts w:ascii="Tahoma" w:hAnsi="Tahoma" w:cs="Tahoma"/>
          <w:sz w:val="20"/>
          <w:szCs w:val="20"/>
        </w:rPr>
        <w:t>D, D+E, D1, D1+E”,</w:t>
      </w:r>
    </w:p>
    <w:p w:rsidR="001E569C" w:rsidRPr="001E569C" w:rsidRDefault="001E569C" w:rsidP="001E569C">
      <w:pPr>
        <w:pStyle w:val="Akapitzlist"/>
        <w:widowControl/>
        <w:numPr>
          <w:ilvl w:val="0"/>
          <w:numId w:val="41"/>
        </w:numPr>
        <w:tabs>
          <w:tab w:val="left" w:pos="284"/>
        </w:tabs>
        <w:jc w:val="both"/>
        <w:rPr>
          <w:rFonts w:ascii="Tahoma" w:hAnsi="Tahoma" w:cs="Tahoma"/>
          <w:sz w:val="20"/>
          <w:szCs w:val="20"/>
          <w:lang w:val="pl-PL"/>
        </w:rPr>
      </w:pPr>
      <w:r w:rsidRPr="001E569C">
        <w:rPr>
          <w:rFonts w:ascii="Tahoma" w:eastAsia="Times New Roman" w:hAnsi="Tahoma" w:cs="Tahoma"/>
          <w:sz w:val="20"/>
          <w:szCs w:val="20"/>
          <w:lang w:val="pl-PL"/>
        </w:rPr>
        <w:t>zorganizowanie i przeprowadzenia badań psychologicznych i lekarskich,</w:t>
      </w:r>
    </w:p>
    <w:p w:rsidR="001E569C" w:rsidRPr="005349C1" w:rsidRDefault="001E569C" w:rsidP="001E569C">
      <w:pPr>
        <w:pStyle w:val="Akapitzlist"/>
        <w:numPr>
          <w:ilvl w:val="0"/>
          <w:numId w:val="41"/>
        </w:numPr>
        <w:tabs>
          <w:tab w:val="left" w:pos="567"/>
          <w:tab w:val="left" w:pos="1701"/>
        </w:tabs>
        <w:suppressAutoHyphens/>
        <w:ind w:left="709" w:hanging="283"/>
        <w:jc w:val="both"/>
        <w:textAlignment w:val="baseline"/>
        <w:rPr>
          <w:rFonts w:ascii="Tahoma" w:hAnsi="Tahoma" w:cs="Tahoma"/>
          <w:kern w:val="1"/>
          <w:sz w:val="20"/>
          <w:szCs w:val="20"/>
          <w:lang w:eastAsia="hi-IN" w:bidi="hi-IN"/>
        </w:rPr>
      </w:pPr>
      <w:r w:rsidRPr="00520C27">
        <w:rPr>
          <w:rFonts w:ascii="Tahoma" w:hAnsi="Tahoma" w:cs="Tahoma"/>
          <w:kern w:val="1"/>
          <w:sz w:val="20"/>
          <w:szCs w:val="20"/>
          <w:lang w:val="pl-PL" w:eastAsia="hi-IN" w:bidi="hi-IN"/>
        </w:rPr>
        <w:t>zapisanie i opłacenie egzaminu</w:t>
      </w:r>
      <w:r w:rsidRPr="00520C27">
        <w:rPr>
          <w:rFonts w:ascii="Tahoma" w:eastAsia="Times New Roman" w:hAnsi="Tahoma" w:cs="Tahoma"/>
          <w:kern w:val="1"/>
          <w:sz w:val="20"/>
          <w:szCs w:val="20"/>
          <w:lang w:val="pl-PL" w:eastAsia="hi-IN" w:bidi="hi-IN"/>
        </w:rPr>
        <w:t xml:space="preserve"> państwowego w Wojewódzkim Ośrodku Ruchu Drogowego (WORD) prawa jazdy kat. </w:t>
      </w:r>
      <w:r>
        <w:rPr>
          <w:rFonts w:ascii="Tahoma" w:eastAsia="Times New Roman" w:hAnsi="Tahoma" w:cs="Tahoma"/>
          <w:kern w:val="1"/>
          <w:sz w:val="20"/>
          <w:szCs w:val="20"/>
          <w:lang w:eastAsia="hi-IN" w:bidi="hi-IN"/>
        </w:rPr>
        <w:t>D,</w:t>
      </w:r>
    </w:p>
    <w:p w:rsidR="001E569C" w:rsidRDefault="001E569C" w:rsidP="001E569C">
      <w:pPr>
        <w:pStyle w:val="Akapitzlist"/>
        <w:widowControl/>
        <w:numPr>
          <w:ilvl w:val="0"/>
          <w:numId w:val="41"/>
        </w:numPr>
        <w:tabs>
          <w:tab w:val="left" w:pos="284"/>
        </w:tabs>
        <w:ind w:left="709" w:hanging="283"/>
        <w:jc w:val="both"/>
        <w:rPr>
          <w:rFonts w:ascii="Tahoma" w:hAnsi="Tahoma" w:cs="Tahoma"/>
          <w:sz w:val="20"/>
          <w:szCs w:val="20"/>
        </w:rPr>
      </w:pPr>
      <w:r w:rsidRPr="00520C2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1E569C" w:rsidRPr="00520C27" w:rsidRDefault="001E569C" w:rsidP="001E569C">
      <w:pPr>
        <w:pStyle w:val="Akapitzlist"/>
        <w:widowControl/>
        <w:numPr>
          <w:ilvl w:val="0"/>
          <w:numId w:val="41"/>
        </w:numPr>
        <w:tabs>
          <w:tab w:val="left" w:pos="284"/>
        </w:tabs>
        <w:ind w:left="709" w:hanging="283"/>
        <w:jc w:val="both"/>
        <w:rPr>
          <w:rFonts w:ascii="Tahoma" w:hAnsi="Tahoma" w:cs="Tahoma"/>
          <w:sz w:val="20"/>
          <w:szCs w:val="20"/>
          <w:lang w:val="pl-PL"/>
        </w:rPr>
      </w:pPr>
      <w:r w:rsidRPr="00520C27">
        <w:rPr>
          <w:rFonts w:ascii="Tahoma" w:hAnsi="Tahoma" w:cs="Tahoma"/>
          <w:kern w:val="1"/>
          <w:sz w:val="20"/>
          <w:szCs w:val="20"/>
          <w:lang w:val="pl-PL" w:eastAsia="hi-IN" w:bidi="hi-IN"/>
        </w:rPr>
        <w:t>ubezpieczenie od następstw nieszczęśliwych wypadków wskazanych uczestników szkolenia.</w:t>
      </w:r>
    </w:p>
    <w:p w:rsidR="00607561" w:rsidRPr="00DD3B5F" w:rsidRDefault="00607561" w:rsidP="001E569C">
      <w:pPr>
        <w:widowControl/>
        <w:tabs>
          <w:tab w:val="left" w:pos="284"/>
        </w:tabs>
        <w:jc w:val="both"/>
        <w:rPr>
          <w:rFonts w:ascii="Tahoma" w:eastAsia="SimSun" w:hAnsi="Tahoma" w:cs="Tahoma"/>
          <w:kern w:val="1"/>
          <w:sz w:val="20"/>
          <w:szCs w:val="20"/>
          <w:lang w:val="pl-PL" w:eastAsia="zh-CN" w:bidi="hi-IN"/>
        </w:rPr>
      </w:pPr>
      <w:r w:rsidRPr="00DD3B5F">
        <w:rPr>
          <w:rFonts w:ascii="Tahoma" w:eastAsia="SimSun" w:hAnsi="Tahoma" w:cs="Tahoma"/>
          <w:kern w:val="1"/>
          <w:sz w:val="20"/>
          <w:szCs w:val="20"/>
          <w:lang w:val="pl-PL" w:eastAsia="zh-CN" w:bidi="hi-IN"/>
        </w:rPr>
        <w:t xml:space="preserve">Przedmiot zamówienia został opisany w Opisie przedmiotu zamówienia, zwanym OPZ, stanowiącym - </w:t>
      </w:r>
      <w:r w:rsidRPr="00DD3B5F">
        <w:rPr>
          <w:rFonts w:ascii="Tahoma" w:eastAsia="SimSun" w:hAnsi="Tahoma" w:cs="Tahoma"/>
          <w:b/>
          <w:kern w:val="1"/>
          <w:sz w:val="20"/>
          <w:szCs w:val="20"/>
          <w:lang w:val="pl-PL" w:eastAsia="zh-CN" w:bidi="hi-IN"/>
        </w:rPr>
        <w:t>Załącznik nr 2 do Ogłoszenia dla części II</w:t>
      </w:r>
      <w:r w:rsidRPr="00DD3B5F">
        <w:rPr>
          <w:rFonts w:ascii="Tahoma" w:eastAsia="SimSun" w:hAnsi="Tahoma" w:cs="Tahoma"/>
          <w:kern w:val="1"/>
          <w:sz w:val="20"/>
          <w:szCs w:val="20"/>
          <w:lang w:val="pl-PL" w:eastAsia="zh-CN" w:bidi="hi-IN"/>
        </w:rPr>
        <w:t>. Przedmiot zamówienia będzie realizowany zgodnie z postanowieniami wzoru umowy –  stanowiącej Załącznik nr 11 do ogłoszenia</w:t>
      </w:r>
      <w:r w:rsidRPr="00DD3B5F">
        <w:rPr>
          <w:rFonts w:ascii="Tahoma" w:eastAsia="SimSun" w:hAnsi="Tahoma" w:cs="Tahoma"/>
          <w:b/>
          <w:kern w:val="1"/>
          <w:sz w:val="20"/>
          <w:szCs w:val="20"/>
          <w:lang w:val="pl-PL" w:eastAsia="zh-CN" w:bidi="hi-IN"/>
        </w:rPr>
        <w:t>.</w:t>
      </w:r>
      <w:r w:rsidRPr="00DD3B5F">
        <w:rPr>
          <w:rFonts w:ascii="Tahoma" w:eastAsia="SimSun" w:hAnsi="Tahoma" w:cs="Tahoma"/>
          <w:kern w:val="1"/>
          <w:sz w:val="20"/>
          <w:szCs w:val="20"/>
          <w:lang w:val="pl-PL" w:eastAsia="zh-CN" w:bidi="hi-IN"/>
        </w:rPr>
        <w:t xml:space="preserve"> </w:t>
      </w:r>
    </w:p>
    <w:p w:rsidR="00607561" w:rsidRPr="00DD3B5F" w:rsidRDefault="00607561" w:rsidP="00607561">
      <w:pPr>
        <w:tabs>
          <w:tab w:val="left" w:pos="284"/>
        </w:tabs>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w:t>
      </w:r>
      <w:r>
        <w:rPr>
          <w:rFonts w:ascii="Tahoma" w:hAnsi="Tahoma" w:cs="Tahoma"/>
          <w:sz w:val="20"/>
          <w:szCs w:val="20"/>
          <w:lang w:val="pl-PL" w:eastAsia="hi-IN"/>
        </w:rPr>
        <w:t>z</w:t>
      </w:r>
      <w:r w:rsidRPr="00DD3B5F">
        <w:rPr>
          <w:rFonts w:ascii="Tahoma" w:hAnsi="Tahoma" w:cs="Tahoma"/>
          <w:sz w:val="20"/>
          <w:szCs w:val="20"/>
          <w:lang w:val="pl-PL" w:eastAsia="hi-IN"/>
        </w:rPr>
        <w:t xml:space="preserve"> </w:t>
      </w:r>
      <w:r w:rsidRPr="00DD3B5F">
        <w:rPr>
          <w:rFonts w:ascii="Tahoma" w:hAnsi="Tahoma" w:cs="Tahoma"/>
          <w:sz w:val="20"/>
          <w:szCs w:val="20"/>
          <w:lang w:val="pl-PL"/>
        </w:rPr>
        <w:t xml:space="preserve">Wykonawcą, którego oferta zostanie wybrana, jako najkorzystniejsza, zostaną podpisane dwie odrębne umowy: </w:t>
      </w:r>
    </w:p>
    <w:p w:rsidR="00607561" w:rsidRPr="00AD6D3D" w:rsidRDefault="00607561" w:rsidP="00607561">
      <w:pPr>
        <w:pStyle w:val="Akapitzlist"/>
        <w:widowControl/>
        <w:numPr>
          <w:ilvl w:val="0"/>
          <w:numId w:val="25"/>
        </w:numPr>
        <w:tabs>
          <w:tab w:val="left" w:pos="284"/>
        </w:tabs>
        <w:ind w:hanging="294"/>
        <w:rPr>
          <w:rFonts w:ascii="Tahoma" w:hAnsi="Tahoma" w:cs="Tahoma"/>
          <w:sz w:val="20"/>
          <w:szCs w:val="20"/>
          <w:lang w:val="pl-PL"/>
        </w:rPr>
      </w:pPr>
      <w:r w:rsidRPr="00AD6D3D">
        <w:rPr>
          <w:rFonts w:ascii="Tahoma" w:hAnsi="Tahoma" w:cs="Tahoma"/>
          <w:sz w:val="20"/>
          <w:szCs w:val="20"/>
          <w:lang w:val="pl-PL"/>
        </w:rPr>
        <w:t xml:space="preserve">Umowa </w:t>
      </w:r>
      <w:r w:rsidRPr="00AD6D3D">
        <w:rPr>
          <w:rFonts w:ascii="Tahoma" w:hAnsi="Tahoma" w:cs="Tahoma"/>
          <w:kern w:val="1"/>
          <w:sz w:val="20"/>
          <w:szCs w:val="20"/>
          <w:lang w:val="pl-PL" w:eastAsia="hi-IN" w:bidi="hi-IN"/>
        </w:rPr>
        <w:t>w ramach</w:t>
      </w:r>
      <w:r w:rsidRPr="00AD6D3D">
        <w:rPr>
          <w:rFonts w:ascii="Tahoma" w:eastAsia="Lucida Sans Unicode" w:hAnsi="Tahoma" w:cs="Tahoma"/>
          <w:kern w:val="1"/>
          <w:sz w:val="20"/>
          <w:szCs w:val="20"/>
          <w:lang w:val="pl-PL" w:eastAsia="hi-IN" w:bidi="hi-IN"/>
        </w:rPr>
        <w:t xml:space="preserve"> projektu </w:t>
      </w:r>
      <w:r w:rsidRPr="00AD6D3D">
        <w:rPr>
          <w:rFonts w:ascii="Tahoma" w:hAnsi="Tahoma" w:cs="Tahoma"/>
          <w:sz w:val="20"/>
          <w:szCs w:val="20"/>
          <w:lang w:val="pl-PL"/>
        </w:rPr>
        <w:t>„Aktywizacja osób młodych pozostających bez pracy w m.st. Warszawa (III)” współfinansowanego ze środków Europejskiego Funduszu Społecznego w ramach Programu Operacyjnego Wiedza Edukacja Rozwój (PO WER) dla max. 23 osób skierowanych na badania psychologiczne i lekarskie oraz max. 20 osób skierowanych na szkolenie.</w:t>
      </w:r>
    </w:p>
    <w:p w:rsidR="00607561" w:rsidRPr="00DD3B5F" w:rsidRDefault="00607561" w:rsidP="00607561">
      <w:pPr>
        <w:pStyle w:val="Akapitzlist"/>
        <w:widowControl/>
        <w:numPr>
          <w:ilvl w:val="0"/>
          <w:numId w:val="25"/>
        </w:numPr>
        <w:tabs>
          <w:tab w:val="left" w:pos="284"/>
        </w:tabs>
        <w:ind w:left="709" w:hanging="283"/>
        <w:rPr>
          <w:rFonts w:ascii="Tahoma" w:hAnsi="Tahoma" w:cs="Tahoma"/>
          <w:sz w:val="20"/>
          <w:szCs w:val="20"/>
          <w:lang w:val="pl-PL"/>
        </w:rPr>
      </w:pPr>
      <w:r w:rsidRPr="00DD3B5F">
        <w:rPr>
          <w:rFonts w:ascii="Tahoma" w:hAnsi="Tahoma"/>
          <w:sz w:val="20"/>
          <w:szCs w:val="20"/>
          <w:lang w:val="pl-PL"/>
        </w:rPr>
        <w:t xml:space="preserve">Umowa </w:t>
      </w:r>
      <w:r w:rsidRPr="00DD3B5F">
        <w:rPr>
          <w:rFonts w:ascii="Tahoma" w:hAnsi="Tahoma"/>
          <w:kern w:val="1"/>
          <w:sz w:val="20"/>
          <w:szCs w:val="20"/>
          <w:lang w:val="pl-PL" w:eastAsia="hi-IN" w:bidi="hi-IN"/>
        </w:rPr>
        <w:t>w ramach</w:t>
      </w:r>
      <w:r w:rsidRPr="00DD3B5F">
        <w:rPr>
          <w:rFonts w:ascii="Tahoma" w:eastAsia="Lucida Sans Unicode" w:hAnsi="Tahoma"/>
          <w:kern w:val="1"/>
          <w:sz w:val="20"/>
          <w:szCs w:val="20"/>
          <w:lang w:val="pl-PL" w:eastAsia="hi-IN" w:bidi="hi-IN"/>
        </w:rPr>
        <w:t xml:space="preserve"> projektu </w:t>
      </w:r>
      <w:r w:rsidRPr="00DD3B5F">
        <w:rPr>
          <w:rFonts w:ascii="Tahoma" w:hAnsi="Tahoma"/>
          <w:sz w:val="20"/>
          <w:szCs w:val="20"/>
          <w:lang w:val="pl-PL"/>
        </w:rPr>
        <w:t>„Aktywizacja osób w wieku 30 lat i powyżej pozostających bez pracy w m.st. Warszawa (III)” współfinansowanego ze środków Europejskiego Funduszu Społecznego, w ramach Regionalnego Programu Operacyjnego Województwa Mazowieckiego (RPO) dla max. 23 osób skierowanych na badania psychologiczne</w:t>
      </w:r>
      <w:r>
        <w:rPr>
          <w:rFonts w:ascii="Tahoma" w:hAnsi="Tahoma"/>
          <w:sz w:val="20"/>
          <w:szCs w:val="20"/>
          <w:lang w:val="pl-PL"/>
        </w:rPr>
        <w:t xml:space="preserve"> </w:t>
      </w:r>
      <w:r w:rsidRPr="00DD3B5F">
        <w:rPr>
          <w:rFonts w:ascii="Tahoma" w:hAnsi="Tahoma"/>
          <w:sz w:val="20"/>
          <w:szCs w:val="20"/>
          <w:lang w:val="pl-PL"/>
        </w:rPr>
        <w:t>i lekarskie oraz max. 20 osób skierowanych na szkolenie.</w:t>
      </w:r>
    </w:p>
    <w:p w:rsidR="00607561" w:rsidRPr="00D824DB" w:rsidRDefault="00607561" w:rsidP="00607561">
      <w:pPr>
        <w:tabs>
          <w:tab w:val="left" w:pos="284"/>
        </w:tab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w:t>
      </w:r>
      <w:r>
        <w:rPr>
          <w:rFonts w:ascii="Tahoma" w:hAnsi="Tahoma" w:cs="Tahoma"/>
          <w:b/>
          <w:sz w:val="20"/>
          <w:szCs w:val="20"/>
          <w:lang w:val="pl-PL"/>
        </w:rPr>
        <w:t>3</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 xml:space="preserve">możliwość składania ofert częściowych. </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5</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607561" w:rsidRDefault="00607561" w:rsidP="00607561">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6</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607561" w:rsidRPr="00D824DB" w:rsidRDefault="00607561" w:rsidP="00607561">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 xml:space="preserve">1.7 </w:t>
      </w:r>
      <w:r w:rsidRPr="00D824DB">
        <w:rPr>
          <w:rFonts w:ascii="Tahoma" w:eastAsia="SimSun" w:hAnsi="Tahoma" w:cs="Tahoma"/>
          <w:kern w:val="1"/>
          <w:sz w:val="20"/>
          <w:szCs w:val="20"/>
          <w:lang w:val="pl-PL" w:eastAsia="zh-CN" w:bidi="hi-IN"/>
        </w:rPr>
        <w:t>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Załącznik nr 7 do Ogłoszenia.</w:t>
      </w:r>
    </w:p>
    <w:p w:rsidR="00607561" w:rsidRPr="00D824DB" w:rsidRDefault="00607561" w:rsidP="00607561">
      <w:pPr>
        <w:widowControl/>
        <w:tabs>
          <w:tab w:val="left" w:pos="0"/>
        </w:tabs>
        <w:suppressAutoHyphens/>
        <w:ind w:left="360"/>
        <w:jc w:val="both"/>
        <w:rPr>
          <w:rFonts w:ascii="Tahoma" w:hAnsi="Tahoma" w:cs="Tahoma"/>
          <w:sz w:val="20"/>
          <w:szCs w:val="20"/>
          <w:lang w:val="pl-PL"/>
        </w:rPr>
      </w:pPr>
    </w:p>
    <w:p w:rsidR="00607561" w:rsidRPr="003A1CAE" w:rsidRDefault="00607561" w:rsidP="00607561">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 xml:space="preserve">2.Warunki udziału w postępowaniu: </w:t>
      </w:r>
    </w:p>
    <w:p w:rsidR="00607561" w:rsidRPr="00CE1F69" w:rsidRDefault="00607561" w:rsidP="00607561">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607561" w:rsidRDefault="00607561" w:rsidP="00607561">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607561" w:rsidRDefault="00607561" w:rsidP="00607561">
      <w:pPr>
        <w:tabs>
          <w:tab w:val="right" w:pos="284"/>
          <w:tab w:val="left" w:pos="1440"/>
        </w:tabs>
        <w:jc w:val="both"/>
        <w:rPr>
          <w:rFonts w:ascii="Tahoma" w:hAnsi="Tahoma" w:cs="Tahoma"/>
          <w:b/>
          <w:bCs/>
          <w:i/>
          <w:sz w:val="20"/>
          <w:szCs w:val="20"/>
          <w:u w:val="single"/>
          <w:lang w:val="pl-PL"/>
        </w:rPr>
      </w:pPr>
    </w:p>
    <w:p w:rsidR="00607561" w:rsidRPr="003A1CAE" w:rsidRDefault="00607561" w:rsidP="00607561">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bookmarkStart w:id="0" w:name="_GoBack"/>
      <w:bookmarkEnd w:id="0"/>
    </w:p>
    <w:p w:rsidR="00607561" w:rsidRDefault="00607561" w:rsidP="00607561">
      <w:pPr>
        <w:tabs>
          <w:tab w:val="left" w:pos="0"/>
        </w:tabs>
        <w:suppressAutoHyphens/>
        <w:autoSpaceDN w:val="0"/>
        <w:jc w:val="both"/>
        <w:textAlignment w:val="baseline"/>
        <w:rPr>
          <w:rFonts w:ascii="Tahoma" w:eastAsia="Times New Roman" w:hAnsi="Tahoma" w:cs="Tahoma"/>
          <w:kern w:val="3"/>
          <w:sz w:val="20"/>
          <w:szCs w:val="20"/>
          <w:lang w:val="pl-PL" w:eastAsia="zh-CN" w:bidi="hi-IN"/>
        </w:rPr>
      </w:pPr>
      <w:r w:rsidRPr="00AD6D3D">
        <w:rPr>
          <w:rFonts w:ascii="Tahoma" w:eastAsia="Times New Roman" w:hAnsi="Tahoma" w:cs="Tahoma"/>
          <w:kern w:val="3"/>
          <w:sz w:val="20"/>
          <w:szCs w:val="20"/>
          <w:lang w:val="pl-PL" w:eastAsia="zh-CN" w:bidi="hi-IN"/>
        </w:rPr>
        <w:lastRenderedPageBreak/>
        <w:t>Zamawiający uzna warunek za spełniony, jeżeli Wykonawca, wykaże, że posiada:</w:t>
      </w:r>
    </w:p>
    <w:p w:rsidR="00607561" w:rsidRPr="00AD6D3D" w:rsidRDefault="00607561" w:rsidP="00607561">
      <w:pPr>
        <w:tabs>
          <w:tab w:val="left" w:pos="0"/>
        </w:tabs>
        <w:suppressAutoHyphens/>
        <w:autoSpaceDN w:val="0"/>
        <w:jc w:val="both"/>
        <w:textAlignment w:val="baseline"/>
        <w:rPr>
          <w:rFonts w:ascii="Tahoma" w:eastAsia="Times New Roman" w:hAnsi="Tahoma" w:cs="Tahoma"/>
          <w:kern w:val="3"/>
          <w:sz w:val="20"/>
          <w:szCs w:val="20"/>
          <w:lang w:val="pl-PL" w:eastAsia="zh-CN" w:bidi="hi-IN"/>
        </w:rPr>
      </w:pPr>
    </w:p>
    <w:p w:rsidR="00607561" w:rsidRPr="00AD6D3D" w:rsidRDefault="00607561" w:rsidP="00607561">
      <w:p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Pr>
          <w:rFonts w:ascii="Tahoma" w:hAnsi="Tahoma" w:cs="Tahoma"/>
          <w:kern w:val="3"/>
          <w:sz w:val="20"/>
          <w:szCs w:val="20"/>
          <w:lang w:val="pl-PL" w:eastAsia="zh-CN" w:bidi="hi-IN"/>
        </w:rPr>
        <w:t>a)</w:t>
      </w:r>
      <w:r w:rsidRPr="00AD6D3D">
        <w:rPr>
          <w:rFonts w:ascii="Tahoma" w:hAnsi="Tahoma" w:cs="Tahoma"/>
          <w:kern w:val="3"/>
          <w:sz w:val="20"/>
          <w:szCs w:val="20"/>
          <w:lang w:val="pl-PL" w:eastAsia="zh-CN" w:bidi="hi-IN"/>
        </w:rPr>
        <w:t xml:space="preserve"> aktualny wpis do rejestru instytucji szkoleniowych prowadzony przez wojewódzki urząd pracy właściwy dla siedziby Wykonawcy, zgodnie z art. 20 ust. 1 ustawy z dnia 20 kwietnia 2004 r. o promocji zatrudnienia i instytucjach rynku pracy (</w:t>
      </w:r>
      <w:r w:rsidRPr="00AD6D3D">
        <w:rPr>
          <w:rFonts w:ascii="Tahoma" w:eastAsia="Times New Roman" w:hAnsi="Tahoma" w:cs="Tahoma"/>
          <w:kern w:val="3"/>
          <w:sz w:val="20"/>
          <w:szCs w:val="20"/>
          <w:lang w:val="pl-PL" w:eastAsia="zh-CN" w:bidi="hi-IN"/>
        </w:rPr>
        <w:t xml:space="preserve">Dz. U. z 2018 r. poz. 1265 z </w:t>
      </w:r>
      <w:proofErr w:type="spellStart"/>
      <w:r w:rsidRPr="00AD6D3D">
        <w:rPr>
          <w:rFonts w:ascii="Tahoma" w:eastAsia="Times New Roman" w:hAnsi="Tahoma" w:cs="Tahoma"/>
          <w:kern w:val="3"/>
          <w:sz w:val="20"/>
          <w:szCs w:val="20"/>
          <w:lang w:val="pl-PL" w:eastAsia="zh-CN" w:bidi="hi-IN"/>
        </w:rPr>
        <w:t>późn</w:t>
      </w:r>
      <w:proofErr w:type="spellEnd"/>
      <w:r w:rsidRPr="00AD6D3D">
        <w:rPr>
          <w:rFonts w:ascii="Tahoma" w:eastAsia="Times New Roman" w:hAnsi="Tahoma" w:cs="Tahoma"/>
          <w:kern w:val="3"/>
          <w:sz w:val="20"/>
          <w:szCs w:val="20"/>
          <w:lang w:val="pl-PL" w:eastAsia="zh-CN" w:bidi="hi-IN"/>
        </w:rPr>
        <w:t>. zm.).</w:t>
      </w:r>
    </w:p>
    <w:p w:rsidR="00607561" w:rsidRPr="00AD6D3D" w:rsidRDefault="00607561" w:rsidP="00607561">
      <w:pPr>
        <w:tabs>
          <w:tab w:val="left" w:pos="0"/>
        </w:tabs>
        <w:suppressAutoHyphens/>
        <w:autoSpaceDN w:val="0"/>
        <w:textAlignment w:val="baseline"/>
        <w:rPr>
          <w:rFonts w:ascii="Tahoma" w:eastAsia="Times New Roman" w:hAnsi="Tahoma" w:cs="Tahoma"/>
          <w:kern w:val="3"/>
          <w:sz w:val="20"/>
          <w:szCs w:val="20"/>
          <w:lang w:val="pl-PL" w:eastAsia="pl-PL" w:bidi="hi-IN"/>
        </w:rPr>
      </w:pPr>
      <w:r w:rsidRPr="00AD6D3D">
        <w:rPr>
          <w:rFonts w:ascii="Tahoma" w:eastAsia="Times New Roman" w:hAnsi="Tahoma" w:cs="Tahoma"/>
          <w:kern w:val="3"/>
          <w:sz w:val="20"/>
          <w:szCs w:val="20"/>
          <w:u w:val="single"/>
          <w:lang w:val="pl-PL" w:eastAsia="pl-PL" w:bidi="hi-IN"/>
        </w:rPr>
        <w:t>Wykonawca do spełnienia ww. warunku nie może korzystać z podwykonawcy</w:t>
      </w:r>
      <w:r w:rsidRPr="00AD6D3D">
        <w:rPr>
          <w:rFonts w:ascii="Tahoma" w:eastAsia="Times New Roman" w:hAnsi="Tahoma" w:cs="Tahoma"/>
          <w:kern w:val="3"/>
          <w:sz w:val="20"/>
          <w:szCs w:val="20"/>
          <w:lang w:val="pl-PL" w:eastAsia="pl-PL" w:bidi="hi-IN"/>
        </w:rPr>
        <w:t>.</w:t>
      </w:r>
    </w:p>
    <w:p w:rsidR="00607561" w:rsidRPr="00AD6D3D" w:rsidRDefault="00607561" w:rsidP="00607561">
      <w:pPr>
        <w:tabs>
          <w:tab w:val="left" w:pos="0"/>
        </w:tabs>
        <w:suppressAutoHyphens/>
        <w:autoSpaceDN w:val="0"/>
        <w:jc w:val="both"/>
        <w:textAlignment w:val="baseline"/>
        <w:rPr>
          <w:rFonts w:ascii="Tahoma" w:eastAsia="Times New Roman" w:hAnsi="Tahoma" w:cs="Mangal"/>
          <w:kern w:val="3"/>
          <w:sz w:val="20"/>
          <w:szCs w:val="20"/>
          <w:lang w:val="pl-PL" w:eastAsia="zh-CN" w:bidi="hi-IN"/>
        </w:rPr>
      </w:pPr>
    </w:p>
    <w:p w:rsidR="00607561" w:rsidRPr="00AD6D3D" w:rsidRDefault="00607561" w:rsidP="00607561">
      <w:pPr>
        <w:tabs>
          <w:tab w:val="left" w:pos="1260"/>
        </w:tabs>
        <w:suppressAutoHyphens/>
        <w:autoSpaceDN w:val="0"/>
        <w:ind w:left="284" w:hanging="284"/>
        <w:jc w:val="both"/>
        <w:textAlignment w:val="baseline"/>
        <w:rPr>
          <w:rFonts w:ascii="Tahoma" w:hAnsi="Tahoma" w:cs="Tahoma"/>
          <w:kern w:val="3"/>
          <w:sz w:val="20"/>
          <w:szCs w:val="20"/>
          <w:lang w:val="pl-PL" w:eastAsia="zh-CN" w:bidi="hi-IN"/>
        </w:rPr>
      </w:pPr>
      <w:r>
        <w:rPr>
          <w:rFonts w:ascii="Tahoma" w:hAnsi="Tahoma" w:cs="Tahoma"/>
          <w:kern w:val="3"/>
          <w:sz w:val="20"/>
          <w:szCs w:val="20"/>
          <w:lang w:val="pl-PL" w:eastAsia="zh-CN" w:bidi="hi-IN"/>
        </w:rPr>
        <w:t>b)</w:t>
      </w:r>
      <w:r w:rsidRPr="00AD6D3D">
        <w:rPr>
          <w:rFonts w:ascii="Tahoma" w:hAnsi="Tahoma" w:cs="Tahoma"/>
          <w:kern w:val="3"/>
          <w:sz w:val="20"/>
          <w:szCs w:val="20"/>
          <w:lang w:val="pl-PL" w:eastAsia="zh-CN" w:bidi="hi-IN"/>
        </w:rPr>
        <w:t xml:space="preserve"> aktualny wpis do rejestru przedsiębiorców prowadzących ośrodki szkolenia kierowców, na potwierdzenie spełnienia warunków określonych w art. 28 ustawy z dnia 5 stycznia 2011 r. o kierujących pojazdami (Dz. U. z 2018 r. poz. 138 z </w:t>
      </w:r>
      <w:proofErr w:type="spellStart"/>
      <w:r w:rsidRPr="00AD6D3D">
        <w:rPr>
          <w:rFonts w:ascii="Tahoma" w:hAnsi="Tahoma" w:cs="Tahoma"/>
          <w:kern w:val="3"/>
          <w:sz w:val="20"/>
          <w:szCs w:val="20"/>
          <w:lang w:val="pl-PL" w:eastAsia="zh-CN" w:bidi="hi-IN"/>
        </w:rPr>
        <w:t>późn</w:t>
      </w:r>
      <w:proofErr w:type="spellEnd"/>
      <w:r w:rsidRPr="00AD6D3D">
        <w:rPr>
          <w:rFonts w:ascii="Tahoma" w:hAnsi="Tahoma" w:cs="Tahoma"/>
          <w:kern w:val="3"/>
          <w:sz w:val="20"/>
          <w:szCs w:val="20"/>
          <w:lang w:val="pl-PL" w:eastAsia="zh-CN" w:bidi="hi-IN"/>
        </w:rPr>
        <w:t>. zm.).</w:t>
      </w:r>
    </w:p>
    <w:p w:rsidR="00607561" w:rsidRPr="00AD6D3D" w:rsidRDefault="00607561" w:rsidP="00607561">
      <w:pPr>
        <w:tabs>
          <w:tab w:val="left" w:pos="0"/>
        </w:tabs>
        <w:suppressAutoHyphens/>
        <w:autoSpaceDN w:val="0"/>
        <w:textAlignment w:val="baseline"/>
        <w:rPr>
          <w:rFonts w:ascii="Tahoma" w:eastAsia="Times New Roman" w:hAnsi="Tahoma" w:cs="Tahoma"/>
          <w:kern w:val="3"/>
          <w:sz w:val="20"/>
          <w:szCs w:val="20"/>
          <w:u w:val="single"/>
          <w:lang w:val="pl-PL" w:eastAsia="pl-PL" w:bidi="hi-IN"/>
        </w:rPr>
      </w:pPr>
      <w:r w:rsidRPr="00AD6D3D">
        <w:rPr>
          <w:rFonts w:ascii="Tahoma" w:eastAsia="Times New Roman" w:hAnsi="Tahoma" w:cs="Tahoma"/>
          <w:kern w:val="3"/>
          <w:sz w:val="20"/>
          <w:szCs w:val="20"/>
          <w:u w:val="single"/>
          <w:lang w:val="pl-PL" w:eastAsia="pl-PL" w:bidi="hi-IN"/>
        </w:rPr>
        <w:t>Wykonawca do spełnienia ww. warunku nie może korzystać z podwykonawcy.</w:t>
      </w:r>
    </w:p>
    <w:p w:rsidR="00607561" w:rsidRPr="00AD6D3D" w:rsidRDefault="00607561" w:rsidP="00607561">
      <w:pPr>
        <w:tabs>
          <w:tab w:val="left" w:pos="1260"/>
        </w:tabs>
        <w:suppressAutoHyphens/>
        <w:autoSpaceDN w:val="0"/>
        <w:jc w:val="both"/>
        <w:textAlignment w:val="baseline"/>
        <w:rPr>
          <w:rFonts w:ascii="Tahoma" w:hAnsi="Tahoma" w:cs="Tahoma"/>
          <w:kern w:val="3"/>
          <w:sz w:val="20"/>
          <w:szCs w:val="20"/>
          <w:u w:val="single"/>
          <w:lang w:val="pl-PL" w:eastAsia="zh-CN" w:bidi="hi-IN"/>
        </w:rPr>
      </w:pPr>
    </w:p>
    <w:p w:rsidR="00607561" w:rsidRPr="00AD6D3D" w:rsidRDefault="00607561" w:rsidP="00607561">
      <w:pPr>
        <w:keepNext/>
        <w:tabs>
          <w:tab w:val="left" w:pos="1260"/>
        </w:tabs>
        <w:suppressAutoHyphens/>
        <w:autoSpaceDN w:val="0"/>
        <w:jc w:val="both"/>
        <w:textAlignment w:val="baseline"/>
        <w:rPr>
          <w:rFonts w:ascii="Tahoma" w:hAnsi="Tahoma" w:cs="Tahoma"/>
          <w:kern w:val="3"/>
          <w:sz w:val="20"/>
          <w:szCs w:val="20"/>
          <w:u w:val="single"/>
          <w:lang w:val="pl-PL" w:bidi="hi-IN"/>
          <w14:cntxtAlts/>
        </w:rPr>
      </w:pPr>
    </w:p>
    <w:p w:rsidR="00607561" w:rsidRDefault="00607561" w:rsidP="00607561">
      <w:pPr>
        <w:pStyle w:val="Tekstpodstawowy3"/>
        <w:tabs>
          <w:tab w:val="left" w:pos="1080"/>
        </w:tabs>
        <w:spacing w:after="0" w:line="240" w:lineRule="auto"/>
        <w:jc w:val="both"/>
        <w:rPr>
          <w:rFonts w:ascii="Tahoma" w:hAnsi="Tahoma" w:cs="Tahoma"/>
          <w:b/>
          <w:sz w:val="20"/>
          <w:szCs w:val="20"/>
          <w:u w:val="single"/>
          <w:lang w:val="pl-PL"/>
        </w:rPr>
      </w:pPr>
      <w:r w:rsidRPr="003A1CAE">
        <w:rPr>
          <w:rFonts w:ascii="Tahoma" w:hAnsi="Tahoma" w:cs="Tahoma"/>
          <w:b/>
          <w:sz w:val="20"/>
          <w:szCs w:val="20"/>
          <w:u w:val="single"/>
          <w:lang w:val="pl-PL"/>
        </w:rPr>
        <w:t>C</w:t>
      </w:r>
      <w:proofErr w:type="spellStart"/>
      <w:r w:rsidRPr="003A1CAE">
        <w:rPr>
          <w:rFonts w:ascii="Tahoma" w:hAnsi="Tahoma" w:cs="Tahoma"/>
          <w:b/>
          <w:sz w:val="20"/>
          <w:szCs w:val="20"/>
          <w:u w:val="single"/>
        </w:rPr>
        <w:t>zęś</w:t>
      </w:r>
      <w:r w:rsidRPr="003A1CAE">
        <w:rPr>
          <w:rFonts w:ascii="Tahoma" w:hAnsi="Tahoma" w:cs="Tahoma"/>
          <w:b/>
          <w:sz w:val="20"/>
          <w:szCs w:val="20"/>
          <w:u w:val="single"/>
          <w:lang w:val="pl-PL"/>
        </w:rPr>
        <w:t>ć</w:t>
      </w:r>
      <w:proofErr w:type="spellEnd"/>
      <w:r w:rsidRPr="003A1CAE">
        <w:rPr>
          <w:rFonts w:ascii="Tahoma" w:hAnsi="Tahoma" w:cs="Tahoma"/>
          <w:b/>
          <w:sz w:val="20"/>
          <w:szCs w:val="20"/>
          <w:u w:val="single"/>
        </w:rPr>
        <w:t xml:space="preserve"> II zamówienia:</w:t>
      </w:r>
    </w:p>
    <w:p w:rsidR="00607561" w:rsidRPr="00AD6D3D" w:rsidRDefault="00607561" w:rsidP="00607561">
      <w:pPr>
        <w:pStyle w:val="Tekstpodstawowy3"/>
        <w:tabs>
          <w:tab w:val="left" w:pos="1080"/>
        </w:tabs>
        <w:spacing w:after="0" w:line="240" w:lineRule="auto"/>
        <w:jc w:val="both"/>
        <w:rPr>
          <w:rFonts w:ascii="Tahoma" w:hAnsi="Tahoma" w:cs="Tahoma"/>
          <w:b/>
          <w:sz w:val="20"/>
          <w:szCs w:val="20"/>
          <w:u w:val="single"/>
          <w:lang w:val="pl-PL"/>
        </w:rPr>
      </w:pPr>
    </w:p>
    <w:p w:rsidR="00607561" w:rsidRPr="00DD3B5F" w:rsidRDefault="00607561" w:rsidP="00607561">
      <w:pPr>
        <w:tabs>
          <w:tab w:val="left" w:pos="426"/>
        </w:tabs>
        <w:suppressAutoHyphens/>
        <w:autoSpaceDN w:val="0"/>
        <w:jc w:val="both"/>
        <w:textAlignment w:val="baseline"/>
        <w:rPr>
          <w:rFonts w:ascii="Tahoma" w:eastAsia="Times New Roman" w:hAnsi="Tahoma" w:cs="Tahoma"/>
          <w:kern w:val="3"/>
          <w:sz w:val="20"/>
          <w:szCs w:val="20"/>
          <w:lang w:val="pl-PL" w:eastAsia="zh-CN" w:bidi="hi-IN"/>
        </w:rPr>
      </w:pPr>
      <w:r w:rsidRPr="00DD3B5F">
        <w:rPr>
          <w:rFonts w:ascii="Tahoma" w:eastAsia="Times New Roman" w:hAnsi="Tahoma" w:cs="Tahoma"/>
          <w:kern w:val="3"/>
          <w:sz w:val="20"/>
          <w:szCs w:val="20"/>
          <w:lang w:val="pl-PL" w:eastAsia="zh-CN" w:bidi="hi-IN"/>
        </w:rPr>
        <w:t>Zamawiający uzna warunek za spełniony, jeżeli Wykonawca, wykaże, że posiada:</w:t>
      </w:r>
    </w:p>
    <w:p w:rsidR="00607561" w:rsidRPr="00DD3B5F" w:rsidRDefault="00607561" w:rsidP="00607561">
      <w:pPr>
        <w:pStyle w:val="Akapitzlist"/>
        <w:widowControl/>
        <w:numPr>
          <w:ilvl w:val="0"/>
          <w:numId w:val="21"/>
        </w:numPr>
        <w:tabs>
          <w:tab w:val="left" w:pos="284"/>
        </w:tabs>
        <w:suppressAutoHyphens/>
        <w:autoSpaceDN w:val="0"/>
        <w:ind w:left="284" w:hanging="284"/>
        <w:textAlignment w:val="baseline"/>
        <w:rPr>
          <w:rFonts w:ascii="Tahoma" w:eastAsia="Times New Roman"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DD3B5F">
        <w:rPr>
          <w:rFonts w:ascii="Tahoma" w:eastAsia="Times New Roman" w:hAnsi="Tahoma" w:cs="Tahoma"/>
          <w:kern w:val="3"/>
          <w:sz w:val="20"/>
          <w:szCs w:val="20"/>
          <w:lang w:val="pl-PL" w:eastAsia="zh-CN" w:bidi="hi-IN"/>
        </w:rPr>
        <w:t xml:space="preserve">Dz. U. z 2018 r. poz. 1265 z </w:t>
      </w:r>
      <w:proofErr w:type="spellStart"/>
      <w:r w:rsidRPr="00DD3B5F">
        <w:rPr>
          <w:rFonts w:ascii="Tahoma" w:eastAsia="Times New Roman" w:hAnsi="Tahoma" w:cs="Tahoma"/>
          <w:kern w:val="3"/>
          <w:sz w:val="20"/>
          <w:szCs w:val="20"/>
          <w:lang w:val="pl-PL" w:eastAsia="zh-CN" w:bidi="hi-IN"/>
        </w:rPr>
        <w:t>późn</w:t>
      </w:r>
      <w:proofErr w:type="spellEnd"/>
      <w:r w:rsidRPr="00DD3B5F">
        <w:rPr>
          <w:rFonts w:ascii="Tahoma" w:eastAsia="Times New Roman" w:hAnsi="Tahoma" w:cs="Tahoma"/>
          <w:kern w:val="3"/>
          <w:sz w:val="20"/>
          <w:szCs w:val="20"/>
          <w:lang w:val="pl-PL" w:eastAsia="zh-CN" w:bidi="hi-IN"/>
        </w:rPr>
        <w:t>. zm.).</w:t>
      </w:r>
    </w:p>
    <w:p w:rsidR="00607561" w:rsidRPr="00DD3B5F" w:rsidRDefault="00607561" w:rsidP="00607561">
      <w:pPr>
        <w:tabs>
          <w:tab w:val="left" w:pos="426"/>
        </w:tabs>
        <w:suppressAutoHyphens/>
        <w:autoSpaceDN w:val="0"/>
        <w:textAlignment w:val="baseline"/>
        <w:rPr>
          <w:rFonts w:ascii="Tahoma" w:eastAsia="Times New Roman" w:hAnsi="Tahoma" w:cs="Tahoma"/>
          <w:kern w:val="3"/>
          <w:sz w:val="20"/>
          <w:szCs w:val="20"/>
          <w:lang w:val="pl-PL" w:eastAsia="pl-PL" w:bidi="hi-IN"/>
        </w:rPr>
      </w:pPr>
      <w:r w:rsidRPr="00DD3B5F">
        <w:rPr>
          <w:rFonts w:ascii="Tahoma" w:eastAsia="Times New Roman" w:hAnsi="Tahoma" w:cs="Tahoma"/>
          <w:kern w:val="3"/>
          <w:sz w:val="20"/>
          <w:szCs w:val="20"/>
          <w:u w:val="single"/>
          <w:lang w:val="pl-PL" w:eastAsia="pl-PL" w:bidi="hi-IN"/>
        </w:rPr>
        <w:t>Wykonawca do spełnienia ww. warunku nie może korzystać z podwykonawcy</w:t>
      </w:r>
      <w:r w:rsidRPr="00DD3B5F">
        <w:rPr>
          <w:rFonts w:ascii="Tahoma" w:eastAsia="Times New Roman" w:hAnsi="Tahoma" w:cs="Tahoma"/>
          <w:kern w:val="3"/>
          <w:sz w:val="20"/>
          <w:szCs w:val="20"/>
          <w:lang w:val="pl-PL" w:eastAsia="pl-PL" w:bidi="hi-IN"/>
        </w:rPr>
        <w:t>.</w:t>
      </w:r>
    </w:p>
    <w:p w:rsidR="00607561" w:rsidRPr="00DD3B5F" w:rsidRDefault="00607561" w:rsidP="00607561">
      <w:pPr>
        <w:tabs>
          <w:tab w:val="left" w:pos="426"/>
        </w:tabs>
        <w:suppressAutoHyphens/>
        <w:autoSpaceDN w:val="0"/>
        <w:ind w:left="426"/>
        <w:textAlignment w:val="baseline"/>
        <w:rPr>
          <w:rFonts w:ascii="Tahoma" w:eastAsia="Times New Roman" w:hAnsi="Tahoma" w:cs="Mangal"/>
          <w:kern w:val="3"/>
          <w:sz w:val="20"/>
          <w:szCs w:val="20"/>
          <w:lang w:val="pl-PL" w:eastAsia="zh-CN" w:bidi="hi-IN"/>
        </w:rPr>
      </w:pPr>
    </w:p>
    <w:p w:rsidR="00607561" w:rsidRDefault="00607561" w:rsidP="00607561">
      <w:pPr>
        <w:pStyle w:val="Akapitzlist"/>
        <w:widowControl/>
        <w:numPr>
          <w:ilvl w:val="0"/>
          <w:numId w:val="21"/>
        </w:numPr>
        <w:tabs>
          <w:tab w:val="left" w:pos="284"/>
          <w:tab w:val="left" w:pos="1260"/>
        </w:tabs>
        <w:suppressAutoHyphens/>
        <w:autoSpaceDN w:val="0"/>
        <w:ind w:left="284" w:hanging="284"/>
        <w:textAlignment w:val="baseline"/>
        <w:rPr>
          <w:rFonts w:ascii="Tahoma"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przedsiębiorców prowadzących ośrodki szkolenia kierowców, na potwierdzenie spełnienia warunków określonych w art. 28 ustawy z dnia 5 stycznia 2011 r.</w:t>
      </w:r>
      <w:r>
        <w:rPr>
          <w:rFonts w:ascii="Tahoma" w:hAnsi="Tahoma" w:cs="Tahoma"/>
          <w:kern w:val="3"/>
          <w:sz w:val="20"/>
          <w:szCs w:val="20"/>
          <w:lang w:val="pl-PL" w:eastAsia="zh-CN" w:bidi="hi-IN"/>
        </w:rPr>
        <w:t xml:space="preserve"> </w:t>
      </w:r>
      <w:r w:rsidRPr="00DD3B5F">
        <w:rPr>
          <w:rFonts w:ascii="Tahoma" w:hAnsi="Tahoma" w:cs="Tahoma"/>
          <w:kern w:val="3"/>
          <w:sz w:val="20"/>
          <w:szCs w:val="20"/>
          <w:lang w:val="pl-PL" w:eastAsia="zh-CN" w:bidi="hi-IN"/>
        </w:rPr>
        <w:t xml:space="preserve">o kierujących pojazdami (Dz. U. z 2018 r. poz. 138 z </w:t>
      </w:r>
      <w:proofErr w:type="spellStart"/>
      <w:r w:rsidRPr="00DD3B5F">
        <w:rPr>
          <w:rFonts w:ascii="Tahoma" w:hAnsi="Tahoma" w:cs="Tahoma"/>
          <w:kern w:val="3"/>
          <w:sz w:val="20"/>
          <w:szCs w:val="20"/>
          <w:lang w:val="pl-PL" w:eastAsia="zh-CN" w:bidi="hi-IN"/>
        </w:rPr>
        <w:t>późn</w:t>
      </w:r>
      <w:proofErr w:type="spellEnd"/>
      <w:r w:rsidRPr="00DD3B5F">
        <w:rPr>
          <w:rFonts w:ascii="Tahoma" w:hAnsi="Tahoma" w:cs="Tahoma"/>
          <w:kern w:val="3"/>
          <w:sz w:val="20"/>
          <w:szCs w:val="20"/>
          <w:lang w:val="pl-PL" w:eastAsia="zh-CN" w:bidi="hi-IN"/>
        </w:rPr>
        <w:t>. zm.).</w:t>
      </w:r>
    </w:p>
    <w:p w:rsidR="00607561" w:rsidRPr="00DD3B5F" w:rsidRDefault="00607561" w:rsidP="00607561">
      <w:pPr>
        <w:widowControl/>
        <w:tabs>
          <w:tab w:val="left" w:pos="426"/>
          <w:tab w:val="left" w:pos="1260"/>
        </w:tabs>
        <w:suppressAutoHyphens/>
        <w:autoSpaceDN w:val="0"/>
        <w:jc w:val="both"/>
        <w:textAlignment w:val="baseline"/>
        <w:rPr>
          <w:rFonts w:ascii="Tahoma" w:hAnsi="Tahoma" w:cs="Tahoma"/>
          <w:kern w:val="3"/>
          <w:sz w:val="20"/>
          <w:szCs w:val="20"/>
          <w:lang w:val="pl-PL" w:eastAsia="zh-CN" w:bidi="hi-IN"/>
        </w:rPr>
      </w:pPr>
      <w:r w:rsidRPr="00DD3B5F">
        <w:rPr>
          <w:rFonts w:ascii="Tahoma" w:eastAsia="Times New Roman" w:hAnsi="Tahoma" w:cs="Tahoma"/>
          <w:kern w:val="3"/>
          <w:sz w:val="20"/>
          <w:szCs w:val="20"/>
          <w:u w:val="single"/>
          <w:lang w:val="pl-PL" w:eastAsia="pl-PL" w:bidi="hi-IN"/>
        </w:rPr>
        <w:t>Wykonawca do spełnienia ww. warunku nie może korzystać z podwykonawcy.</w:t>
      </w:r>
    </w:p>
    <w:p w:rsidR="00607561" w:rsidRDefault="00607561" w:rsidP="00607561">
      <w:pPr>
        <w:pStyle w:val="Tekstpodstawowy3"/>
        <w:tabs>
          <w:tab w:val="left" w:pos="1080"/>
        </w:tabs>
        <w:spacing w:after="0" w:line="240" w:lineRule="auto"/>
        <w:jc w:val="both"/>
        <w:rPr>
          <w:rFonts w:ascii="Tahoma" w:hAnsi="Tahoma" w:cs="Tahoma"/>
          <w:b/>
          <w:sz w:val="20"/>
          <w:szCs w:val="20"/>
          <w:lang w:val="pl-PL"/>
        </w:rPr>
      </w:pPr>
    </w:p>
    <w:p w:rsidR="00607561" w:rsidRPr="00D7727B" w:rsidRDefault="00607561" w:rsidP="00607561">
      <w:pPr>
        <w:pStyle w:val="Tekstpodstawowy3"/>
        <w:tabs>
          <w:tab w:val="left" w:pos="1080"/>
        </w:tabs>
        <w:spacing w:after="0" w:line="240" w:lineRule="auto"/>
        <w:jc w:val="both"/>
        <w:rPr>
          <w:rFonts w:ascii="Tahoma" w:hAnsi="Tahoma" w:cs="Tahoma"/>
          <w:b/>
          <w:sz w:val="20"/>
          <w:szCs w:val="20"/>
          <w:lang w:val="pl-PL"/>
        </w:rPr>
      </w:pPr>
    </w:p>
    <w:p w:rsidR="00607561" w:rsidRPr="003A1CAE" w:rsidRDefault="00607561" w:rsidP="00607561">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607561" w:rsidRPr="003A1CAE" w:rsidRDefault="00607561" w:rsidP="00607561">
      <w:pPr>
        <w:tabs>
          <w:tab w:val="right" w:pos="284"/>
          <w:tab w:val="left" w:pos="1440"/>
        </w:tabs>
        <w:jc w:val="both"/>
        <w:rPr>
          <w:rFonts w:ascii="Tahoma" w:hAnsi="Tahoma" w:cs="Tahoma"/>
          <w:b/>
          <w:bCs/>
          <w:sz w:val="20"/>
          <w:szCs w:val="20"/>
          <w:u w:val="single"/>
          <w:lang w:val="pl-PL"/>
        </w:rPr>
      </w:pPr>
    </w:p>
    <w:p w:rsidR="00607561" w:rsidRPr="003A1CAE" w:rsidRDefault="00607561" w:rsidP="00607561">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Części I zamówienia:</w:t>
      </w:r>
    </w:p>
    <w:p w:rsidR="00607561" w:rsidRPr="00CE1F69" w:rsidRDefault="00607561" w:rsidP="00607561">
      <w:pPr>
        <w:tabs>
          <w:tab w:val="right" w:pos="284"/>
          <w:tab w:val="left" w:pos="1440"/>
        </w:tabs>
        <w:jc w:val="both"/>
        <w:rPr>
          <w:rFonts w:ascii="Tahoma" w:hAnsi="Tahoma" w:cs="Tahoma"/>
          <w:b/>
          <w:bCs/>
          <w:sz w:val="20"/>
          <w:szCs w:val="20"/>
          <w:lang w:val="pl-PL"/>
        </w:rPr>
      </w:pPr>
    </w:p>
    <w:p w:rsidR="00607561" w:rsidRPr="00CE1F69" w:rsidRDefault="00607561" w:rsidP="00607561">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Zamawiający uzna warunek za spełniony, jeżeli Wykonawca wykaże: </w:t>
      </w:r>
    </w:p>
    <w:p w:rsidR="00607561" w:rsidRPr="00283C74" w:rsidRDefault="00607561" w:rsidP="00607561">
      <w:pPr>
        <w:pStyle w:val="Akapitzlist"/>
        <w:keepNext/>
        <w:numPr>
          <w:ilvl w:val="0"/>
          <w:numId w:val="1"/>
        </w:numPr>
        <w:ind w:left="284" w:hanging="284"/>
        <w:jc w:val="both"/>
        <w:rPr>
          <w:rFonts w:ascii="Tahoma" w:hAnsi="Tahoma" w:cs="Tahoma"/>
          <w:kern w:val="3"/>
          <w:sz w:val="20"/>
          <w:szCs w:val="20"/>
          <w:u w:val="single"/>
          <w:lang w:val="pl-PL" w:bidi="hi-IN"/>
          <w14:cntxtAlts/>
        </w:rPr>
      </w:pPr>
      <w:r w:rsidRPr="00283C74">
        <w:rPr>
          <w:rFonts w:ascii="Tahoma" w:hAnsi="Tahoma" w:cs="Tahoma"/>
          <w:kern w:val="3"/>
          <w:sz w:val="20"/>
          <w:szCs w:val="20"/>
          <w:lang w:val="pl-PL" w:bidi="hi-IN"/>
          <w14:cntxtAlts/>
        </w:rPr>
        <w:t xml:space="preserve">wykonanie lub wykonywanie w ciągu ostatnich 3 lat przed upływem terminu składania ofert, a jeżeli okres prowadzenia działalności jest krótszy, w tym okresie – dwóch usług </w:t>
      </w:r>
      <w:r w:rsidRPr="00283C74">
        <w:rPr>
          <w:rFonts w:ascii="Tahoma" w:hAnsi="Tahoma" w:cs="Tahoma"/>
          <w:bCs/>
          <w:sz w:val="20"/>
          <w:szCs w:val="20"/>
          <w:lang w:val="x-none" w:eastAsia="x-none" w:bidi="hi-IN"/>
          <w14:cntxtAlts/>
        </w:rPr>
        <w:t>szkoleniow</w:t>
      </w:r>
      <w:r w:rsidRPr="00283C74">
        <w:rPr>
          <w:rFonts w:ascii="Tahoma" w:hAnsi="Tahoma" w:cs="Tahoma"/>
          <w:sz w:val="20"/>
          <w:szCs w:val="20"/>
          <w:lang w:val="pl-PL" w:eastAsia="x-none" w:bidi="hi-IN"/>
          <w14:cntxtAlts/>
        </w:rPr>
        <w:t>ych</w:t>
      </w:r>
      <w:r w:rsidRPr="00283C74">
        <w:rPr>
          <w:rFonts w:ascii="Tahoma" w:hAnsi="Tahoma" w:cs="Tahoma"/>
          <w:sz w:val="20"/>
          <w:szCs w:val="20"/>
          <w:lang w:val="x-none" w:eastAsia="x-none" w:bidi="hi-IN"/>
          <w14:cntxtAlts/>
        </w:rPr>
        <w:t xml:space="preserve"> dla co najmniej </w:t>
      </w:r>
      <w:r w:rsidRPr="00283C74">
        <w:rPr>
          <w:rFonts w:ascii="Tahoma" w:hAnsi="Tahoma" w:cs="Tahoma"/>
          <w:sz w:val="20"/>
          <w:szCs w:val="20"/>
          <w:lang w:val="pl-PL" w:eastAsia="x-none" w:bidi="hi-IN"/>
          <w14:cntxtAlts/>
        </w:rPr>
        <w:t>1</w:t>
      </w:r>
      <w:r w:rsidRPr="00283C74">
        <w:rPr>
          <w:rFonts w:ascii="Tahoma" w:hAnsi="Tahoma" w:cs="Tahoma"/>
          <w:sz w:val="20"/>
          <w:szCs w:val="20"/>
          <w:lang w:val="x-none" w:eastAsia="x-none" w:bidi="hi-IN"/>
          <w14:cntxtAlts/>
        </w:rPr>
        <w:t>0 osób</w:t>
      </w:r>
      <w:r w:rsidRPr="00283C74">
        <w:rPr>
          <w:rFonts w:ascii="Tahoma" w:hAnsi="Tahoma" w:cs="Tahoma"/>
          <w:sz w:val="20"/>
          <w:szCs w:val="20"/>
          <w:lang w:val="pl-PL" w:eastAsia="x-none" w:bidi="hi-IN"/>
          <w14:cntxtAlts/>
        </w:rPr>
        <w:t xml:space="preserve"> każda usługa</w:t>
      </w:r>
      <w:r w:rsidRPr="00283C74">
        <w:rPr>
          <w:rFonts w:ascii="Tahoma" w:hAnsi="Tahoma" w:cs="Tahoma"/>
          <w:sz w:val="20"/>
          <w:szCs w:val="20"/>
          <w:lang w:val="x-none" w:eastAsia="x-none" w:bidi="hi-IN"/>
          <w14:cntxtAlts/>
        </w:rPr>
        <w:t>, z zakresu prawa jazdy kategorii</w:t>
      </w:r>
      <w:r w:rsidRPr="00283C74">
        <w:rPr>
          <w:rFonts w:ascii="Tahoma" w:hAnsi="Tahoma" w:cs="Tahoma"/>
          <w:sz w:val="20"/>
          <w:szCs w:val="20"/>
          <w:lang w:val="pl-PL" w:eastAsia="x-none" w:bidi="hi-IN"/>
          <w14:cntxtAlts/>
        </w:rPr>
        <w:t xml:space="preserve"> C</w:t>
      </w:r>
      <w:r w:rsidRPr="00283C74">
        <w:rPr>
          <w:rFonts w:ascii="Tahoma" w:hAnsi="Tahoma" w:cs="Tahoma"/>
          <w:sz w:val="20"/>
          <w:szCs w:val="20"/>
          <w:lang w:val="x-none" w:eastAsia="x-none" w:bidi="hi-IN"/>
          <w14:cntxtAlts/>
        </w:rPr>
        <w:t xml:space="preserve"> (część teoretyczna i praktyczna)</w:t>
      </w:r>
      <w:r w:rsidRPr="00283C74">
        <w:rPr>
          <w:rFonts w:ascii="Tahoma" w:hAnsi="Tahoma" w:cs="Tahoma"/>
          <w:sz w:val="20"/>
          <w:szCs w:val="20"/>
          <w:lang w:val="pl-PL" w:eastAsia="x-none" w:bidi="hi-IN"/>
          <w14:cntxtAlts/>
        </w:rPr>
        <w:t xml:space="preserve"> wraz z kwalifikacją wstępną przyspieszoną lub kwalifikacją wstępną uzupełniającą przyspieszoną</w:t>
      </w:r>
      <w:r w:rsidRPr="00283C74">
        <w:rPr>
          <w:rFonts w:ascii="Tahoma" w:hAnsi="Tahoma" w:cs="Tahoma"/>
          <w:kern w:val="3"/>
          <w:sz w:val="20"/>
          <w:szCs w:val="20"/>
          <w:lang w:val="pl-PL" w:bidi="hi-IN"/>
          <w14:cntxtAlts/>
        </w:rPr>
        <w:t xml:space="preserve">, </w:t>
      </w:r>
      <w:r w:rsidRPr="00283C74">
        <w:rPr>
          <w:rFonts w:ascii="Tahoma" w:hAnsi="Tahoma" w:cs="Tahoma"/>
          <w:kern w:val="3"/>
          <w:sz w:val="20"/>
          <w:szCs w:val="20"/>
          <w:lang w:val="pl-PL" w:eastAsia="pl-PL" w:bidi="hi-IN"/>
          <w14:cntxtAlts/>
        </w:rPr>
        <w:t xml:space="preserve">wraz z podaniem dat wykonania i podmiotu, na rzecz którego usługa została wykonana oraz załączeniem dowodów, </w:t>
      </w:r>
      <w:r w:rsidRPr="00283C74">
        <w:rPr>
          <w:rFonts w:ascii="Tahoma" w:hAnsi="Tahoma" w:cs="Tahoma"/>
          <w:kern w:val="3"/>
          <w:sz w:val="20"/>
          <w:szCs w:val="20"/>
          <w:lang w:val="pl-PL" w:bidi="hi-IN"/>
          <w14:cntxtAlts/>
        </w:rPr>
        <w:t xml:space="preserve">o których mowa w § 2 ust. 4 pkt. 2)  Rozporządzenia Ministra Rozwoju z dnia 26 lipca 2016r. w sprawie rodzajów dokumentów, jakich może żądać zamawiający od wykonawcy w postępowaniu o udzielenie zamówienia (Dz. U. 2016 r., poz. 1126), czy usługa została wykonana lub jest wykonywana należycie. </w:t>
      </w:r>
    </w:p>
    <w:p w:rsidR="00607561" w:rsidRPr="00AD6D3D" w:rsidRDefault="00607561" w:rsidP="00607561">
      <w:pPr>
        <w:pStyle w:val="Akapitzlist"/>
        <w:numPr>
          <w:ilvl w:val="0"/>
          <w:numId w:val="1"/>
        </w:numPr>
        <w:tabs>
          <w:tab w:val="left" w:pos="1260"/>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AD6D3D">
        <w:rPr>
          <w:rFonts w:ascii="Tahoma" w:eastAsia="Arial Unicode MS" w:hAnsi="Tahoma" w:cs="Tahoma"/>
          <w:kern w:val="3"/>
          <w:sz w:val="20"/>
          <w:szCs w:val="20"/>
          <w:lang w:val="pl-PL" w:eastAsia="pl-PL" w:bidi="hi-IN"/>
        </w:rPr>
        <w:t>będzie dysponował trzema salami wykładowymi spełniającymi wymagania określone w OPZ:</w:t>
      </w:r>
      <w:r w:rsidRPr="00AD6D3D">
        <w:rPr>
          <w:rFonts w:ascii="Tahoma" w:hAnsi="Tahoma" w:cs="Tahoma"/>
          <w:kern w:val="3"/>
          <w:sz w:val="20"/>
          <w:szCs w:val="20"/>
          <w:lang w:val="pl-PL" w:eastAsia="pl-PL" w:bidi="hi-IN"/>
        </w:rPr>
        <w:t xml:space="preserve">       </w:t>
      </w:r>
    </w:p>
    <w:p w:rsidR="00607561" w:rsidRPr="00AD6D3D" w:rsidRDefault="00607561" w:rsidP="00607561">
      <w:pPr>
        <w:pStyle w:val="Akapitzlist"/>
        <w:numPr>
          <w:ilvl w:val="0"/>
          <w:numId w:val="1"/>
        </w:numPr>
        <w:tabs>
          <w:tab w:val="left" w:pos="1827"/>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AD6D3D">
        <w:rPr>
          <w:rFonts w:ascii="Tahoma" w:eastAsia="Arial Unicode MS" w:hAnsi="Tahoma" w:cs="Tahoma"/>
          <w:kern w:val="3"/>
          <w:sz w:val="20"/>
          <w:szCs w:val="20"/>
          <w:lang w:val="pl-PL" w:eastAsia="pl-PL" w:bidi="hi-IN"/>
        </w:rPr>
        <w:t>będzie dysponował dwoma placami manewrowymi spełniającymi wymagania określone w OPZ:</w:t>
      </w:r>
    </w:p>
    <w:p w:rsidR="00607561" w:rsidRPr="00AD6D3D" w:rsidRDefault="00607561" w:rsidP="00607561">
      <w:pPr>
        <w:pStyle w:val="Akapitzlist"/>
        <w:numPr>
          <w:ilvl w:val="0"/>
          <w:numId w:val="1"/>
        </w:numPr>
        <w:tabs>
          <w:tab w:val="left" w:pos="360"/>
        </w:tabs>
        <w:suppressAutoHyphens/>
        <w:autoSpaceDN w:val="0"/>
        <w:spacing w:after="120"/>
        <w:ind w:left="284" w:hanging="284"/>
        <w:jc w:val="both"/>
        <w:textAlignment w:val="baseline"/>
        <w:rPr>
          <w:rFonts w:ascii="Tahoma" w:hAnsi="Tahoma" w:cs="Mangal"/>
          <w:kern w:val="3"/>
          <w:sz w:val="20"/>
          <w:szCs w:val="20"/>
          <w:lang w:val="pl-PL" w:eastAsia="ar-SA" w:bidi="hi-IN"/>
        </w:rPr>
      </w:pPr>
      <w:r w:rsidRPr="00AD6D3D">
        <w:rPr>
          <w:rFonts w:ascii="Tahoma" w:eastAsia="Arial Unicode MS" w:hAnsi="Tahoma" w:cs="Tahoma"/>
          <w:kern w:val="3"/>
          <w:sz w:val="20"/>
          <w:szCs w:val="20"/>
          <w:lang w:val="pl-PL" w:eastAsia="pl-PL" w:bidi="hi-IN"/>
        </w:rPr>
        <w:t xml:space="preserve">będzie dysponował miejscem do realizacji jazd w warunkach specjalnych spełniającym wymagania określone </w:t>
      </w:r>
      <w:r w:rsidRPr="00AD6D3D">
        <w:rPr>
          <w:rFonts w:ascii="Tahoma" w:eastAsia="Arial Unicode MS" w:hAnsi="Tahoma" w:cs="Tahoma"/>
          <w:kern w:val="3"/>
          <w:sz w:val="20"/>
          <w:szCs w:val="20"/>
          <w:lang w:val="pl-PL" w:eastAsia="pl-PL" w:bidi="hi-IN"/>
        </w:rPr>
        <w:br/>
        <w:t>w OPZ:</w:t>
      </w:r>
    </w:p>
    <w:p w:rsidR="00607561" w:rsidRPr="00AD6D3D" w:rsidRDefault="00607561" w:rsidP="00607561">
      <w:pPr>
        <w:pStyle w:val="Akapitzlist"/>
        <w:numPr>
          <w:ilvl w:val="0"/>
          <w:numId w:val="1"/>
        </w:numPr>
        <w:tabs>
          <w:tab w:val="left" w:pos="0"/>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AD6D3D">
        <w:rPr>
          <w:rFonts w:ascii="Tahoma" w:eastAsia="Arial Unicode MS" w:hAnsi="Tahoma" w:cs="Tahoma"/>
          <w:kern w:val="3"/>
          <w:sz w:val="20"/>
          <w:szCs w:val="20"/>
          <w:lang w:val="pl-PL" w:eastAsia="pl-PL" w:bidi="hi-IN"/>
        </w:rPr>
        <w:t>będzie dysponował pięcioma samochodami ciężarowymi spełniającymi wymagania określone w</w:t>
      </w:r>
      <w:r>
        <w:rPr>
          <w:rFonts w:ascii="Tahoma" w:eastAsia="Arial Unicode MS" w:hAnsi="Tahoma" w:cs="Tahoma"/>
          <w:kern w:val="3"/>
          <w:sz w:val="20"/>
          <w:szCs w:val="20"/>
          <w:lang w:val="pl-PL" w:eastAsia="pl-PL" w:bidi="hi-IN"/>
        </w:rPr>
        <w:t xml:space="preserve"> pkt 19 </w:t>
      </w:r>
      <w:proofErr w:type="spellStart"/>
      <w:r>
        <w:rPr>
          <w:rFonts w:ascii="Tahoma" w:eastAsia="Arial Unicode MS" w:hAnsi="Tahoma" w:cs="Tahoma"/>
          <w:kern w:val="3"/>
          <w:sz w:val="20"/>
          <w:szCs w:val="20"/>
          <w:lang w:val="pl-PL" w:eastAsia="pl-PL" w:bidi="hi-IN"/>
        </w:rPr>
        <w:t>ppkt</w:t>
      </w:r>
      <w:proofErr w:type="spellEnd"/>
      <w:r>
        <w:rPr>
          <w:rFonts w:ascii="Tahoma" w:eastAsia="Arial Unicode MS" w:hAnsi="Tahoma" w:cs="Tahoma"/>
          <w:kern w:val="3"/>
          <w:sz w:val="20"/>
          <w:szCs w:val="20"/>
          <w:lang w:val="pl-PL" w:eastAsia="pl-PL" w:bidi="hi-IN"/>
        </w:rPr>
        <w:t xml:space="preserve"> 4a</w:t>
      </w:r>
      <w:r w:rsidRPr="00AD6D3D">
        <w:rPr>
          <w:rFonts w:ascii="Tahoma" w:eastAsia="Arial Unicode MS" w:hAnsi="Tahoma" w:cs="Tahoma"/>
          <w:kern w:val="3"/>
          <w:sz w:val="20"/>
          <w:szCs w:val="20"/>
          <w:lang w:val="pl-PL" w:eastAsia="pl-PL" w:bidi="hi-IN"/>
        </w:rPr>
        <w:t xml:space="preserve"> OPZ:</w:t>
      </w:r>
    </w:p>
    <w:p w:rsidR="00607561" w:rsidRPr="00AD6D3D" w:rsidRDefault="00607561" w:rsidP="00607561">
      <w:pPr>
        <w:pStyle w:val="Akapitzlist"/>
        <w:numPr>
          <w:ilvl w:val="0"/>
          <w:numId w:val="1"/>
        </w:numPr>
        <w:tabs>
          <w:tab w:val="left" w:pos="284"/>
          <w:tab w:val="left" w:pos="709"/>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AD6D3D">
        <w:rPr>
          <w:rFonts w:ascii="Tahoma" w:hAnsi="Tahoma" w:cs="Tahoma"/>
          <w:bCs/>
          <w:kern w:val="3"/>
          <w:sz w:val="20"/>
          <w:szCs w:val="20"/>
          <w:lang w:val="pl-PL" w:eastAsia="pl-PL" w:bidi="hi-IN"/>
        </w:rPr>
        <w:t xml:space="preserve"> </w:t>
      </w:r>
      <w:r w:rsidRPr="00AD6D3D">
        <w:rPr>
          <w:rFonts w:ascii="Tahoma" w:eastAsia="Arial Unicode MS" w:hAnsi="Tahoma" w:cs="Tahoma"/>
          <w:kern w:val="3"/>
          <w:sz w:val="20"/>
          <w:szCs w:val="20"/>
          <w:lang w:val="pl-PL" w:eastAsia="pl-PL" w:bidi="hi-IN"/>
        </w:rPr>
        <w:t xml:space="preserve">będzie dysponował </w:t>
      </w:r>
      <w:r w:rsidRPr="00AD6D3D">
        <w:rPr>
          <w:rFonts w:ascii="Tahoma" w:hAnsi="Tahoma" w:cs="Tahoma"/>
          <w:bCs/>
          <w:kern w:val="3"/>
          <w:sz w:val="20"/>
          <w:szCs w:val="20"/>
          <w:lang w:val="pl-PL" w:eastAsia="pl-PL" w:bidi="hi-IN"/>
        </w:rPr>
        <w:t xml:space="preserve">dwoma </w:t>
      </w:r>
      <w:r w:rsidRPr="00AD6D3D">
        <w:rPr>
          <w:rFonts w:ascii="Tahoma" w:eastAsia="Arial Unicode MS" w:hAnsi="Tahoma" w:cs="Tahoma"/>
          <w:kern w:val="3"/>
          <w:sz w:val="20"/>
          <w:szCs w:val="20"/>
          <w:lang w:val="pl-PL" w:eastAsia="pl-PL" w:bidi="hi-IN"/>
        </w:rPr>
        <w:t xml:space="preserve">samochodami ciężarowymi spełniającymi wymagania określone w </w:t>
      </w:r>
      <w:r>
        <w:rPr>
          <w:rFonts w:ascii="Tahoma" w:eastAsia="Arial Unicode MS" w:hAnsi="Tahoma" w:cs="Tahoma"/>
          <w:kern w:val="3"/>
          <w:sz w:val="20"/>
          <w:szCs w:val="20"/>
          <w:lang w:val="pl-PL" w:eastAsia="pl-PL" w:bidi="hi-IN"/>
        </w:rPr>
        <w:t xml:space="preserve">pkt 19 </w:t>
      </w:r>
      <w:proofErr w:type="spellStart"/>
      <w:r>
        <w:rPr>
          <w:rFonts w:ascii="Tahoma" w:eastAsia="Arial Unicode MS" w:hAnsi="Tahoma" w:cs="Tahoma"/>
          <w:kern w:val="3"/>
          <w:sz w:val="20"/>
          <w:szCs w:val="20"/>
          <w:lang w:val="pl-PL" w:eastAsia="pl-PL" w:bidi="hi-IN"/>
        </w:rPr>
        <w:t>ppkt</w:t>
      </w:r>
      <w:proofErr w:type="spellEnd"/>
      <w:r>
        <w:rPr>
          <w:rFonts w:ascii="Tahoma" w:eastAsia="Arial Unicode MS" w:hAnsi="Tahoma" w:cs="Tahoma"/>
          <w:kern w:val="3"/>
          <w:sz w:val="20"/>
          <w:szCs w:val="20"/>
          <w:lang w:val="pl-PL" w:eastAsia="pl-PL" w:bidi="hi-IN"/>
        </w:rPr>
        <w:t xml:space="preserve"> 4b</w:t>
      </w:r>
      <w:r w:rsidRPr="00AD6D3D">
        <w:rPr>
          <w:rFonts w:ascii="Tahoma" w:eastAsia="Arial Unicode MS" w:hAnsi="Tahoma" w:cs="Tahoma"/>
          <w:kern w:val="3"/>
          <w:sz w:val="20"/>
          <w:szCs w:val="20"/>
          <w:lang w:val="pl-PL" w:eastAsia="pl-PL" w:bidi="hi-IN"/>
        </w:rPr>
        <w:t xml:space="preserve">  OPZ:</w:t>
      </w:r>
    </w:p>
    <w:p w:rsidR="00607561" w:rsidRPr="00AD6D3D" w:rsidRDefault="00607561" w:rsidP="00607561">
      <w:pPr>
        <w:pStyle w:val="Akapitzlist"/>
        <w:numPr>
          <w:ilvl w:val="0"/>
          <w:numId w:val="1"/>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AD6D3D">
        <w:rPr>
          <w:rFonts w:ascii="Tahoma" w:eastAsia="Arial Unicode MS" w:hAnsi="Tahoma" w:cs="Tahoma"/>
          <w:kern w:val="3"/>
          <w:sz w:val="20"/>
          <w:szCs w:val="20"/>
          <w:lang w:val="pl-PL" w:eastAsia="pl-PL" w:bidi="hi-IN"/>
        </w:rPr>
        <w:t xml:space="preserve">będzie dysponował </w:t>
      </w:r>
      <w:r w:rsidRPr="00AD6D3D">
        <w:rPr>
          <w:rFonts w:ascii="Tahoma" w:hAnsi="Tahoma" w:cs="Tahoma"/>
          <w:bCs/>
          <w:kern w:val="3"/>
          <w:sz w:val="20"/>
          <w:szCs w:val="20"/>
          <w:lang w:val="pl-PL" w:eastAsia="zh-CN" w:bidi="hi-IN"/>
        </w:rPr>
        <w:t>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OPZ:</w:t>
      </w:r>
    </w:p>
    <w:p w:rsidR="00607561" w:rsidRPr="00AA685D" w:rsidRDefault="00607561" w:rsidP="00607561">
      <w:pPr>
        <w:pStyle w:val="Akapitzlist"/>
        <w:numPr>
          <w:ilvl w:val="0"/>
          <w:numId w:val="1"/>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AD6D3D">
        <w:rPr>
          <w:rFonts w:ascii="Tahoma" w:eastAsia="Arial Unicode MS" w:hAnsi="Tahoma" w:cs="Tahoma"/>
          <w:kern w:val="3"/>
          <w:sz w:val="20"/>
          <w:szCs w:val="20"/>
          <w:lang w:val="pl-PL" w:eastAsia="pl-PL" w:bidi="hi-IN"/>
        </w:rPr>
        <w:t xml:space="preserve">będzie dysponował </w:t>
      </w:r>
      <w:r w:rsidRPr="00AD6D3D">
        <w:rPr>
          <w:rFonts w:ascii="Tahoma" w:hAnsi="Tahoma" w:cs="Tahoma"/>
          <w:bCs/>
          <w:kern w:val="3"/>
          <w:sz w:val="20"/>
          <w:szCs w:val="20"/>
          <w:lang w:val="pl-PL" w:eastAsia="zh-CN" w:bidi="hi-IN"/>
        </w:rPr>
        <w:t>trzema wykładowcami posiadającymi aktualne uprawnienia do prowadzenia zajęć z części podstawowej i części specjalistycznej kwalifikacji wstępnej przyspieszonej, zajęć z części specjalistycznej kwalifikacji wstępnej uzupełniającej przyspieszonej oraz spełniającymi wymagania określone w OPZ:</w:t>
      </w:r>
    </w:p>
    <w:p w:rsidR="00607561" w:rsidRPr="00AA685D" w:rsidRDefault="00607561" w:rsidP="00607561">
      <w:pPr>
        <w:pStyle w:val="Akapitzlist"/>
        <w:numPr>
          <w:ilvl w:val="0"/>
          <w:numId w:val="1"/>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AA685D">
        <w:rPr>
          <w:rFonts w:ascii="Tahoma" w:eastAsia="Arial Unicode MS" w:hAnsi="Tahoma" w:cs="Tahoma"/>
          <w:kern w:val="3"/>
          <w:sz w:val="20"/>
          <w:szCs w:val="20"/>
          <w:lang w:val="pl-PL" w:eastAsia="pl-PL" w:bidi="hi-IN"/>
        </w:rPr>
        <w:t>będzie dysponował dwoma</w:t>
      </w:r>
      <w:r w:rsidRPr="00AA685D">
        <w:rPr>
          <w:rFonts w:ascii="Tahoma" w:eastAsia="Times New Roman" w:hAnsi="Tahoma" w:cs="Tahoma"/>
          <w:kern w:val="3"/>
          <w:sz w:val="20"/>
          <w:szCs w:val="20"/>
          <w:lang w:val="pl-PL" w:eastAsia="zh-CN" w:bidi="hi-IN"/>
        </w:rPr>
        <w:t xml:space="preserve"> instruktorami techniki jazdy </w:t>
      </w:r>
      <w:r w:rsidRPr="00AA685D">
        <w:rPr>
          <w:rFonts w:ascii="Tahoma" w:eastAsia="Arial Unicode MS" w:hAnsi="Tahoma" w:cs="Tahoma"/>
          <w:bCs/>
          <w:kern w:val="3"/>
          <w:sz w:val="20"/>
          <w:szCs w:val="20"/>
          <w:lang w:val="pl-PL" w:eastAsia="zh-CN" w:bidi="hi-IN"/>
        </w:rPr>
        <w:t xml:space="preserve">posiadającymi aktualne uprawnienia </w:t>
      </w:r>
      <w:r w:rsidRPr="00AA685D">
        <w:rPr>
          <w:rFonts w:ascii="Tahoma" w:eastAsia="Arial Unicode MS" w:hAnsi="Tahoma" w:cs="Tahoma"/>
          <w:kern w:val="3"/>
          <w:sz w:val="20"/>
          <w:szCs w:val="20"/>
          <w:lang w:val="pl-PL" w:eastAsia="zh-CN" w:bidi="hi-IN"/>
        </w:rPr>
        <w:t>do prowadzenia zajęć praktycznych z jazd w warunkach specjalnych części specjalistycznej kwalifikacji wstępnej przyspieszonej oraz spełniającymi wymagania określone w OPZ:</w:t>
      </w:r>
      <w:r w:rsidRPr="00AA685D">
        <w:rPr>
          <w:rFonts w:ascii="Tahoma" w:hAnsi="Tahoma" w:cs="Tahoma"/>
          <w:kern w:val="3"/>
          <w:sz w:val="20"/>
          <w:szCs w:val="20"/>
          <w:lang w:val="pl-PL" w:eastAsia="pl-PL" w:bidi="hi-IN"/>
        </w:rPr>
        <w:t xml:space="preserve"> </w:t>
      </w:r>
    </w:p>
    <w:p w:rsidR="00607561" w:rsidRPr="00AD6D3D" w:rsidRDefault="00607561" w:rsidP="00607561">
      <w:pPr>
        <w:pStyle w:val="Akapitzlist"/>
        <w:numPr>
          <w:ilvl w:val="0"/>
          <w:numId w:val="1"/>
        </w:numPr>
        <w:suppressAutoHyphens/>
        <w:autoSpaceDN w:val="0"/>
        <w:ind w:left="284" w:hanging="284"/>
        <w:jc w:val="both"/>
        <w:textAlignment w:val="baseline"/>
        <w:rPr>
          <w:rFonts w:ascii="Tahoma" w:eastAsia="Times New Roman" w:hAnsi="Tahoma" w:cs="Mangal"/>
          <w:kern w:val="3"/>
          <w:sz w:val="20"/>
          <w:szCs w:val="20"/>
          <w:lang w:val="pl-PL" w:eastAsia="zh-CN" w:bidi="hi-IN"/>
        </w:rPr>
      </w:pPr>
      <w:r w:rsidRPr="00AD6D3D">
        <w:rPr>
          <w:rFonts w:ascii="Tahoma" w:eastAsia="Arial Unicode MS" w:hAnsi="Tahoma" w:cs="Tahoma"/>
          <w:kern w:val="3"/>
          <w:sz w:val="20"/>
          <w:szCs w:val="20"/>
          <w:lang w:val="pl-PL" w:eastAsia="pl-PL" w:bidi="hi-IN"/>
        </w:rPr>
        <w:lastRenderedPageBreak/>
        <w:t xml:space="preserve">będzie dysponował </w:t>
      </w:r>
      <w:r w:rsidRPr="00AD6D3D">
        <w:rPr>
          <w:rFonts w:ascii="Tahoma" w:hAnsi="Tahoma" w:cs="Tahoma"/>
          <w:kern w:val="3"/>
          <w:sz w:val="20"/>
          <w:szCs w:val="20"/>
          <w:lang w:val="pl-PL" w:eastAsia="pl-PL" w:bidi="hi-IN"/>
        </w:rPr>
        <w:t>dwoma osobami posiadającymi uprawnienia do prowadzenia w formie wykładów i zajęć praktycznych nauki udzielania pierwszej pomocy, o których mowa w OPZ:</w:t>
      </w:r>
    </w:p>
    <w:p w:rsidR="00607561" w:rsidRPr="00CE1F69" w:rsidRDefault="00607561" w:rsidP="00607561">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W przypadku złożenia oferty przez Wykonawców ubiegających się wspólnie o udzielenie zamówienia, co najmniej jeden z Wykonawców musi </w:t>
      </w:r>
      <w:r w:rsidRPr="00CE1F69">
        <w:rPr>
          <w:rFonts w:ascii="Tahoma" w:hAnsi="Tahoma" w:cs="Tahoma"/>
          <w:sz w:val="20"/>
          <w:szCs w:val="20"/>
          <w:lang w:val="pl-PL"/>
        </w:rPr>
        <w:t xml:space="preserve">samodzielnie </w:t>
      </w:r>
      <w:r w:rsidRPr="00CE1F69">
        <w:rPr>
          <w:rFonts w:ascii="Tahoma" w:hAnsi="Tahoma" w:cs="Tahoma"/>
          <w:sz w:val="20"/>
          <w:szCs w:val="20"/>
        </w:rPr>
        <w:t xml:space="preserve">spełniać w pełnym zakresie warunek z pkt </w:t>
      </w:r>
      <w:r w:rsidRPr="00CE1F69">
        <w:rPr>
          <w:rFonts w:ascii="Tahoma" w:hAnsi="Tahoma" w:cs="Tahoma"/>
          <w:sz w:val="20"/>
          <w:szCs w:val="20"/>
          <w:lang w:val="pl-PL"/>
        </w:rPr>
        <w:t>2</w:t>
      </w:r>
      <w:r w:rsidRPr="00CE1F69">
        <w:rPr>
          <w:rFonts w:ascii="Tahoma" w:hAnsi="Tahoma" w:cs="Tahoma"/>
          <w:sz w:val="20"/>
          <w:szCs w:val="20"/>
        </w:rPr>
        <w:t xml:space="preserve">.2.a) </w:t>
      </w:r>
      <w:r w:rsidRPr="00CE1F69">
        <w:rPr>
          <w:rFonts w:ascii="Tahoma" w:hAnsi="Tahoma" w:cs="Tahoma"/>
          <w:sz w:val="20"/>
          <w:szCs w:val="20"/>
          <w:lang w:val="pl-PL"/>
        </w:rPr>
        <w:t xml:space="preserve">dla Części I zamówienia </w:t>
      </w:r>
      <w:r w:rsidRPr="00CE1F69">
        <w:rPr>
          <w:rFonts w:ascii="Tahoma" w:hAnsi="Tahoma" w:cs="Tahoma"/>
          <w:sz w:val="20"/>
          <w:szCs w:val="20"/>
        </w:rPr>
        <w:t xml:space="preserve">poprzez wykazanie co najmniej </w:t>
      </w:r>
      <w:r w:rsidRPr="003D4BC8">
        <w:rPr>
          <w:rFonts w:ascii="Tahoma" w:hAnsi="Tahoma" w:cs="Tahoma"/>
          <w:kern w:val="3"/>
          <w:sz w:val="20"/>
          <w:szCs w:val="20"/>
          <w:lang w:val="pl-PL" w:bidi="hi-IN"/>
          <w14:cntxtAlts/>
        </w:rPr>
        <w:t xml:space="preserve">dwóch usług </w:t>
      </w:r>
      <w:r w:rsidRPr="003D4BC8">
        <w:rPr>
          <w:rFonts w:ascii="Tahoma" w:hAnsi="Tahoma" w:cs="Tahoma"/>
          <w:bCs/>
          <w:sz w:val="20"/>
          <w:szCs w:val="20"/>
          <w:lang w:bidi="hi-IN"/>
          <w14:cntxtAlts/>
        </w:rPr>
        <w:t>szkoleniow</w:t>
      </w:r>
      <w:r w:rsidRPr="003D4BC8">
        <w:rPr>
          <w:rFonts w:ascii="Tahoma" w:hAnsi="Tahoma" w:cs="Tahoma"/>
          <w:sz w:val="20"/>
          <w:szCs w:val="20"/>
          <w:lang w:val="pl-PL" w:bidi="hi-IN"/>
          <w14:cntxtAlts/>
        </w:rPr>
        <w:t>ych</w:t>
      </w:r>
      <w:r w:rsidRPr="003D4BC8">
        <w:rPr>
          <w:rFonts w:ascii="Tahoma" w:hAnsi="Tahoma" w:cs="Tahoma"/>
          <w:sz w:val="20"/>
          <w:szCs w:val="20"/>
        </w:rPr>
        <w:t>.</w:t>
      </w:r>
      <w:r w:rsidRPr="00CE1F69">
        <w:rPr>
          <w:rFonts w:ascii="Tahoma" w:hAnsi="Tahoma" w:cs="Tahoma"/>
          <w:sz w:val="20"/>
          <w:szCs w:val="20"/>
        </w:rPr>
        <w:t xml:space="preserve"> </w:t>
      </w:r>
      <w:r w:rsidRPr="00CE1F69">
        <w:rPr>
          <w:rFonts w:ascii="Tahoma" w:hAnsi="Tahoma" w:cs="Tahoma"/>
          <w:sz w:val="20"/>
          <w:szCs w:val="20"/>
          <w:lang w:val="pl-PL"/>
        </w:rPr>
        <w:t xml:space="preserve">Warunki z pkt 2.2. b)-j) dla Części I zamówienia Wykonawcy mogą spełniać wspólnie (łącznie). </w:t>
      </w:r>
    </w:p>
    <w:p w:rsidR="00607561" w:rsidRPr="00CE1F69" w:rsidRDefault="00607561" w:rsidP="00607561">
      <w:pPr>
        <w:pStyle w:val="Tekstpodstawowy3"/>
        <w:spacing w:after="0" w:line="240" w:lineRule="auto"/>
        <w:ind w:firstLine="709"/>
        <w:jc w:val="both"/>
        <w:rPr>
          <w:rFonts w:ascii="Tahoma" w:hAnsi="Tahoma" w:cs="Tahoma"/>
          <w:b/>
          <w:sz w:val="20"/>
          <w:szCs w:val="20"/>
        </w:rPr>
      </w:pPr>
    </w:p>
    <w:p w:rsidR="00607561" w:rsidRDefault="00607561" w:rsidP="00607561">
      <w:pPr>
        <w:pStyle w:val="Tekstpodstawowy3"/>
        <w:tabs>
          <w:tab w:val="left" w:pos="1440"/>
        </w:tabs>
        <w:spacing w:before="60" w:after="0" w:line="240" w:lineRule="auto"/>
        <w:ind w:hanging="902"/>
        <w:jc w:val="both"/>
        <w:rPr>
          <w:rFonts w:ascii="Tahoma" w:hAnsi="Tahoma" w:cs="Tahoma"/>
          <w:i/>
          <w:sz w:val="20"/>
          <w:szCs w:val="20"/>
          <w:lang w:val="pl-PL"/>
        </w:rPr>
      </w:pPr>
      <w:r w:rsidRPr="00CE1F69">
        <w:rPr>
          <w:rFonts w:ascii="Tahoma" w:hAnsi="Tahoma" w:cs="Tahoma"/>
          <w:b/>
          <w:sz w:val="20"/>
          <w:szCs w:val="20"/>
        </w:rPr>
        <w:tab/>
      </w:r>
      <w:r w:rsidRPr="00CE1F69">
        <w:rPr>
          <w:rFonts w:ascii="Tahoma" w:hAnsi="Tahoma" w:cs="Tahoma"/>
          <w:i/>
          <w:sz w:val="20"/>
          <w:szCs w:val="20"/>
        </w:rPr>
        <w:t>Zamawiający dokona oceny spełniania ww. warunk</w:t>
      </w:r>
      <w:r>
        <w:rPr>
          <w:rFonts w:ascii="Tahoma" w:hAnsi="Tahoma" w:cs="Tahoma"/>
          <w:i/>
          <w:sz w:val="20"/>
          <w:szCs w:val="20"/>
          <w:lang w:val="pl-PL"/>
        </w:rPr>
        <w:t>ów</w:t>
      </w:r>
      <w:r w:rsidRPr="00CE1F69">
        <w:rPr>
          <w:rFonts w:ascii="Tahoma" w:hAnsi="Tahoma" w:cs="Tahoma"/>
          <w:i/>
          <w:sz w:val="20"/>
          <w:szCs w:val="20"/>
        </w:rPr>
        <w:t xml:space="preserve"> w oparciu o: </w:t>
      </w:r>
    </w:p>
    <w:p w:rsidR="00607561" w:rsidRDefault="00607561" w:rsidP="00607561">
      <w:pPr>
        <w:pStyle w:val="Tekstpodstawowy3"/>
        <w:tabs>
          <w:tab w:val="left" w:pos="1440"/>
        </w:tabs>
        <w:spacing w:before="60" w:after="0" w:line="240" w:lineRule="auto"/>
        <w:ind w:hanging="902"/>
        <w:jc w:val="both"/>
        <w:rPr>
          <w:rFonts w:ascii="Tahoma" w:hAnsi="Tahoma" w:cs="Tahoma"/>
          <w:i/>
          <w:sz w:val="20"/>
          <w:szCs w:val="20"/>
          <w:lang w:val="pl-PL"/>
        </w:rPr>
      </w:pPr>
    </w:p>
    <w:p w:rsidR="00607561" w:rsidRPr="005104FC" w:rsidRDefault="00607561" w:rsidP="00607561">
      <w:pPr>
        <w:pStyle w:val="Tekstpodstawowy3"/>
        <w:numPr>
          <w:ilvl w:val="0"/>
          <w:numId w:val="12"/>
        </w:numPr>
        <w:tabs>
          <w:tab w:val="left" w:pos="1440"/>
        </w:tabs>
        <w:spacing w:before="60" w:after="0" w:line="240" w:lineRule="auto"/>
        <w:jc w:val="both"/>
        <w:rPr>
          <w:rFonts w:ascii="Tahoma" w:hAnsi="Tahoma" w:cs="Tahoma"/>
          <w:sz w:val="20"/>
          <w:szCs w:val="20"/>
          <w:lang w:val="pl-PL"/>
        </w:rPr>
      </w:pPr>
      <w:r w:rsidRPr="005104FC">
        <w:rPr>
          <w:rFonts w:ascii="Tahoma" w:hAnsi="Tahoma" w:cs="Tahoma"/>
          <w:i/>
          <w:sz w:val="20"/>
          <w:szCs w:val="20"/>
          <w:lang w:val="pl-PL"/>
        </w:rPr>
        <w:t xml:space="preserve">złożony wykaz </w:t>
      </w:r>
      <w:r w:rsidRPr="005104FC">
        <w:rPr>
          <w:rFonts w:ascii="Tahoma" w:hAnsi="Tahoma" w:cs="Tahoma"/>
          <w:sz w:val="20"/>
          <w:szCs w:val="20"/>
          <w:lang w:val="pl-PL"/>
        </w:rPr>
        <w:t xml:space="preserve">na potwierdzenie spełniania warunków udziału w postepowaniu dotyczących zdolności technicznej lub zawodowej dla części I zamówienia - </w:t>
      </w:r>
      <w:r w:rsidRPr="005104FC">
        <w:rPr>
          <w:rFonts w:ascii="Tahoma" w:hAnsi="Tahoma" w:cs="Tahoma"/>
          <w:i/>
          <w:sz w:val="20"/>
          <w:szCs w:val="20"/>
          <w:lang w:val="pl-PL"/>
        </w:rPr>
        <w:t>Załącznik nr 8 do Ogłoszenia</w:t>
      </w:r>
    </w:p>
    <w:p w:rsidR="00607561" w:rsidRPr="00CE1F69" w:rsidRDefault="00607561" w:rsidP="00607561">
      <w:pPr>
        <w:pStyle w:val="Tekstpodstawowy3"/>
        <w:tabs>
          <w:tab w:val="left" w:pos="1440"/>
        </w:tabs>
        <w:spacing w:before="60" w:after="0" w:line="240" w:lineRule="auto"/>
        <w:jc w:val="both"/>
        <w:rPr>
          <w:rFonts w:ascii="Tahoma" w:hAnsi="Tahoma" w:cs="Tahoma"/>
          <w:i/>
          <w:sz w:val="20"/>
          <w:szCs w:val="20"/>
        </w:rPr>
      </w:pPr>
    </w:p>
    <w:p w:rsidR="00607561" w:rsidRPr="003A1CAE" w:rsidRDefault="00607561" w:rsidP="00607561">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Część II zamówienia:</w:t>
      </w:r>
    </w:p>
    <w:p w:rsidR="00607561" w:rsidRPr="00CE1F69" w:rsidRDefault="00607561" w:rsidP="00607561">
      <w:pPr>
        <w:pStyle w:val="Tekstpodstawowy3"/>
        <w:tabs>
          <w:tab w:val="left" w:pos="1440"/>
        </w:tabs>
        <w:spacing w:before="60" w:after="0" w:line="240" w:lineRule="auto"/>
        <w:jc w:val="both"/>
        <w:rPr>
          <w:rFonts w:ascii="Tahoma" w:hAnsi="Tahoma" w:cs="Tahoma"/>
          <w:b/>
          <w:sz w:val="20"/>
          <w:szCs w:val="20"/>
          <w:lang w:val="pl-PL"/>
        </w:rPr>
      </w:pPr>
    </w:p>
    <w:p w:rsidR="00607561" w:rsidRPr="00DD3B5F" w:rsidRDefault="00607561" w:rsidP="00607561">
      <w:pPr>
        <w:pStyle w:val="Tekstpodstawowy3"/>
        <w:spacing w:before="60" w:after="0" w:line="240" w:lineRule="auto"/>
        <w:ind w:hanging="22"/>
        <w:jc w:val="both"/>
        <w:rPr>
          <w:rFonts w:ascii="Tahoma" w:eastAsia="SimSun" w:hAnsi="Tahoma" w:cs="Tahoma"/>
          <w:b/>
          <w:i/>
          <w:kern w:val="1"/>
          <w:sz w:val="20"/>
          <w:szCs w:val="20"/>
          <w:u w:val="single"/>
          <w:lang w:val="pl-PL" w:eastAsia="zh-CN" w:bidi="hi-IN"/>
        </w:rPr>
      </w:pPr>
      <w:r w:rsidRPr="00CE1F69">
        <w:rPr>
          <w:rFonts w:ascii="Tahoma" w:hAnsi="Tahoma" w:cs="Tahoma"/>
          <w:i/>
          <w:sz w:val="20"/>
          <w:szCs w:val="20"/>
        </w:rPr>
        <w:tab/>
      </w:r>
      <w:r w:rsidRPr="00CE1F69">
        <w:rPr>
          <w:rFonts w:ascii="Tahoma" w:hAnsi="Tahoma" w:cs="Tahoma"/>
          <w:sz w:val="20"/>
          <w:szCs w:val="20"/>
        </w:rPr>
        <w:t>Zamawiający uzna warunek za speł</w:t>
      </w:r>
      <w:r>
        <w:rPr>
          <w:rFonts w:ascii="Tahoma" w:hAnsi="Tahoma" w:cs="Tahoma"/>
          <w:sz w:val="20"/>
          <w:szCs w:val="20"/>
        </w:rPr>
        <w:t>niony, jeżeli Wykonawca wykaże</w:t>
      </w:r>
      <w:r w:rsidRPr="00DD3B5F">
        <w:rPr>
          <w:rFonts w:ascii="Tahoma" w:eastAsia="SimSun" w:hAnsi="Tahoma" w:cs="Tahoma"/>
          <w:kern w:val="2"/>
          <w:sz w:val="20"/>
          <w:szCs w:val="20"/>
          <w:lang w:val="pl-PL" w:eastAsia="zh-CN" w:bidi="hi-IN"/>
        </w:rPr>
        <w:t>:</w:t>
      </w:r>
    </w:p>
    <w:p w:rsidR="00607561" w:rsidRPr="00DD3B5F" w:rsidRDefault="00607561" w:rsidP="00607561">
      <w:pPr>
        <w:ind w:left="284"/>
        <w:jc w:val="both"/>
        <w:rPr>
          <w:rFonts w:ascii="Tahoma" w:eastAsia="SimSun" w:hAnsi="Tahoma" w:cs="Tahoma"/>
          <w:b/>
          <w:i/>
          <w:kern w:val="1"/>
          <w:sz w:val="20"/>
          <w:szCs w:val="20"/>
          <w:u w:val="single"/>
          <w:lang w:val="pl-PL" w:eastAsia="zh-CN" w:bidi="hi-IN"/>
        </w:rPr>
      </w:pPr>
    </w:p>
    <w:p w:rsidR="00607561" w:rsidRPr="00DD3B5F" w:rsidRDefault="00607561" w:rsidP="00607561">
      <w:pPr>
        <w:pStyle w:val="Akapitzlist"/>
        <w:numPr>
          <w:ilvl w:val="0"/>
          <w:numId w:val="22"/>
        </w:numPr>
        <w:ind w:left="284" w:hanging="284"/>
        <w:jc w:val="both"/>
        <w:rPr>
          <w:rFonts w:ascii="Tahoma" w:hAnsi="Tahoma" w:cs="Tahoma"/>
          <w:sz w:val="20"/>
          <w:szCs w:val="20"/>
          <w:lang w:val="pl-PL"/>
        </w:rPr>
      </w:pPr>
      <w:r w:rsidRPr="00DD3B5F">
        <w:rPr>
          <w:rFonts w:ascii="Tahoma" w:hAnsi="Tahoma" w:cs="Tahoma"/>
          <w:sz w:val="20"/>
          <w:szCs w:val="20"/>
          <w:lang w:val="pl-PL"/>
        </w:rPr>
        <w:t xml:space="preserve">wykonanie lub wykonywanie w ciągu ostatnich 3 lat przed upływem terminu składania ofert, a jeżeli okres prowadzenia działalności jest krótszy, w tym okresie – co najmniej 2 usług szkoleniowych </w:t>
      </w:r>
      <w:r w:rsidRPr="00FD41D9">
        <w:rPr>
          <w:rFonts w:ascii="Tahoma" w:hAnsi="Tahoma" w:cs="Tahoma"/>
          <w:sz w:val="20"/>
          <w:szCs w:val="20"/>
          <w:lang w:val="x-none" w:eastAsia="x-none" w:bidi="hi-IN"/>
          <w14:cntxtAlts/>
        </w:rPr>
        <w:t xml:space="preserve">dla co najmniej </w:t>
      </w:r>
      <w:r w:rsidRPr="00DD3B5F">
        <w:rPr>
          <w:rFonts w:ascii="Tahoma" w:hAnsi="Tahoma" w:cs="Tahoma"/>
          <w:sz w:val="20"/>
          <w:szCs w:val="20"/>
          <w:lang w:val="pl-PL" w:eastAsia="x-none" w:bidi="hi-IN"/>
          <w14:cntxtAlts/>
        </w:rPr>
        <w:t>1</w:t>
      </w:r>
      <w:r w:rsidRPr="00FD41D9">
        <w:rPr>
          <w:rFonts w:ascii="Tahoma" w:hAnsi="Tahoma" w:cs="Tahoma"/>
          <w:sz w:val="20"/>
          <w:szCs w:val="20"/>
          <w:lang w:val="x-none" w:eastAsia="x-none" w:bidi="hi-IN"/>
          <w14:cntxtAlts/>
        </w:rPr>
        <w:t>0 osób</w:t>
      </w:r>
      <w:r w:rsidRPr="00DD3B5F">
        <w:rPr>
          <w:rFonts w:ascii="Tahoma" w:hAnsi="Tahoma" w:cs="Tahoma"/>
          <w:sz w:val="20"/>
          <w:szCs w:val="20"/>
          <w:lang w:val="pl-PL" w:eastAsia="x-none" w:bidi="hi-IN"/>
          <w14:cntxtAlts/>
        </w:rPr>
        <w:t xml:space="preserve"> każda usługa</w:t>
      </w:r>
      <w:r w:rsidRPr="00FD41D9">
        <w:rPr>
          <w:rFonts w:ascii="Tahoma" w:hAnsi="Tahoma" w:cs="Tahoma"/>
          <w:sz w:val="20"/>
          <w:szCs w:val="20"/>
          <w:lang w:val="x-none" w:eastAsia="x-none" w:bidi="hi-IN"/>
          <w14:cntxtAlts/>
        </w:rPr>
        <w:t>, z zakresu prawa jazdy kategorii</w:t>
      </w:r>
      <w:r w:rsidRPr="00DD3B5F">
        <w:rPr>
          <w:rFonts w:ascii="Tahoma" w:hAnsi="Tahoma" w:cs="Tahoma"/>
          <w:sz w:val="20"/>
          <w:szCs w:val="20"/>
          <w:lang w:val="pl-PL" w:eastAsia="x-none" w:bidi="hi-IN"/>
          <w14:cntxtAlts/>
        </w:rPr>
        <w:t xml:space="preserve"> D</w:t>
      </w:r>
      <w:r w:rsidRPr="00FD41D9">
        <w:rPr>
          <w:rFonts w:ascii="Tahoma" w:hAnsi="Tahoma" w:cs="Tahoma"/>
          <w:sz w:val="20"/>
          <w:szCs w:val="20"/>
          <w:lang w:val="x-none" w:eastAsia="x-none" w:bidi="hi-IN"/>
          <w14:cntxtAlts/>
        </w:rPr>
        <w:t xml:space="preserve"> (część teoretyczna i praktyczna)</w:t>
      </w:r>
      <w:r w:rsidRPr="00DD3B5F">
        <w:rPr>
          <w:rFonts w:ascii="Tahoma" w:hAnsi="Tahoma" w:cs="Tahoma"/>
          <w:sz w:val="20"/>
          <w:szCs w:val="20"/>
          <w:lang w:val="pl-PL" w:eastAsia="x-none" w:bidi="hi-IN"/>
          <w14:cntxtAlts/>
        </w:rPr>
        <w:t xml:space="preserve"> wraz z kwalifikacją wstępną przyspieszoną lub kwalifikacją wstępną uzupełniającą przyspieszoną</w:t>
      </w:r>
      <w:r w:rsidRPr="00DD3B5F">
        <w:rPr>
          <w:rFonts w:ascii="Tahoma" w:hAnsi="Tahoma" w:cs="Tahoma"/>
          <w:sz w:val="20"/>
          <w:szCs w:val="20"/>
          <w:lang w:val="pl-PL"/>
        </w:rPr>
        <w:t xml:space="preserve">, </w:t>
      </w:r>
      <w:r w:rsidRPr="00DD3B5F">
        <w:rPr>
          <w:rFonts w:ascii="Tahoma" w:eastAsia="Times New Roman" w:hAnsi="Tahoma" w:cs="Tahoma"/>
          <w:sz w:val="20"/>
          <w:szCs w:val="20"/>
          <w:lang w:val="pl-PL" w:eastAsia="pl-PL"/>
        </w:rPr>
        <w:t>wraz z podaniem warto</w:t>
      </w:r>
      <w:r w:rsidRPr="00DD3B5F">
        <w:rPr>
          <w:rFonts w:ascii="Tahoma" w:eastAsia="TimesNewRoman" w:hAnsi="Tahoma" w:cs="Tahoma"/>
          <w:sz w:val="20"/>
          <w:szCs w:val="20"/>
          <w:lang w:val="pl-PL" w:eastAsia="pl-PL"/>
        </w:rPr>
        <w:t>ści</w:t>
      </w:r>
      <w:r w:rsidRPr="00DD3B5F">
        <w:rPr>
          <w:rFonts w:ascii="Tahoma" w:eastAsia="Times New Roman" w:hAnsi="Tahoma" w:cs="Tahoma"/>
          <w:sz w:val="20"/>
          <w:szCs w:val="20"/>
          <w:lang w:val="pl-PL" w:eastAsia="pl-PL"/>
        </w:rPr>
        <w:t xml:space="preserve">, przedmiotu, dat wykonania i podmiotu, na rzecz którego usługa została wykonana, oraz załączeniem dowodów, </w:t>
      </w:r>
      <w:r w:rsidRPr="00DD3B5F">
        <w:rPr>
          <w:rFonts w:ascii="Tahoma" w:hAnsi="Tahoma" w:cs="Tahoma"/>
          <w:sz w:val="20"/>
          <w:szCs w:val="20"/>
          <w:lang w:val="pl-PL"/>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607561" w:rsidRPr="00DD3B5F" w:rsidRDefault="00607561" w:rsidP="00607561">
      <w:pPr>
        <w:tabs>
          <w:tab w:val="left" w:pos="1260"/>
        </w:tabs>
        <w:suppressAutoHyphens/>
        <w:autoSpaceDN w:val="0"/>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 xml:space="preserve">b) </w:t>
      </w:r>
      <w:r>
        <w:rPr>
          <w:rFonts w:ascii="Tahoma" w:eastAsia="Arial Unicode MS" w:hAnsi="Tahoma" w:cs="Tahoma"/>
          <w:kern w:val="3"/>
          <w:sz w:val="20"/>
          <w:szCs w:val="20"/>
          <w:lang w:val="pl-PL" w:eastAsia="pl-PL" w:bidi="hi-IN"/>
        </w:rPr>
        <w:t xml:space="preserve">będzie dysponował </w:t>
      </w:r>
      <w:r w:rsidRPr="00DD3B5F">
        <w:rPr>
          <w:rFonts w:ascii="Tahoma" w:eastAsia="Arial Unicode MS" w:hAnsi="Tahoma" w:cs="Tahoma"/>
          <w:kern w:val="3"/>
          <w:sz w:val="20"/>
          <w:szCs w:val="20"/>
          <w:lang w:val="pl-PL" w:eastAsia="pl-PL" w:bidi="hi-IN"/>
        </w:rPr>
        <w:t>dwie</w:t>
      </w:r>
      <w:r>
        <w:rPr>
          <w:rFonts w:ascii="Tahoma" w:eastAsia="Arial Unicode MS" w:hAnsi="Tahoma" w:cs="Tahoma"/>
          <w:kern w:val="3"/>
          <w:sz w:val="20"/>
          <w:szCs w:val="20"/>
          <w:lang w:val="pl-PL" w:eastAsia="pl-PL" w:bidi="hi-IN"/>
        </w:rPr>
        <w:t>ma</w:t>
      </w:r>
      <w:r w:rsidRPr="00DD3B5F">
        <w:rPr>
          <w:rFonts w:ascii="Tahoma" w:eastAsia="Arial Unicode MS" w:hAnsi="Tahoma" w:cs="Tahoma"/>
          <w:kern w:val="3"/>
          <w:sz w:val="20"/>
          <w:szCs w:val="20"/>
          <w:lang w:val="pl-PL" w:eastAsia="pl-PL" w:bidi="hi-IN"/>
        </w:rPr>
        <w:t xml:space="preserve"> sal</w:t>
      </w:r>
      <w:r>
        <w:rPr>
          <w:rFonts w:ascii="Tahoma" w:eastAsia="Arial Unicode MS" w:hAnsi="Tahoma" w:cs="Tahoma"/>
          <w:kern w:val="3"/>
          <w:sz w:val="20"/>
          <w:szCs w:val="20"/>
          <w:lang w:val="pl-PL" w:eastAsia="pl-PL" w:bidi="hi-IN"/>
        </w:rPr>
        <w:t>ami</w:t>
      </w:r>
      <w:r w:rsidRPr="00DD3B5F">
        <w:rPr>
          <w:rFonts w:ascii="Tahoma" w:eastAsia="Arial Unicode MS" w:hAnsi="Tahoma" w:cs="Tahoma"/>
          <w:kern w:val="3"/>
          <w:sz w:val="20"/>
          <w:szCs w:val="20"/>
          <w:lang w:val="pl-PL" w:eastAsia="pl-PL" w:bidi="hi-IN"/>
        </w:rPr>
        <w:t xml:space="preserve"> wykładow</w:t>
      </w:r>
      <w:r>
        <w:rPr>
          <w:rFonts w:ascii="Tahoma" w:eastAsia="Arial Unicode MS" w:hAnsi="Tahoma" w:cs="Tahoma"/>
          <w:kern w:val="3"/>
          <w:sz w:val="20"/>
          <w:szCs w:val="20"/>
          <w:lang w:val="pl-PL" w:eastAsia="pl-PL" w:bidi="hi-IN"/>
        </w:rPr>
        <w:t>ymi</w:t>
      </w:r>
      <w:r w:rsidRPr="00DD3B5F">
        <w:rPr>
          <w:rFonts w:ascii="Tahoma" w:eastAsia="Arial Unicode MS" w:hAnsi="Tahoma" w:cs="Tahoma"/>
          <w:kern w:val="3"/>
          <w:sz w:val="20"/>
          <w:szCs w:val="20"/>
          <w:lang w:val="pl-PL" w:eastAsia="pl-PL" w:bidi="hi-IN"/>
        </w:rPr>
        <w:t xml:space="preserve"> spełniając</w:t>
      </w:r>
      <w:r>
        <w:rPr>
          <w:rFonts w:ascii="Tahoma" w:eastAsia="Arial Unicode MS" w:hAnsi="Tahoma" w:cs="Tahoma"/>
          <w:kern w:val="3"/>
          <w:sz w:val="20"/>
          <w:szCs w:val="20"/>
          <w:lang w:val="pl-PL" w:eastAsia="pl-PL" w:bidi="hi-IN"/>
        </w:rPr>
        <w:t>ymi</w:t>
      </w:r>
      <w:r w:rsidRPr="00DD3B5F">
        <w:rPr>
          <w:rFonts w:ascii="Tahoma" w:eastAsia="Arial Unicode MS" w:hAnsi="Tahoma" w:cs="Tahoma"/>
          <w:kern w:val="3"/>
          <w:sz w:val="20"/>
          <w:szCs w:val="20"/>
          <w:lang w:val="pl-PL" w:eastAsia="pl-PL" w:bidi="hi-IN"/>
        </w:rPr>
        <w:t xml:space="preserve"> wymagania określone w OPZ:</w:t>
      </w:r>
      <w:r w:rsidRPr="00DD3B5F">
        <w:rPr>
          <w:rFonts w:ascii="Tahoma" w:hAnsi="Tahoma" w:cs="Tahoma"/>
          <w:kern w:val="3"/>
          <w:sz w:val="20"/>
          <w:szCs w:val="20"/>
          <w:lang w:val="pl-PL" w:eastAsia="pl-PL" w:bidi="hi-IN"/>
        </w:rPr>
        <w:t xml:space="preserve">       </w:t>
      </w:r>
    </w:p>
    <w:p w:rsidR="00607561" w:rsidRPr="00DD3B5F" w:rsidRDefault="00607561" w:rsidP="00607561">
      <w:pPr>
        <w:tabs>
          <w:tab w:val="left" w:pos="1827"/>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c)</w:t>
      </w:r>
      <w:r w:rsidRPr="00DD3B5F">
        <w:rPr>
          <w:rFonts w:ascii="Tahoma" w:eastAsia="Arial Unicode MS" w:hAnsi="Tahoma" w:cs="Tahoma"/>
          <w:kern w:val="3"/>
          <w:sz w:val="20"/>
          <w:szCs w:val="20"/>
          <w:lang w:val="pl-PL" w:eastAsia="pl-PL" w:bidi="hi-IN"/>
        </w:rPr>
        <w:tab/>
      </w:r>
      <w:r>
        <w:rPr>
          <w:rFonts w:ascii="Tahoma" w:eastAsia="Arial Unicode MS" w:hAnsi="Tahoma" w:cs="Tahoma"/>
          <w:kern w:val="3"/>
          <w:sz w:val="20"/>
          <w:szCs w:val="20"/>
          <w:lang w:val="pl-PL" w:eastAsia="pl-PL" w:bidi="hi-IN"/>
        </w:rPr>
        <w:t xml:space="preserve">będzie dysponował </w:t>
      </w:r>
      <w:r w:rsidRPr="00DD3B5F">
        <w:rPr>
          <w:rFonts w:ascii="Tahoma" w:eastAsia="Arial Unicode MS" w:hAnsi="Tahoma" w:cs="Tahoma"/>
          <w:kern w:val="3"/>
          <w:sz w:val="20"/>
          <w:szCs w:val="20"/>
          <w:lang w:val="pl-PL" w:eastAsia="pl-PL" w:bidi="hi-IN"/>
        </w:rPr>
        <w:t>plac</w:t>
      </w:r>
      <w:r>
        <w:rPr>
          <w:rFonts w:ascii="Tahoma" w:eastAsia="Arial Unicode MS" w:hAnsi="Tahoma" w:cs="Tahoma"/>
          <w:kern w:val="3"/>
          <w:sz w:val="20"/>
          <w:szCs w:val="20"/>
          <w:lang w:val="pl-PL" w:eastAsia="pl-PL" w:bidi="hi-IN"/>
        </w:rPr>
        <w:t>em</w:t>
      </w:r>
      <w:r w:rsidRPr="00DD3B5F">
        <w:rPr>
          <w:rFonts w:ascii="Tahoma" w:eastAsia="Arial Unicode MS" w:hAnsi="Tahoma" w:cs="Tahoma"/>
          <w:kern w:val="3"/>
          <w:sz w:val="20"/>
          <w:szCs w:val="20"/>
          <w:lang w:val="pl-PL" w:eastAsia="pl-PL" w:bidi="hi-IN"/>
        </w:rPr>
        <w:t xml:space="preserve"> manewrowy</w:t>
      </w:r>
      <w:r>
        <w:rPr>
          <w:rFonts w:ascii="Tahoma" w:eastAsia="Arial Unicode MS" w:hAnsi="Tahoma" w:cs="Tahoma"/>
          <w:kern w:val="3"/>
          <w:sz w:val="20"/>
          <w:szCs w:val="20"/>
          <w:lang w:val="pl-PL" w:eastAsia="pl-PL" w:bidi="hi-IN"/>
        </w:rPr>
        <w:t>m</w:t>
      </w:r>
      <w:r w:rsidRPr="00DD3B5F">
        <w:rPr>
          <w:rFonts w:ascii="Tahoma" w:eastAsia="Arial Unicode MS" w:hAnsi="Tahoma" w:cs="Tahoma"/>
          <w:kern w:val="3"/>
          <w:sz w:val="20"/>
          <w:szCs w:val="20"/>
          <w:lang w:val="pl-PL" w:eastAsia="pl-PL" w:bidi="hi-IN"/>
        </w:rPr>
        <w:t xml:space="preserve"> spełniający</w:t>
      </w:r>
      <w:r>
        <w:rPr>
          <w:rFonts w:ascii="Tahoma" w:eastAsia="Arial Unicode MS" w:hAnsi="Tahoma" w:cs="Tahoma"/>
          <w:kern w:val="3"/>
          <w:sz w:val="20"/>
          <w:szCs w:val="20"/>
          <w:lang w:val="pl-PL" w:eastAsia="pl-PL" w:bidi="hi-IN"/>
        </w:rPr>
        <w:t>m</w:t>
      </w:r>
      <w:r w:rsidRPr="00DD3B5F">
        <w:rPr>
          <w:rFonts w:ascii="Tahoma" w:eastAsia="Arial Unicode MS" w:hAnsi="Tahoma" w:cs="Tahoma"/>
          <w:kern w:val="3"/>
          <w:sz w:val="20"/>
          <w:szCs w:val="20"/>
          <w:lang w:val="pl-PL" w:eastAsia="pl-PL" w:bidi="hi-IN"/>
        </w:rPr>
        <w:t xml:space="preserve"> wymagania określone w OPZ:</w:t>
      </w:r>
    </w:p>
    <w:p w:rsidR="00607561" w:rsidRPr="00DD3B5F" w:rsidRDefault="00607561" w:rsidP="00607561">
      <w:pPr>
        <w:tabs>
          <w:tab w:val="left" w:pos="360"/>
        </w:tabs>
        <w:suppressAutoHyphens/>
        <w:autoSpaceDN w:val="0"/>
        <w:ind w:left="360" w:hanging="360"/>
        <w:jc w:val="both"/>
        <w:textAlignment w:val="baseline"/>
        <w:rPr>
          <w:rFonts w:ascii="Tahoma" w:hAnsi="Tahoma" w:cs="Mangal"/>
          <w:kern w:val="3"/>
          <w:sz w:val="20"/>
          <w:szCs w:val="20"/>
          <w:lang w:val="pl-PL" w:eastAsia="ar-SA" w:bidi="hi-IN"/>
        </w:rPr>
      </w:pPr>
      <w:r w:rsidRPr="00DD3B5F">
        <w:rPr>
          <w:rFonts w:ascii="Tahoma" w:eastAsia="Arial Unicode MS" w:hAnsi="Tahoma" w:cs="Tahoma"/>
          <w:kern w:val="3"/>
          <w:sz w:val="20"/>
          <w:szCs w:val="20"/>
          <w:lang w:val="pl-PL" w:eastAsia="pl-PL" w:bidi="hi-IN"/>
        </w:rPr>
        <w:t>d)</w:t>
      </w:r>
      <w:r>
        <w:rPr>
          <w:rFonts w:ascii="Tahoma" w:eastAsia="Arial Unicode MS" w:hAnsi="Tahoma" w:cs="Tahoma"/>
          <w:kern w:val="3"/>
          <w:sz w:val="20"/>
          <w:szCs w:val="20"/>
          <w:lang w:val="pl-PL" w:eastAsia="pl-PL" w:bidi="hi-IN"/>
        </w:rPr>
        <w:t xml:space="preserve"> będzie dysponował </w:t>
      </w:r>
      <w:r w:rsidRPr="00DD3B5F">
        <w:rPr>
          <w:rFonts w:ascii="Tahoma" w:eastAsia="Arial Unicode MS" w:hAnsi="Tahoma" w:cs="Tahoma"/>
          <w:kern w:val="3"/>
          <w:sz w:val="20"/>
          <w:szCs w:val="20"/>
          <w:lang w:val="pl-PL" w:eastAsia="pl-PL" w:bidi="hi-IN"/>
        </w:rPr>
        <w:t>miejsce</w:t>
      </w:r>
      <w:r>
        <w:rPr>
          <w:rFonts w:ascii="Tahoma" w:eastAsia="Arial Unicode MS" w:hAnsi="Tahoma" w:cs="Tahoma"/>
          <w:kern w:val="3"/>
          <w:sz w:val="20"/>
          <w:szCs w:val="20"/>
          <w:lang w:val="pl-PL" w:eastAsia="pl-PL" w:bidi="hi-IN"/>
        </w:rPr>
        <w:t>m</w:t>
      </w:r>
      <w:r w:rsidRPr="00DD3B5F">
        <w:rPr>
          <w:rFonts w:ascii="Tahoma" w:eastAsia="Arial Unicode MS" w:hAnsi="Tahoma" w:cs="Tahoma"/>
          <w:kern w:val="3"/>
          <w:sz w:val="20"/>
          <w:szCs w:val="20"/>
          <w:lang w:val="pl-PL" w:eastAsia="pl-PL" w:bidi="hi-IN"/>
        </w:rPr>
        <w:t xml:space="preserve"> do realizacji jazd w warunkach specjalnych spełniając</w:t>
      </w:r>
      <w:r>
        <w:rPr>
          <w:rFonts w:ascii="Tahoma" w:eastAsia="Arial Unicode MS" w:hAnsi="Tahoma" w:cs="Tahoma"/>
          <w:kern w:val="3"/>
          <w:sz w:val="20"/>
          <w:szCs w:val="20"/>
          <w:lang w:val="pl-PL" w:eastAsia="pl-PL" w:bidi="hi-IN"/>
        </w:rPr>
        <w:t>ym</w:t>
      </w:r>
      <w:r w:rsidRPr="00DD3B5F">
        <w:rPr>
          <w:rFonts w:ascii="Tahoma" w:eastAsia="Arial Unicode MS" w:hAnsi="Tahoma" w:cs="Tahoma"/>
          <w:kern w:val="3"/>
          <w:sz w:val="20"/>
          <w:szCs w:val="20"/>
          <w:lang w:val="pl-PL" w:eastAsia="pl-PL" w:bidi="hi-IN"/>
        </w:rPr>
        <w:t xml:space="preserve"> wymagania określone w OPZ:</w:t>
      </w:r>
    </w:p>
    <w:p w:rsidR="00607561" w:rsidRPr="00DD3B5F" w:rsidRDefault="00607561" w:rsidP="00607561">
      <w:pPr>
        <w:tabs>
          <w:tab w:val="left" w:pos="0"/>
        </w:tabs>
        <w:suppressAutoHyphens/>
        <w:autoSpaceDN w:val="0"/>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 xml:space="preserve">e) </w:t>
      </w:r>
      <w:r>
        <w:rPr>
          <w:rFonts w:ascii="Tahoma" w:eastAsia="Arial Unicode MS" w:hAnsi="Tahoma" w:cs="Tahoma"/>
          <w:kern w:val="3"/>
          <w:sz w:val="20"/>
          <w:szCs w:val="20"/>
          <w:lang w:val="pl-PL" w:eastAsia="pl-PL" w:bidi="hi-IN"/>
        </w:rPr>
        <w:t xml:space="preserve">będzie dysponował </w:t>
      </w:r>
      <w:r w:rsidRPr="00DD3B5F">
        <w:rPr>
          <w:rFonts w:ascii="Tahoma" w:eastAsia="Arial Unicode MS" w:hAnsi="Tahoma" w:cs="Tahoma"/>
          <w:sz w:val="20"/>
          <w:szCs w:val="20"/>
          <w:lang w:val="pl-PL" w:eastAsia="pl-PL"/>
        </w:rPr>
        <w:t>dw</w:t>
      </w:r>
      <w:r>
        <w:rPr>
          <w:rFonts w:ascii="Tahoma" w:eastAsia="Arial Unicode MS" w:hAnsi="Tahoma" w:cs="Tahoma"/>
          <w:sz w:val="20"/>
          <w:szCs w:val="20"/>
          <w:lang w:val="pl-PL" w:eastAsia="pl-PL"/>
        </w:rPr>
        <w:t>oma</w:t>
      </w:r>
      <w:r w:rsidRPr="00DD3B5F">
        <w:rPr>
          <w:rFonts w:ascii="Tahoma" w:eastAsia="Arial Unicode MS" w:hAnsi="Tahoma" w:cs="Tahoma"/>
          <w:sz w:val="20"/>
          <w:szCs w:val="20"/>
          <w:lang w:val="pl-PL" w:eastAsia="pl-PL"/>
        </w:rPr>
        <w:t xml:space="preserve"> autobus</w:t>
      </w:r>
      <w:r>
        <w:rPr>
          <w:rFonts w:ascii="Tahoma" w:eastAsia="Arial Unicode MS" w:hAnsi="Tahoma" w:cs="Tahoma"/>
          <w:sz w:val="20"/>
          <w:szCs w:val="20"/>
          <w:lang w:val="pl-PL" w:eastAsia="pl-PL"/>
        </w:rPr>
        <w:t>ami</w:t>
      </w:r>
      <w:r w:rsidRPr="00DD3B5F">
        <w:rPr>
          <w:rFonts w:ascii="Tahoma" w:eastAsia="Arial Unicode MS" w:hAnsi="Tahoma" w:cs="Tahoma"/>
          <w:sz w:val="20"/>
          <w:szCs w:val="20"/>
          <w:lang w:val="pl-PL" w:eastAsia="pl-PL"/>
        </w:rPr>
        <w:t xml:space="preserve"> do prawa jazdy kat. D </w:t>
      </w:r>
      <w:r w:rsidRPr="00DD3B5F">
        <w:rPr>
          <w:rFonts w:ascii="Tahoma" w:eastAsia="Arial Unicode MS" w:hAnsi="Tahoma" w:cs="Tahoma"/>
          <w:kern w:val="3"/>
          <w:sz w:val="20"/>
          <w:szCs w:val="20"/>
          <w:lang w:val="pl-PL" w:eastAsia="pl-PL" w:bidi="hi-IN"/>
        </w:rPr>
        <w:t>spełniając</w:t>
      </w:r>
      <w:r>
        <w:rPr>
          <w:rFonts w:ascii="Tahoma" w:eastAsia="Arial Unicode MS" w:hAnsi="Tahoma" w:cs="Tahoma"/>
          <w:kern w:val="3"/>
          <w:sz w:val="20"/>
          <w:szCs w:val="20"/>
          <w:lang w:val="pl-PL" w:eastAsia="pl-PL" w:bidi="hi-IN"/>
        </w:rPr>
        <w:t>ymi</w:t>
      </w:r>
      <w:r w:rsidRPr="00DD3B5F">
        <w:rPr>
          <w:rFonts w:ascii="Tahoma" w:eastAsia="Arial Unicode MS" w:hAnsi="Tahoma" w:cs="Tahoma"/>
          <w:kern w:val="3"/>
          <w:sz w:val="20"/>
          <w:szCs w:val="20"/>
          <w:lang w:val="pl-PL" w:eastAsia="pl-PL" w:bidi="hi-IN"/>
        </w:rPr>
        <w:t xml:space="preserve"> wymagania określone w OPZ:</w:t>
      </w:r>
    </w:p>
    <w:p w:rsidR="00607561" w:rsidRPr="00DD3B5F" w:rsidRDefault="00607561" w:rsidP="00607561">
      <w:pPr>
        <w:tabs>
          <w:tab w:val="left" w:pos="284"/>
          <w:tab w:val="left" w:pos="709"/>
        </w:tabs>
        <w:suppressAutoHyphens/>
        <w:autoSpaceDN w:val="0"/>
        <w:ind w:left="284" w:hanging="284"/>
        <w:jc w:val="both"/>
        <w:textAlignment w:val="baseline"/>
        <w:rPr>
          <w:rFonts w:ascii="Tahoma" w:eastAsia="Arial Unicode MS" w:hAnsi="Tahoma" w:cs="Tahoma"/>
          <w:kern w:val="3"/>
          <w:sz w:val="20"/>
          <w:szCs w:val="20"/>
          <w:lang w:val="pl-PL" w:eastAsia="pl-PL" w:bidi="hi-IN"/>
        </w:rPr>
      </w:pPr>
      <w:r w:rsidRPr="00DD3B5F">
        <w:rPr>
          <w:rFonts w:ascii="Tahoma" w:hAnsi="Tahoma" w:cs="Tahoma"/>
          <w:bCs/>
          <w:kern w:val="3"/>
          <w:sz w:val="20"/>
          <w:szCs w:val="20"/>
          <w:lang w:val="pl-PL" w:eastAsia="pl-PL" w:bidi="hi-IN"/>
        </w:rPr>
        <w:t>f)</w:t>
      </w:r>
      <w:r>
        <w:rPr>
          <w:rFonts w:ascii="Tahoma" w:hAnsi="Tahoma" w:cs="Tahoma"/>
          <w:bCs/>
          <w:kern w:val="3"/>
          <w:sz w:val="20"/>
          <w:szCs w:val="20"/>
          <w:lang w:val="pl-PL" w:eastAsia="pl-PL" w:bidi="hi-IN"/>
        </w:rPr>
        <w:t xml:space="preserve"> będzie dysponował </w:t>
      </w:r>
      <w:r w:rsidRPr="00DD3B5F">
        <w:rPr>
          <w:rFonts w:ascii="Tahoma" w:hAnsi="Tahoma" w:cs="Tahoma"/>
          <w:bCs/>
          <w:sz w:val="20"/>
          <w:szCs w:val="20"/>
          <w:lang w:val="pl-PL" w:eastAsia="pl-PL"/>
        </w:rPr>
        <w:t>trz</w:t>
      </w:r>
      <w:r>
        <w:rPr>
          <w:rFonts w:ascii="Tahoma" w:hAnsi="Tahoma" w:cs="Tahoma"/>
          <w:bCs/>
          <w:sz w:val="20"/>
          <w:szCs w:val="20"/>
          <w:lang w:val="pl-PL" w:eastAsia="pl-PL"/>
        </w:rPr>
        <w:t>ema</w:t>
      </w:r>
      <w:r w:rsidRPr="00DD3B5F">
        <w:rPr>
          <w:rFonts w:ascii="Tahoma" w:hAnsi="Tahoma" w:cs="Tahoma"/>
          <w:bCs/>
          <w:sz w:val="20"/>
          <w:szCs w:val="20"/>
          <w:lang w:val="pl-PL" w:eastAsia="pl-PL"/>
        </w:rPr>
        <w:t xml:space="preserve"> autobus</w:t>
      </w:r>
      <w:r>
        <w:rPr>
          <w:rFonts w:ascii="Tahoma" w:hAnsi="Tahoma" w:cs="Tahoma"/>
          <w:bCs/>
          <w:sz w:val="20"/>
          <w:szCs w:val="20"/>
          <w:lang w:val="pl-PL" w:eastAsia="pl-PL"/>
        </w:rPr>
        <w:t>ami</w:t>
      </w:r>
      <w:r w:rsidRPr="00DD3B5F">
        <w:rPr>
          <w:rFonts w:ascii="Tahoma" w:hAnsi="Tahoma" w:cs="Tahoma"/>
          <w:bCs/>
          <w:sz w:val="20"/>
          <w:szCs w:val="20"/>
          <w:lang w:val="pl-PL" w:eastAsia="pl-PL"/>
        </w:rPr>
        <w:t xml:space="preserve"> do kwalifikacji</w:t>
      </w:r>
      <w:r w:rsidRPr="00DD3B5F">
        <w:rPr>
          <w:rFonts w:ascii="Tahoma" w:eastAsia="Arial Unicode MS" w:hAnsi="Tahoma" w:cs="Tahoma"/>
          <w:kern w:val="3"/>
          <w:sz w:val="20"/>
          <w:szCs w:val="20"/>
          <w:lang w:val="pl-PL" w:eastAsia="pl-PL" w:bidi="hi-IN"/>
        </w:rPr>
        <w:t xml:space="preserve"> </w:t>
      </w:r>
      <w:r w:rsidRPr="00DD3B5F">
        <w:rPr>
          <w:rFonts w:ascii="Tahoma" w:hAnsi="Tahoma" w:cs="Tahoma"/>
          <w:sz w:val="20"/>
          <w:szCs w:val="20"/>
          <w:lang w:val="pl-PL"/>
        </w:rPr>
        <w:t>wstępnej przyspieszonej lub kwalifikacji wstępnej uzupełniającej przyspieszonej</w:t>
      </w:r>
      <w:r w:rsidRPr="00DD3B5F">
        <w:rPr>
          <w:rFonts w:ascii="Tahoma" w:eastAsia="Arial Unicode MS" w:hAnsi="Tahoma" w:cs="Tahoma"/>
          <w:kern w:val="3"/>
          <w:sz w:val="20"/>
          <w:szCs w:val="20"/>
          <w:lang w:val="pl-PL" w:eastAsia="pl-PL" w:bidi="hi-IN"/>
        </w:rPr>
        <w:t xml:space="preserve"> spełniając</w:t>
      </w:r>
      <w:r>
        <w:rPr>
          <w:rFonts w:ascii="Tahoma" w:eastAsia="Arial Unicode MS" w:hAnsi="Tahoma" w:cs="Tahoma"/>
          <w:kern w:val="3"/>
          <w:sz w:val="20"/>
          <w:szCs w:val="20"/>
          <w:lang w:val="pl-PL" w:eastAsia="pl-PL" w:bidi="hi-IN"/>
        </w:rPr>
        <w:t>ymi</w:t>
      </w:r>
      <w:r w:rsidRPr="00DD3B5F">
        <w:rPr>
          <w:rFonts w:ascii="Tahoma" w:eastAsia="Arial Unicode MS" w:hAnsi="Tahoma" w:cs="Tahoma"/>
          <w:kern w:val="3"/>
          <w:sz w:val="20"/>
          <w:szCs w:val="20"/>
          <w:lang w:val="pl-PL" w:eastAsia="pl-PL" w:bidi="hi-IN"/>
        </w:rPr>
        <w:t xml:space="preserve"> wymagania określone w  OPZ:</w:t>
      </w:r>
    </w:p>
    <w:p w:rsidR="00607561" w:rsidRPr="00A92F5C" w:rsidRDefault="00607561" w:rsidP="00607561">
      <w:pPr>
        <w:tabs>
          <w:tab w:val="left" w:pos="284"/>
        </w:tabs>
        <w:suppressAutoHyphens/>
        <w:autoSpaceDN w:val="0"/>
        <w:spacing w:after="120"/>
        <w:ind w:left="284" w:hanging="284"/>
        <w:jc w:val="both"/>
        <w:textAlignment w:val="baseline"/>
        <w:rPr>
          <w:rFonts w:ascii="Tahoma" w:eastAsia="Arial Unicode MS" w:hAnsi="Tahoma" w:cs="Tahoma"/>
          <w:kern w:val="3"/>
          <w:sz w:val="20"/>
          <w:szCs w:val="20"/>
          <w:lang w:val="pl-PL" w:eastAsia="pl-PL" w:bidi="hi-IN"/>
        </w:rPr>
      </w:pPr>
      <w:r w:rsidRPr="00DD3B5F">
        <w:rPr>
          <w:rFonts w:ascii="Tahoma" w:eastAsia="Arial Unicode MS" w:hAnsi="Tahoma" w:cs="Tahoma"/>
          <w:kern w:val="3"/>
          <w:sz w:val="20"/>
          <w:szCs w:val="20"/>
          <w:lang w:val="pl-PL" w:eastAsia="pl-PL" w:bidi="hi-IN"/>
        </w:rPr>
        <w:t xml:space="preserve">g) </w:t>
      </w:r>
      <w:r>
        <w:rPr>
          <w:rFonts w:ascii="Tahoma" w:eastAsia="Arial Unicode MS" w:hAnsi="Tahoma" w:cs="Tahoma"/>
          <w:kern w:val="3"/>
          <w:sz w:val="20"/>
          <w:szCs w:val="20"/>
          <w:lang w:val="pl-PL" w:eastAsia="pl-PL" w:bidi="hi-IN"/>
        </w:rPr>
        <w:t xml:space="preserve">będzie dysponował </w:t>
      </w:r>
      <w:r w:rsidRPr="00DD3B5F">
        <w:rPr>
          <w:rFonts w:ascii="Tahoma" w:eastAsia="Arial Unicode MS" w:hAnsi="Tahoma" w:cs="Tahoma"/>
          <w:sz w:val="20"/>
          <w:szCs w:val="20"/>
          <w:lang w:val="pl-PL" w:eastAsia="pl-PL"/>
        </w:rPr>
        <w:t>autobus</w:t>
      </w:r>
      <w:r>
        <w:rPr>
          <w:rFonts w:ascii="Tahoma" w:eastAsia="Arial Unicode MS" w:hAnsi="Tahoma" w:cs="Tahoma"/>
          <w:sz w:val="20"/>
          <w:szCs w:val="20"/>
          <w:lang w:val="pl-PL" w:eastAsia="pl-PL"/>
        </w:rPr>
        <w:t>em</w:t>
      </w:r>
      <w:r w:rsidRPr="00DD3B5F">
        <w:rPr>
          <w:rFonts w:ascii="Tahoma" w:eastAsia="Arial Unicode MS" w:hAnsi="Tahoma" w:cs="Tahoma"/>
          <w:sz w:val="20"/>
          <w:szCs w:val="20"/>
          <w:lang w:val="pl-PL" w:eastAsia="pl-PL"/>
        </w:rPr>
        <w:t xml:space="preserve"> </w:t>
      </w:r>
      <w:r w:rsidRPr="00DD3B5F">
        <w:rPr>
          <w:rFonts w:ascii="Tahoma" w:eastAsia="Times New Roman" w:hAnsi="Tahoma" w:cs="Tahoma"/>
          <w:sz w:val="20"/>
          <w:szCs w:val="20"/>
          <w:lang w:val="pl-PL"/>
        </w:rPr>
        <w:t>przegubowy</w:t>
      </w:r>
      <w:r>
        <w:rPr>
          <w:rFonts w:ascii="Tahoma" w:eastAsia="Times New Roman" w:hAnsi="Tahoma" w:cs="Tahoma"/>
          <w:sz w:val="20"/>
          <w:szCs w:val="20"/>
          <w:lang w:val="pl-PL"/>
        </w:rPr>
        <w:t>m</w:t>
      </w:r>
      <w:r w:rsidRPr="00DD3B5F">
        <w:rPr>
          <w:rFonts w:ascii="Tahoma" w:eastAsia="Times New Roman" w:hAnsi="Tahoma" w:cs="Tahoma"/>
          <w:sz w:val="20"/>
          <w:szCs w:val="20"/>
          <w:lang w:val="pl-PL"/>
        </w:rPr>
        <w:t xml:space="preserve"> z automatyczną skrzynią biegów</w:t>
      </w:r>
      <w:r w:rsidRPr="00DD3B5F">
        <w:rPr>
          <w:rFonts w:ascii="Tahoma" w:eastAsia="Arial Unicode MS" w:hAnsi="Tahoma" w:cs="Tahoma"/>
          <w:sz w:val="20"/>
          <w:szCs w:val="20"/>
          <w:lang w:val="pl-PL" w:eastAsia="pl-PL"/>
        </w:rPr>
        <w:t xml:space="preserve"> do prawa jazdy kat. </w:t>
      </w:r>
      <w:r w:rsidRPr="00A92F5C">
        <w:rPr>
          <w:rFonts w:ascii="Tahoma" w:eastAsia="Arial Unicode MS" w:hAnsi="Tahoma" w:cs="Tahoma"/>
          <w:sz w:val="20"/>
          <w:szCs w:val="20"/>
          <w:lang w:val="pl-PL" w:eastAsia="pl-PL"/>
        </w:rPr>
        <w:t xml:space="preserve">D </w:t>
      </w:r>
      <w:r w:rsidRPr="00A92F5C">
        <w:rPr>
          <w:rFonts w:ascii="Tahoma" w:eastAsia="Arial Unicode MS" w:hAnsi="Tahoma" w:cs="Tahoma"/>
          <w:kern w:val="3"/>
          <w:sz w:val="20"/>
          <w:szCs w:val="20"/>
          <w:lang w:val="pl-PL" w:eastAsia="pl-PL" w:bidi="hi-IN"/>
        </w:rPr>
        <w:t>spełniając</w:t>
      </w:r>
      <w:r>
        <w:rPr>
          <w:rFonts w:ascii="Tahoma" w:eastAsia="Arial Unicode MS" w:hAnsi="Tahoma" w:cs="Tahoma"/>
          <w:kern w:val="3"/>
          <w:sz w:val="20"/>
          <w:szCs w:val="20"/>
          <w:lang w:val="pl-PL" w:eastAsia="pl-PL" w:bidi="hi-IN"/>
        </w:rPr>
        <w:t>ym</w:t>
      </w:r>
      <w:r w:rsidRPr="00A92F5C">
        <w:rPr>
          <w:rFonts w:ascii="Tahoma" w:eastAsia="Arial Unicode MS" w:hAnsi="Tahoma" w:cs="Tahoma"/>
          <w:kern w:val="3"/>
          <w:sz w:val="20"/>
          <w:szCs w:val="20"/>
          <w:lang w:val="pl-PL" w:eastAsia="pl-PL" w:bidi="hi-IN"/>
        </w:rPr>
        <w:t xml:space="preserve"> wymagania określone w OPZ:</w:t>
      </w:r>
    </w:p>
    <w:p w:rsidR="00607561" w:rsidRPr="00FD41D9" w:rsidRDefault="00607561" w:rsidP="00607561">
      <w:pPr>
        <w:pStyle w:val="Standard"/>
        <w:spacing w:after="0" w:line="240" w:lineRule="auto"/>
        <w:jc w:val="both"/>
        <w:rPr>
          <w:rFonts w:ascii="Tahoma" w:hAnsi="Tahoma" w:cs="Tahoma"/>
          <w:bCs/>
          <w:sz w:val="20"/>
          <w:szCs w:val="20"/>
        </w:rPr>
      </w:pPr>
      <w:r w:rsidRPr="00FD41D9">
        <w:rPr>
          <w:rFonts w:ascii="Tahoma" w:eastAsia="Arial Unicode MS" w:hAnsi="Tahoma" w:cs="Tahoma"/>
          <w:sz w:val="20"/>
          <w:szCs w:val="20"/>
          <w:lang w:eastAsia="pl-PL"/>
        </w:rPr>
        <w:t xml:space="preserve">Autobusy do prawa jazdy kat. D i </w:t>
      </w:r>
      <w:r w:rsidRPr="00FD41D9">
        <w:rPr>
          <w:rFonts w:ascii="Tahoma" w:eastAsia="Calibri" w:hAnsi="Tahoma" w:cs="Tahoma"/>
          <w:bCs/>
          <w:sz w:val="20"/>
          <w:szCs w:val="20"/>
          <w:lang w:eastAsia="pl-PL"/>
        </w:rPr>
        <w:t xml:space="preserve">autobusy do kwalifikacji </w:t>
      </w:r>
      <w:r w:rsidRPr="00FD41D9">
        <w:rPr>
          <w:rFonts w:ascii="Tahoma" w:hAnsi="Tahoma" w:cs="Tahoma"/>
          <w:bCs/>
          <w:sz w:val="20"/>
          <w:szCs w:val="20"/>
        </w:rPr>
        <w:t>mogą się dublować.</w:t>
      </w:r>
    </w:p>
    <w:p w:rsidR="00607561" w:rsidRPr="00DD3B5F" w:rsidRDefault="00607561" w:rsidP="00607561">
      <w:pPr>
        <w:tabs>
          <w:tab w:val="left" w:pos="284"/>
        </w:tabs>
        <w:suppressAutoHyphens/>
        <w:autoSpaceDN w:val="0"/>
        <w:jc w:val="both"/>
        <w:textAlignment w:val="baseline"/>
        <w:rPr>
          <w:rFonts w:ascii="Tahoma" w:eastAsia="Times New Roman" w:hAnsi="Tahoma" w:cs="Tahoma"/>
          <w:bCs/>
          <w:kern w:val="3"/>
          <w:sz w:val="20"/>
          <w:szCs w:val="20"/>
          <w:lang w:val="pl-PL" w:eastAsia="zh-CN" w:bidi="hi-IN"/>
        </w:rPr>
      </w:pPr>
    </w:p>
    <w:p w:rsidR="00607561" w:rsidRPr="00DD3B5F" w:rsidRDefault="00607561" w:rsidP="00607561">
      <w:p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DD3B5F">
        <w:rPr>
          <w:rFonts w:ascii="Tahoma" w:hAnsi="Tahoma" w:cs="Tahoma"/>
          <w:bCs/>
          <w:kern w:val="3"/>
          <w:sz w:val="20"/>
          <w:szCs w:val="20"/>
          <w:lang w:val="pl-PL" w:eastAsia="zh-CN" w:bidi="hi-IN"/>
        </w:rPr>
        <w:t xml:space="preserve">h) </w:t>
      </w:r>
      <w:r>
        <w:rPr>
          <w:rFonts w:ascii="Tahoma" w:hAnsi="Tahoma" w:cs="Tahoma"/>
          <w:bCs/>
          <w:kern w:val="3"/>
          <w:sz w:val="20"/>
          <w:szCs w:val="20"/>
          <w:lang w:val="pl-PL" w:eastAsia="zh-CN" w:bidi="hi-IN"/>
        </w:rPr>
        <w:t xml:space="preserve">będzie dysponował </w:t>
      </w:r>
      <w:r w:rsidRPr="00DD3B5F">
        <w:rPr>
          <w:rFonts w:ascii="Tahoma" w:hAnsi="Tahoma" w:cs="Tahoma"/>
          <w:bCs/>
          <w:kern w:val="3"/>
          <w:sz w:val="20"/>
          <w:szCs w:val="20"/>
          <w:lang w:val="pl-PL" w:eastAsia="zh-CN" w:bidi="hi-IN"/>
        </w:rPr>
        <w:t>trze</w:t>
      </w:r>
      <w:r>
        <w:rPr>
          <w:rFonts w:ascii="Tahoma" w:hAnsi="Tahoma" w:cs="Tahoma"/>
          <w:bCs/>
          <w:kern w:val="3"/>
          <w:sz w:val="20"/>
          <w:szCs w:val="20"/>
          <w:lang w:val="pl-PL" w:eastAsia="zh-CN" w:bidi="hi-IN"/>
        </w:rPr>
        <w:t>ma</w:t>
      </w:r>
      <w:r w:rsidRPr="00DD3B5F">
        <w:rPr>
          <w:rFonts w:ascii="Tahoma" w:hAnsi="Tahoma" w:cs="Tahoma"/>
          <w:bCs/>
          <w:kern w:val="3"/>
          <w:sz w:val="20"/>
          <w:szCs w:val="20"/>
          <w:lang w:val="pl-PL" w:eastAsia="zh-CN" w:bidi="hi-IN"/>
        </w:rPr>
        <w:t xml:space="preserve"> instruktor</w:t>
      </w:r>
      <w:r>
        <w:rPr>
          <w:rFonts w:ascii="Tahoma" w:hAnsi="Tahoma" w:cs="Tahoma"/>
          <w:bCs/>
          <w:kern w:val="3"/>
          <w:sz w:val="20"/>
          <w:szCs w:val="20"/>
          <w:lang w:val="pl-PL" w:eastAsia="zh-CN" w:bidi="hi-IN"/>
        </w:rPr>
        <w:t>ami</w:t>
      </w:r>
      <w:r w:rsidRPr="00DD3B5F">
        <w:rPr>
          <w:rFonts w:ascii="Tahoma" w:hAnsi="Tahoma" w:cs="Tahoma"/>
          <w:bCs/>
          <w:kern w:val="3"/>
          <w:sz w:val="20"/>
          <w:szCs w:val="20"/>
          <w:lang w:val="pl-PL" w:eastAsia="zh-CN" w:bidi="hi-IN"/>
        </w:rPr>
        <w:t xml:space="preserve"> posiadający</w:t>
      </w:r>
      <w:r>
        <w:rPr>
          <w:rFonts w:ascii="Tahoma" w:hAnsi="Tahoma" w:cs="Tahoma"/>
          <w:bCs/>
          <w:kern w:val="3"/>
          <w:sz w:val="20"/>
          <w:szCs w:val="20"/>
          <w:lang w:val="pl-PL" w:eastAsia="zh-CN" w:bidi="hi-IN"/>
        </w:rPr>
        <w:t>mi</w:t>
      </w:r>
      <w:r w:rsidRPr="00DD3B5F">
        <w:rPr>
          <w:rFonts w:ascii="Tahoma" w:hAnsi="Tahoma" w:cs="Tahoma"/>
          <w:bCs/>
          <w:kern w:val="3"/>
          <w:sz w:val="20"/>
          <w:szCs w:val="20"/>
          <w:lang w:val="pl-PL" w:eastAsia="zh-CN" w:bidi="hi-IN"/>
        </w:rPr>
        <w:t xml:space="preserve"> aktualne uprawnienia do prowadzenia zajęć z zakresu części teoretycznej i praktycznej kursu prawa jazdy kategorii D, zajęć praktycznych w ruchu drogowym części specjalistycznej kwalifikacji wstępnej przyspieszonej, zajęć praktycznych w ruchu drogowym kwalifikacji wstępnej uzupełniającej przyspieszonej oraz spełniających wymagania określone w OPZ:</w:t>
      </w:r>
    </w:p>
    <w:p w:rsidR="00607561" w:rsidRPr="00DD3B5F" w:rsidRDefault="00607561" w:rsidP="00607561">
      <w:p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DD3B5F">
        <w:rPr>
          <w:rFonts w:ascii="Tahoma" w:hAnsi="Tahoma" w:cs="Tahoma"/>
          <w:bCs/>
          <w:kern w:val="3"/>
          <w:sz w:val="20"/>
          <w:szCs w:val="20"/>
          <w:lang w:val="pl-PL" w:eastAsia="zh-CN" w:bidi="hi-IN"/>
        </w:rPr>
        <w:t xml:space="preserve">i) </w:t>
      </w:r>
      <w:r>
        <w:rPr>
          <w:rFonts w:ascii="Tahoma" w:hAnsi="Tahoma" w:cs="Tahoma"/>
          <w:bCs/>
          <w:kern w:val="3"/>
          <w:sz w:val="20"/>
          <w:szCs w:val="20"/>
          <w:lang w:val="pl-PL" w:eastAsia="zh-CN" w:bidi="hi-IN"/>
        </w:rPr>
        <w:t xml:space="preserve">będzie dysponował </w:t>
      </w:r>
      <w:r w:rsidRPr="00DD3B5F">
        <w:rPr>
          <w:rFonts w:ascii="Tahoma" w:hAnsi="Tahoma" w:cs="Tahoma"/>
          <w:bCs/>
          <w:kern w:val="3"/>
          <w:sz w:val="20"/>
          <w:szCs w:val="20"/>
          <w:lang w:val="pl-PL" w:eastAsia="zh-CN" w:bidi="hi-IN"/>
        </w:rPr>
        <w:t>dw</w:t>
      </w:r>
      <w:r>
        <w:rPr>
          <w:rFonts w:ascii="Tahoma" w:hAnsi="Tahoma" w:cs="Tahoma"/>
          <w:bCs/>
          <w:kern w:val="3"/>
          <w:sz w:val="20"/>
          <w:szCs w:val="20"/>
          <w:lang w:val="pl-PL" w:eastAsia="zh-CN" w:bidi="hi-IN"/>
        </w:rPr>
        <w:t>oma</w:t>
      </w:r>
      <w:r w:rsidRPr="00DD3B5F">
        <w:rPr>
          <w:rFonts w:ascii="Tahoma" w:hAnsi="Tahoma" w:cs="Tahoma"/>
          <w:bCs/>
          <w:kern w:val="3"/>
          <w:sz w:val="20"/>
          <w:szCs w:val="20"/>
          <w:lang w:val="pl-PL" w:eastAsia="zh-CN" w:bidi="hi-IN"/>
        </w:rPr>
        <w:t xml:space="preserve"> wykładowc</w:t>
      </w:r>
      <w:r>
        <w:rPr>
          <w:rFonts w:ascii="Tahoma" w:hAnsi="Tahoma" w:cs="Tahoma"/>
          <w:bCs/>
          <w:kern w:val="3"/>
          <w:sz w:val="20"/>
          <w:szCs w:val="20"/>
          <w:lang w:val="pl-PL" w:eastAsia="zh-CN" w:bidi="hi-IN"/>
        </w:rPr>
        <w:t>ami</w:t>
      </w:r>
      <w:r w:rsidRPr="00DD3B5F">
        <w:rPr>
          <w:rFonts w:ascii="Tahoma" w:hAnsi="Tahoma" w:cs="Tahoma"/>
          <w:bCs/>
          <w:kern w:val="3"/>
          <w:sz w:val="20"/>
          <w:szCs w:val="20"/>
          <w:lang w:val="pl-PL" w:eastAsia="zh-CN" w:bidi="hi-IN"/>
        </w:rPr>
        <w:t xml:space="preserve"> posiadający</w:t>
      </w:r>
      <w:r>
        <w:rPr>
          <w:rFonts w:ascii="Tahoma" w:hAnsi="Tahoma" w:cs="Tahoma"/>
          <w:bCs/>
          <w:kern w:val="3"/>
          <w:sz w:val="20"/>
          <w:szCs w:val="20"/>
          <w:lang w:val="pl-PL" w:eastAsia="zh-CN" w:bidi="hi-IN"/>
        </w:rPr>
        <w:t>mi</w:t>
      </w:r>
      <w:r w:rsidRPr="00DD3B5F">
        <w:rPr>
          <w:rFonts w:ascii="Tahoma" w:hAnsi="Tahoma" w:cs="Tahoma"/>
          <w:bCs/>
          <w:kern w:val="3"/>
          <w:sz w:val="20"/>
          <w:szCs w:val="20"/>
          <w:lang w:val="pl-PL" w:eastAsia="zh-CN" w:bidi="hi-IN"/>
        </w:rPr>
        <w:t xml:space="preserve"> aktualne uprawnienia do prowadzenia zajęć z części podstawowej i części specjalistycznej kwalifikacji wstępnej przyspieszonej, zajęć z części specjalistycznej kwalifikacji wstępnej uzupełniającej przyspieszonej oraz spełniających wymagania określone w OPZ:</w:t>
      </w:r>
    </w:p>
    <w:p w:rsidR="00607561" w:rsidRPr="00DD3B5F" w:rsidRDefault="00607561" w:rsidP="00607561">
      <w:pPr>
        <w:tabs>
          <w:tab w:val="left" w:pos="2415"/>
        </w:tabs>
        <w:suppressAutoHyphens/>
        <w:autoSpaceDN w:val="0"/>
        <w:snapToGrid w:val="0"/>
        <w:spacing w:before="40" w:after="40"/>
        <w:ind w:left="284" w:hanging="284"/>
        <w:jc w:val="both"/>
        <w:textAlignment w:val="baseline"/>
        <w:rPr>
          <w:rFonts w:ascii="Tahoma" w:eastAsia="Times New Roman" w:hAnsi="Tahoma" w:cs="Tahoma"/>
          <w:bCs/>
          <w:i/>
          <w:iCs/>
          <w:kern w:val="3"/>
          <w:sz w:val="16"/>
          <w:szCs w:val="16"/>
          <w:lang w:val="pl-PL" w:eastAsia="zh-CN" w:bidi="hi-IN"/>
        </w:rPr>
      </w:pPr>
      <w:r w:rsidRPr="00DD3B5F">
        <w:rPr>
          <w:rFonts w:ascii="Tahoma" w:hAnsi="Tahoma" w:cs="Tahoma"/>
          <w:sz w:val="20"/>
          <w:szCs w:val="20"/>
          <w:lang w:val="pl-PL" w:bidi="hi-IN"/>
        </w:rPr>
        <w:t>j)</w:t>
      </w:r>
      <w:r w:rsidRPr="00DD3B5F">
        <w:rPr>
          <w:rFonts w:ascii="Tahoma" w:eastAsia="SimSun" w:hAnsi="Tahoma" w:cs="Tahoma"/>
          <w:kern w:val="2"/>
          <w:sz w:val="20"/>
          <w:szCs w:val="20"/>
          <w:lang w:val="pl-PL" w:eastAsia="zh-CN" w:bidi="hi-IN"/>
        </w:rPr>
        <w:t xml:space="preserve"> </w:t>
      </w:r>
      <w:r>
        <w:rPr>
          <w:rFonts w:ascii="Tahoma" w:eastAsia="SimSun" w:hAnsi="Tahoma" w:cs="Tahoma"/>
          <w:kern w:val="2"/>
          <w:sz w:val="20"/>
          <w:szCs w:val="20"/>
          <w:lang w:val="pl-PL" w:eastAsia="zh-CN" w:bidi="hi-IN"/>
        </w:rPr>
        <w:t xml:space="preserve">będzie dysponował </w:t>
      </w:r>
      <w:r w:rsidRPr="00DD3B5F">
        <w:rPr>
          <w:rFonts w:ascii="Tahoma" w:hAnsi="Tahoma" w:cs="Tahoma"/>
          <w:sz w:val="20"/>
          <w:szCs w:val="20"/>
          <w:lang w:val="pl-PL" w:bidi="hi-IN"/>
        </w:rPr>
        <w:t>jedn</w:t>
      </w:r>
      <w:r>
        <w:rPr>
          <w:rFonts w:ascii="Tahoma" w:hAnsi="Tahoma" w:cs="Tahoma"/>
          <w:sz w:val="20"/>
          <w:szCs w:val="20"/>
          <w:lang w:val="pl-PL" w:bidi="hi-IN"/>
        </w:rPr>
        <w:t>ym</w:t>
      </w:r>
      <w:r w:rsidRPr="00DD3B5F">
        <w:rPr>
          <w:rFonts w:ascii="Tahoma" w:hAnsi="Tahoma" w:cs="Tahoma"/>
          <w:sz w:val="20"/>
          <w:szCs w:val="20"/>
          <w:lang w:val="pl-PL" w:bidi="hi-IN"/>
        </w:rPr>
        <w:t xml:space="preserve"> instruktor</w:t>
      </w:r>
      <w:r>
        <w:rPr>
          <w:rFonts w:ascii="Tahoma" w:hAnsi="Tahoma" w:cs="Tahoma"/>
          <w:sz w:val="20"/>
          <w:szCs w:val="20"/>
          <w:lang w:val="pl-PL" w:bidi="hi-IN"/>
        </w:rPr>
        <w:t>em</w:t>
      </w:r>
      <w:r w:rsidRPr="00DD3B5F">
        <w:rPr>
          <w:rFonts w:ascii="Tahoma" w:eastAsia="Times New Roman" w:hAnsi="Tahoma" w:cs="Tahoma"/>
          <w:kern w:val="1"/>
          <w:sz w:val="20"/>
          <w:szCs w:val="20"/>
          <w:lang w:val="pl-PL" w:eastAsia="hi-IN" w:bidi="hi-IN"/>
        </w:rPr>
        <w:t xml:space="preserve"> techniki jazdy </w:t>
      </w:r>
      <w:r w:rsidRPr="00DD3B5F">
        <w:rPr>
          <w:rFonts w:ascii="Tahoma" w:eastAsia="Arial Unicode MS" w:hAnsi="Tahoma" w:cs="Tahoma"/>
          <w:bCs/>
          <w:kern w:val="1"/>
          <w:sz w:val="20"/>
          <w:szCs w:val="20"/>
          <w:lang w:val="pl-PL" w:eastAsia="hi-IN" w:bidi="hi-IN"/>
        </w:rPr>
        <w:t>posiadając</w:t>
      </w:r>
      <w:r>
        <w:rPr>
          <w:rFonts w:ascii="Tahoma" w:eastAsia="Arial Unicode MS" w:hAnsi="Tahoma" w:cs="Tahoma"/>
          <w:bCs/>
          <w:kern w:val="1"/>
          <w:sz w:val="20"/>
          <w:szCs w:val="20"/>
          <w:lang w:val="pl-PL" w:eastAsia="hi-IN" w:bidi="hi-IN"/>
        </w:rPr>
        <w:t>ym</w:t>
      </w:r>
      <w:r w:rsidRPr="00DD3B5F">
        <w:rPr>
          <w:rFonts w:ascii="Tahoma" w:eastAsia="Arial Unicode MS" w:hAnsi="Tahoma" w:cs="Tahoma"/>
          <w:bCs/>
          <w:kern w:val="1"/>
          <w:sz w:val="20"/>
          <w:szCs w:val="20"/>
          <w:lang w:val="pl-PL" w:eastAsia="hi-IN" w:bidi="hi-IN"/>
        </w:rPr>
        <w:t xml:space="preserve"> aktualne uprawnienia </w:t>
      </w:r>
      <w:r w:rsidRPr="00DD3B5F">
        <w:rPr>
          <w:rFonts w:ascii="Tahoma" w:eastAsia="Arial Unicode MS" w:hAnsi="Tahoma" w:cs="Tahoma"/>
          <w:kern w:val="1"/>
          <w:sz w:val="20"/>
          <w:szCs w:val="20"/>
          <w:lang w:val="pl-PL" w:eastAsia="hi-IN" w:bidi="hi-IN"/>
        </w:rPr>
        <w:t>do prowadzenia zajęć praktycznych z jazd w warunkach specjalnych</w:t>
      </w:r>
      <w:r w:rsidRPr="00DD3B5F">
        <w:rPr>
          <w:rFonts w:ascii="Tahoma" w:eastAsia="Times New Roman" w:hAnsi="Tahoma" w:cs="Tahoma"/>
          <w:kern w:val="1"/>
          <w:sz w:val="20"/>
          <w:szCs w:val="20"/>
          <w:lang w:val="pl-PL" w:eastAsia="hi-IN" w:bidi="hi-IN"/>
        </w:rPr>
        <w:t xml:space="preserve"> </w:t>
      </w:r>
    </w:p>
    <w:p w:rsidR="00607561" w:rsidRPr="00DD3B5F" w:rsidRDefault="00607561" w:rsidP="00607561">
      <w:pPr>
        <w:suppressAutoHyphens/>
        <w:autoSpaceDN w:val="0"/>
        <w:ind w:left="357" w:hanging="357"/>
        <w:jc w:val="both"/>
        <w:textAlignment w:val="baseline"/>
        <w:rPr>
          <w:rFonts w:ascii="Tahoma" w:eastAsia="Times New Roman" w:hAnsi="Tahoma" w:cs="Mangal"/>
          <w:kern w:val="3"/>
          <w:sz w:val="20"/>
          <w:szCs w:val="20"/>
          <w:lang w:val="pl-PL" w:eastAsia="zh-CN" w:bidi="hi-IN"/>
        </w:rPr>
      </w:pPr>
      <w:r w:rsidRPr="00DD3B5F">
        <w:rPr>
          <w:rFonts w:ascii="Tahoma" w:hAnsi="Tahoma" w:cs="Tahoma"/>
          <w:kern w:val="3"/>
          <w:sz w:val="20"/>
          <w:szCs w:val="20"/>
          <w:lang w:val="pl-PL" w:eastAsia="pl-PL" w:bidi="hi-IN"/>
        </w:rPr>
        <w:t xml:space="preserve">k) </w:t>
      </w:r>
      <w:r>
        <w:rPr>
          <w:rFonts w:ascii="Tahoma" w:hAnsi="Tahoma" w:cs="Tahoma"/>
          <w:kern w:val="3"/>
          <w:sz w:val="20"/>
          <w:szCs w:val="20"/>
          <w:lang w:val="pl-PL" w:eastAsia="pl-PL" w:bidi="hi-IN"/>
        </w:rPr>
        <w:t xml:space="preserve">będzie dysponował </w:t>
      </w:r>
      <w:r w:rsidRPr="00DD3B5F">
        <w:rPr>
          <w:rFonts w:ascii="Tahoma" w:hAnsi="Tahoma" w:cs="Tahoma"/>
          <w:kern w:val="3"/>
          <w:sz w:val="20"/>
          <w:szCs w:val="20"/>
          <w:lang w:val="pl-PL" w:eastAsia="pl-PL" w:bidi="hi-IN"/>
        </w:rPr>
        <w:t>jedną osob</w:t>
      </w:r>
      <w:r>
        <w:rPr>
          <w:rFonts w:ascii="Tahoma" w:hAnsi="Tahoma" w:cs="Tahoma"/>
          <w:kern w:val="3"/>
          <w:sz w:val="20"/>
          <w:szCs w:val="20"/>
          <w:lang w:val="pl-PL" w:eastAsia="pl-PL" w:bidi="hi-IN"/>
        </w:rPr>
        <w:t>ą</w:t>
      </w:r>
      <w:r w:rsidRPr="00DD3B5F">
        <w:rPr>
          <w:rFonts w:ascii="Tahoma" w:hAnsi="Tahoma" w:cs="Tahoma"/>
          <w:kern w:val="3"/>
          <w:sz w:val="20"/>
          <w:szCs w:val="20"/>
          <w:lang w:val="pl-PL" w:eastAsia="pl-PL" w:bidi="hi-IN"/>
        </w:rPr>
        <w:t xml:space="preserve"> posiadającą uprawnienia do prowadzenia w formie wykładów i zajęć praktycznych nauki udzielania pierwszej pomocy, o której mowa w OPZ:</w:t>
      </w:r>
    </w:p>
    <w:p w:rsidR="00607561" w:rsidRPr="00CE1F69" w:rsidRDefault="00607561" w:rsidP="00607561">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W przypadku złożenia oferty przez Wykonawców ubiegających się wspólnie o udzielenie zamówienia, co najmniej jeden z Wykonawców musi spełniać </w:t>
      </w:r>
      <w:r w:rsidRPr="00CE1F69">
        <w:rPr>
          <w:rFonts w:ascii="Tahoma" w:hAnsi="Tahoma" w:cs="Tahoma"/>
          <w:sz w:val="20"/>
          <w:szCs w:val="20"/>
          <w:lang w:val="pl-PL"/>
        </w:rPr>
        <w:t xml:space="preserve">samodzielnie </w:t>
      </w:r>
      <w:r w:rsidRPr="00CE1F69">
        <w:rPr>
          <w:rFonts w:ascii="Tahoma" w:hAnsi="Tahoma" w:cs="Tahoma"/>
          <w:sz w:val="20"/>
          <w:szCs w:val="20"/>
        </w:rPr>
        <w:t xml:space="preserve">w pełnym zakresie warunek z pkt </w:t>
      </w:r>
      <w:r w:rsidRPr="00CE1F69">
        <w:rPr>
          <w:rFonts w:ascii="Tahoma" w:hAnsi="Tahoma" w:cs="Tahoma"/>
          <w:sz w:val="20"/>
          <w:szCs w:val="20"/>
          <w:lang w:val="pl-PL"/>
        </w:rPr>
        <w:t>2.2</w:t>
      </w:r>
      <w:r w:rsidRPr="00CE1F69">
        <w:rPr>
          <w:rFonts w:ascii="Tahoma" w:hAnsi="Tahoma" w:cs="Tahoma"/>
          <w:sz w:val="20"/>
          <w:szCs w:val="20"/>
        </w:rPr>
        <w:t>.a)</w:t>
      </w:r>
      <w:r w:rsidRPr="00CE1F69">
        <w:rPr>
          <w:rFonts w:ascii="Tahoma" w:hAnsi="Tahoma" w:cs="Tahoma"/>
          <w:sz w:val="20"/>
          <w:szCs w:val="20"/>
          <w:lang w:val="pl-PL"/>
        </w:rPr>
        <w:t xml:space="preserve"> dla Części II zamówienia</w:t>
      </w:r>
      <w:r w:rsidRPr="00CE1F69">
        <w:rPr>
          <w:rFonts w:ascii="Tahoma" w:hAnsi="Tahoma" w:cs="Tahoma"/>
          <w:sz w:val="20"/>
          <w:szCs w:val="20"/>
        </w:rPr>
        <w:t xml:space="preserve">  poprzez wykazanie co najmniej dwóch </w:t>
      </w:r>
      <w:r w:rsidRPr="00DD3B5F">
        <w:rPr>
          <w:rFonts w:ascii="Tahoma" w:hAnsi="Tahoma" w:cs="Tahoma"/>
          <w:sz w:val="20"/>
          <w:szCs w:val="20"/>
          <w:lang w:val="pl-PL"/>
        </w:rPr>
        <w:t>usług szkoleniowych</w:t>
      </w:r>
      <w:r w:rsidRPr="00CE1F69">
        <w:rPr>
          <w:rFonts w:ascii="Tahoma" w:hAnsi="Tahoma" w:cs="Tahoma"/>
          <w:sz w:val="20"/>
          <w:szCs w:val="20"/>
        </w:rPr>
        <w:t xml:space="preserve">. </w:t>
      </w:r>
      <w:r w:rsidRPr="00CE1F69">
        <w:rPr>
          <w:rFonts w:ascii="Tahoma" w:hAnsi="Tahoma" w:cs="Tahoma"/>
          <w:sz w:val="20"/>
          <w:szCs w:val="20"/>
          <w:lang w:val="pl-PL"/>
        </w:rPr>
        <w:t>Warunki z pkt 2.2. b)-</w:t>
      </w:r>
      <w:r>
        <w:rPr>
          <w:rFonts w:ascii="Tahoma" w:hAnsi="Tahoma" w:cs="Tahoma"/>
          <w:sz w:val="20"/>
          <w:szCs w:val="20"/>
          <w:lang w:val="pl-PL"/>
        </w:rPr>
        <w:t>k</w:t>
      </w:r>
      <w:r w:rsidRPr="00CE1F69">
        <w:rPr>
          <w:rFonts w:ascii="Tahoma" w:hAnsi="Tahoma" w:cs="Tahoma"/>
          <w:sz w:val="20"/>
          <w:szCs w:val="20"/>
          <w:lang w:val="pl-PL"/>
        </w:rPr>
        <w:t>) dla Części II zamówienia Wykonawcy mogą spełniać wspólnie (łącznie).</w:t>
      </w:r>
    </w:p>
    <w:p w:rsidR="00607561" w:rsidRPr="00CE1F69" w:rsidRDefault="00607561" w:rsidP="00607561">
      <w:pPr>
        <w:pStyle w:val="Tekstpodstawowy3"/>
        <w:spacing w:after="0" w:line="240" w:lineRule="auto"/>
        <w:ind w:firstLine="709"/>
        <w:jc w:val="both"/>
        <w:rPr>
          <w:rFonts w:ascii="Tahoma" w:hAnsi="Tahoma" w:cs="Tahoma"/>
          <w:b/>
          <w:sz w:val="20"/>
          <w:szCs w:val="20"/>
        </w:rPr>
      </w:pPr>
    </w:p>
    <w:p w:rsidR="00607561" w:rsidRPr="00CE1F69" w:rsidRDefault="00607561" w:rsidP="00607561">
      <w:pPr>
        <w:pStyle w:val="Tekstpodstawowy3"/>
        <w:tabs>
          <w:tab w:val="left" w:pos="1440"/>
        </w:tabs>
        <w:spacing w:before="60" w:after="0" w:line="240" w:lineRule="auto"/>
        <w:ind w:hanging="902"/>
        <w:jc w:val="both"/>
        <w:rPr>
          <w:rFonts w:ascii="Tahoma" w:hAnsi="Tahoma" w:cs="Tahoma"/>
          <w:i/>
          <w:sz w:val="20"/>
          <w:szCs w:val="20"/>
        </w:rPr>
      </w:pPr>
      <w:r w:rsidRPr="00CE1F69">
        <w:rPr>
          <w:rFonts w:ascii="Tahoma" w:hAnsi="Tahoma" w:cs="Tahoma"/>
          <w:b/>
          <w:sz w:val="20"/>
          <w:szCs w:val="20"/>
        </w:rPr>
        <w:tab/>
      </w:r>
      <w:r w:rsidRPr="00CE1F69">
        <w:rPr>
          <w:rFonts w:ascii="Tahoma" w:hAnsi="Tahoma" w:cs="Tahoma"/>
          <w:i/>
          <w:sz w:val="20"/>
          <w:szCs w:val="20"/>
        </w:rPr>
        <w:t xml:space="preserve">Zamawiający dokona oceny spełniania ww. warunku w oparciu o: </w:t>
      </w:r>
    </w:p>
    <w:p w:rsidR="00607561" w:rsidRPr="005104FC" w:rsidRDefault="00607561" w:rsidP="00607561">
      <w:pPr>
        <w:pStyle w:val="Tekstpodstawowy3"/>
        <w:numPr>
          <w:ilvl w:val="0"/>
          <w:numId w:val="2"/>
        </w:numPr>
        <w:tabs>
          <w:tab w:val="left" w:pos="1440"/>
        </w:tabs>
        <w:spacing w:before="60" w:after="0" w:line="240" w:lineRule="auto"/>
        <w:jc w:val="both"/>
        <w:rPr>
          <w:rFonts w:ascii="Tahoma" w:hAnsi="Tahoma" w:cs="Tahoma"/>
          <w:sz w:val="20"/>
          <w:szCs w:val="20"/>
          <w:lang w:val="pl-PL"/>
        </w:rPr>
      </w:pPr>
      <w:r w:rsidRPr="005104FC">
        <w:rPr>
          <w:rFonts w:ascii="Tahoma" w:hAnsi="Tahoma" w:cs="Tahoma"/>
          <w:i/>
          <w:sz w:val="20"/>
          <w:szCs w:val="20"/>
          <w:lang w:val="pl-PL"/>
        </w:rPr>
        <w:t xml:space="preserve">złożony wykaz </w:t>
      </w:r>
      <w:r w:rsidRPr="005104FC">
        <w:rPr>
          <w:rFonts w:ascii="Tahoma" w:hAnsi="Tahoma" w:cs="Tahoma"/>
          <w:sz w:val="20"/>
          <w:szCs w:val="20"/>
          <w:lang w:val="pl-PL"/>
        </w:rPr>
        <w:t xml:space="preserve">na potwierdzenie spełniania warunków udziału w postepowaniu dotyczących zdolności technicznej lub zawodowej dla części II zamówienia - </w:t>
      </w:r>
      <w:r w:rsidRPr="005104FC">
        <w:rPr>
          <w:rFonts w:ascii="Tahoma" w:hAnsi="Tahoma" w:cs="Tahoma"/>
          <w:i/>
          <w:sz w:val="20"/>
          <w:szCs w:val="20"/>
          <w:lang w:val="pl-PL"/>
        </w:rPr>
        <w:t>Załącznik nr 9 do Ogłoszenia</w:t>
      </w:r>
    </w:p>
    <w:p w:rsidR="00607561" w:rsidRPr="005104FC" w:rsidRDefault="00607561" w:rsidP="00607561">
      <w:pPr>
        <w:spacing w:after="120"/>
        <w:jc w:val="both"/>
        <w:rPr>
          <w:rFonts w:ascii="Tahoma" w:eastAsia="SimSun" w:hAnsi="Tahoma" w:cs="Tahoma"/>
          <w:kern w:val="1"/>
          <w:sz w:val="20"/>
          <w:szCs w:val="20"/>
          <w:u w:val="single"/>
          <w:lang w:val="pl-PL" w:eastAsia="zh-CN" w:bidi="hi-IN"/>
        </w:rPr>
      </w:pPr>
    </w:p>
    <w:p w:rsidR="00607561" w:rsidRPr="005104FC" w:rsidRDefault="00607561" w:rsidP="00607561">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lastRenderedPageBreak/>
        <w:t xml:space="preserve">2.3 </w:t>
      </w:r>
      <w:r w:rsidRPr="005104FC">
        <w:rPr>
          <w:rFonts w:ascii="Tahoma" w:eastAsia="SimSun" w:hAnsi="Tahoma" w:cs="Tahoma"/>
          <w:b/>
          <w:i/>
          <w:kern w:val="1"/>
          <w:sz w:val="20"/>
          <w:szCs w:val="20"/>
          <w:u w:val="single"/>
          <w:lang w:val="pl-PL" w:eastAsia="zh-CN" w:bidi="hi-IN"/>
        </w:rPr>
        <w:t xml:space="preserve">nie podlegają wykluczeniu na podstawie art. 24 </w:t>
      </w:r>
      <w:r>
        <w:rPr>
          <w:rFonts w:ascii="Tahoma" w:eastAsia="SimSun" w:hAnsi="Tahoma" w:cs="Tahoma"/>
          <w:b/>
          <w:i/>
          <w:kern w:val="1"/>
          <w:sz w:val="20"/>
          <w:szCs w:val="20"/>
          <w:u w:val="single"/>
          <w:lang w:val="pl-PL" w:eastAsia="zh-CN" w:bidi="hi-IN"/>
        </w:rPr>
        <w:t xml:space="preserve">ust. 1  i art. 24 ust. 5 pkt 1 </w:t>
      </w:r>
      <w:r w:rsidRPr="005104FC">
        <w:rPr>
          <w:rFonts w:ascii="Tahoma" w:eastAsia="SimSun" w:hAnsi="Tahoma" w:cs="Tahoma"/>
          <w:b/>
          <w:i/>
          <w:kern w:val="1"/>
          <w:sz w:val="20"/>
          <w:szCs w:val="20"/>
          <w:u w:val="single"/>
          <w:lang w:val="pl-PL" w:eastAsia="zh-CN" w:bidi="hi-IN"/>
        </w:rPr>
        <w:t xml:space="preserve">ustawy dotyczy Części I </w:t>
      </w:r>
      <w:proofErr w:type="spellStart"/>
      <w:r w:rsidRPr="005104FC">
        <w:rPr>
          <w:rFonts w:ascii="Tahoma" w:eastAsia="SimSun" w:hAnsi="Tahoma" w:cs="Tahoma"/>
          <w:b/>
          <w:i/>
          <w:kern w:val="1"/>
          <w:sz w:val="20"/>
          <w:szCs w:val="20"/>
          <w:u w:val="single"/>
          <w:lang w:val="pl-PL" w:eastAsia="zh-CN" w:bidi="hi-IN"/>
        </w:rPr>
        <w:t>i</w:t>
      </w:r>
      <w:proofErr w:type="spellEnd"/>
      <w:r w:rsidRPr="005104FC">
        <w:rPr>
          <w:rFonts w:ascii="Tahoma" w:eastAsia="SimSun" w:hAnsi="Tahoma" w:cs="Tahoma"/>
          <w:b/>
          <w:i/>
          <w:kern w:val="1"/>
          <w:sz w:val="20"/>
          <w:szCs w:val="20"/>
          <w:u w:val="single"/>
          <w:lang w:val="pl-PL" w:eastAsia="zh-CN" w:bidi="hi-IN"/>
        </w:rPr>
        <w:t xml:space="preserve"> Części II.</w:t>
      </w:r>
    </w:p>
    <w:p w:rsidR="00607561" w:rsidRPr="005104FC" w:rsidRDefault="00607561" w:rsidP="00607561">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warunku w oparciu o złożone dokumenty:</w:t>
      </w:r>
    </w:p>
    <w:p w:rsidR="00607561" w:rsidRPr="005104FC" w:rsidRDefault="00607561" w:rsidP="00607561">
      <w:pPr>
        <w:pStyle w:val="Akapitzlist"/>
        <w:numPr>
          <w:ilvl w:val="0"/>
          <w:numId w:val="3"/>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w o</w:t>
      </w:r>
      <w:r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607561" w:rsidRPr="005104FC" w:rsidRDefault="00607561" w:rsidP="00607561">
      <w:pPr>
        <w:pStyle w:val="Tekstpodstawowy2"/>
        <w:numPr>
          <w:ilvl w:val="0"/>
          <w:numId w:val="3"/>
        </w:numPr>
        <w:spacing w:after="0" w:line="240" w:lineRule="auto"/>
        <w:ind w:left="426" w:hanging="426"/>
        <w:jc w:val="both"/>
        <w:rPr>
          <w:rFonts w:ascii="Tahoma" w:hAnsi="Tahoma" w:cs="Tahoma"/>
          <w:sz w:val="20"/>
          <w:szCs w:val="20"/>
          <w:lang w:val="pl-PL"/>
        </w:rPr>
      </w:pPr>
      <w:r w:rsidRPr="005104FC">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5104FC">
        <w:rPr>
          <w:rFonts w:ascii="Tahoma" w:hAnsi="Tahoma" w:cs="Tahoma"/>
          <w:b/>
          <w:sz w:val="20"/>
          <w:szCs w:val="20"/>
          <w:lang w:val="pl-PL"/>
        </w:rPr>
        <w:t>Załącznikiem nr 7 do Ogłoszenia.</w:t>
      </w:r>
    </w:p>
    <w:p w:rsidR="00607561" w:rsidRPr="005104FC" w:rsidRDefault="00607561" w:rsidP="00607561">
      <w:pPr>
        <w:pStyle w:val="Akapitzlist"/>
        <w:numPr>
          <w:ilvl w:val="0"/>
          <w:numId w:val="3"/>
        </w:numPr>
        <w:ind w:left="426" w:hanging="426"/>
        <w:jc w:val="both"/>
        <w:rPr>
          <w:rFonts w:ascii="Tahoma" w:hAnsi="Tahoma" w:cs="Tahoma"/>
          <w:sz w:val="20"/>
          <w:szCs w:val="20"/>
          <w:lang w:val="pl-PL"/>
        </w:rPr>
      </w:pPr>
      <w:r w:rsidRPr="005104FC">
        <w:rPr>
          <w:rFonts w:ascii="Tahoma" w:eastAsia="SimSun" w:hAnsi="Tahoma" w:cs="Tahoma"/>
          <w:kern w:val="1"/>
          <w:sz w:val="20"/>
          <w:szCs w:val="20"/>
          <w:lang w:val="pl-PL" w:eastAsia="zh-CN" w:bidi="hi-IN"/>
        </w:rPr>
        <w:t>dowód wniesienia wadium</w:t>
      </w:r>
    </w:p>
    <w:p w:rsidR="00607561" w:rsidRPr="00E027C1" w:rsidRDefault="00607561" w:rsidP="00607561">
      <w:pPr>
        <w:pStyle w:val="Tekstpodstawowy2"/>
        <w:numPr>
          <w:ilvl w:val="0"/>
          <w:numId w:val="3"/>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607561" w:rsidRPr="00CE1F69" w:rsidRDefault="00607561" w:rsidP="00607561">
      <w:pPr>
        <w:pStyle w:val="Akapitzlist"/>
        <w:numPr>
          <w:ilvl w:val="0"/>
          <w:numId w:val="3"/>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607561" w:rsidRPr="00E027C1" w:rsidRDefault="00607561" w:rsidP="00607561">
      <w:pPr>
        <w:pStyle w:val="Akapitzlist"/>
        <w:numPr>
          <w:ilvl w:val="0"/>
          <w:numId w:val="3"/>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Pr="00E027C1">
        <w:rPr>
          <w:rFonts w:ascii="Tahoma" w:eastAsia="SimSun" w:hAnsi="Tahoma" w:cs="Tahoma"/>
          <w:bCs/>
          <w:kern w:val="1"/>
          <w:sz w:val="20"/>
          <w:szCs w:val="20"/>
          <w:lang w:val="pl-PL" w:eastAsia="zh-CN" w:bidi="hi-IN"/>
        </w:rPr>
        <w:t xml:space="preserve">ust. 1 pkt 23 ustawy PZP, zgodnie </w:t>
      </w:r>
      <w:r w:rsidRPr="005104FC">
        <w:rPr>
          <w:rFonts w:ascii="Tahoma" w:eastAsia="SimSun" w:hAnsi="Tahoma" w:cs="Tahoma"/>
          <w:bCs/>
          <w:kern w:val="1"/>
          <w:sz w:val="20"/>
          <w:szCs w:val="20"/>
          <w:lang w:val="pl-PL" w:eastAsia="zh-CN" w:bidi="hi-IN"/>
        </w:rPr>
        <w:t>z Załącznikiem nr 14</w:t>
      </w:r>
      <w:r w:rsidRPr="00E027C1">
        <w:rPr>
          <w:rFonts w:ascii="Tahoma" w:eastAsia="SimSun" w:hAnsi="Tahoma" w:cs="Tahoma"/>
          <w:bCs/>
          <w:kern w:val="1"/>
          <w:sz w:val="20"/>
          <w:szCs w:val="20"/>
          <w:lang w:val="pl-PL" w:eastAsia="zh-CN" w:bidi="hi-IN"/>
        </w:rPr>
        <w:t xml:space="preserve"> do </w:t>
      </w:r>
      <w:r w:rsidRPr="00254C78">
        <w:rPr>
          <w:rFonts w:ascii="Tahoma" w:eastAsia="SimSun" w:hAnsi="Tahoma" w:cs="Tahoma"/>
          <w:bCs/>
          <w:kern w:val="1"/>
          <w:sz w:val="20"/>
          <w:szCs w:val="20"/>
          <w:lang w:val="pl-PL" w:eastAsia="zh-CN" w:bidi="hi-IN"/>
        </w:rPr>
        <w:t>ogłoszenia</w:t>
      </w:r>
      <w:r w:rsidRPr="00E027C1">
        <w:rPr>
          <w:rFonts w:ascii="Tahoma" w:eastAsia="SimSun" w:hAnsi="Tahoma" w:cs="Tahoma"/>
          <w:bCs/>
          <w:kern w:val="1"/>
          <w:sz w:val="20"/>
          <w:szCs w:val="20"/>
          <w:lang w:val="pl-PL" w:eastAsia="zh-CN" w:bidi="hi-IN"/>
        </w:rPr>
        <w:t>. Wraz ze złożeniem oświadczenia, Wykonawca może przedstawić dowody, że powiązania z innym wykonawcą nie prowadzą do zakłócenia konkurencji w postępowaniu o udzielenie zamówienia.</w:t>
      </w:r>
    </w:p>
    <w:p w:rsidR="00607561" w:rsidRPr="003A1CAE" w:rsidRDefault="00607561" w:rsidP="00607561">
      <w:pPr>
        <w:spacing w:line="360" w:lineRule="auto"/>
        <w:ind w:right="-6"/>
        <w:jc w:val="both"/>
        <w:rPr>
          <w:rFonts w:ascii="Tahoma" w:eastAsia="Arial" w:hAnsi="Tahoma" w:cs="Tahoma"/>
          <w:b/>
          <w:sz w:val="20"/>
          <w:szCs w:val="20"/>
          <w:u w:val="single"/>
          <w:lang w:val="pl-PL"/>
        </w:rPr>
      </w:pPr>
    </w:p>
    <w:p w:rsidR="00607561" w:rsidRPr="00245E35" w:rsidRDefault="00607561" w:rsidP="00607561">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p>
    <w:p w:rsidR="00607561" w:rsidRPr="00CE1F69" w:rsidRDefault="00607561" w:rsidP="00607561">
      <w:pPr>
        <w:tabs>
          <w:tab w:val="num" w:pos="284"/>
        </w:tabs>
        <w:ind w:right="-6"/>
        <w:jc w:val="both"/>
        <w:rPr>
          <w:rFonts w:ascii="Tahoma" w:eastAsia="Arial" w:hAnsi="Tahoma" w:cs="Tahoma"/>
          <w:b/>
          <w:i/>
          <w:sz w:val="20"/>
          <w:szCs w:val="20"/>
          <w:lang w:val="pl-PL"/>
        </w:rPr>
      </w:pPr>
    </w:p>
    <w:p w:rsidR="00607561" w:rsidRPr="003A1CAE" w:rsidRDefault="00607561" w:rsidP="00607561">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07561" w:rsidRPr="00DD3B5F" w:rsidRDefault="00607561" w:rsidP="00607561">
      <w:pPr>
        <w:pStyle w:val="Akapitzlist"/>
        <w:widowControl/>
        <w:numPr>
          <w:ilvl w:val="0"/>
          <w:numId w:val="4"/>
        </w:numPr>
        <w:tabs>
          <w:tab w:val="left" w:pos="284"/>
          <w:tab w:val="left" w:pos="426"/>
        </w:tabs>
        <w:suppressAutoHyphens/>
        <w:autoSpaceDN w:val="0"/>
        <w:ind w:left="284" w:hanging="284"/>
        <w:textAlignment w:val="baseline"/>
        <w:rPr>
          <w:rFonts w:ascii="Tahoma" w:eastAsia="Times New Roman"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DD3B5F">
        <w:rPr>
          <w:rFonts w:ascii="Tahoma" w:eastAsia="Times New Roman" w:hAnsi="Tahoma" w:cs="Tahoma"/>
          <w:kern w:val="3"/>
          <w:sz w:val="20"/>
          <w:szCs w:val="20"/>
          <w:lang w:val="pl-PL" w:eastAsia="zh-CN" w:bidi="hi-IN"/>
        </w:rPr>
        <w:t xml:space="preserve">Dz. U. z 2018 r. poz. 1265 z </w:t>
      </w:r>
      <w:proofErr w:type="spellStart"/>
      <w:r w:rsidRPr="00DD3B5F">
        <w:rPr>
          <w:rFonts w:ascii="Tahoma" w:eastAsia="Times New Roman" w:hAnsi="Tahoma" w:cs="Tahoma"/>
          <w:kern w:val="3"/>
          <w:sz w:val="20"/>
          <w:szCs w:val="20"/>
          <w:lang w:val="pl-PL" w:eastAsia="zh-CN" w:bidi="hi-IN"/>
        </w:rPr>
        <w:t>późn</w:t>
      </w:r>
      <w:proofErr w:type="spellEnd"/>
      <w:r w:rsidRPr="00DD3B5F">
        <w:rPr>
          <w:rFonts w:ascii="Tahoma" w:eastAsia="Times New Roman" w:hAnsi="Tahoma" w:cs="Tahoma"/>
          <w:kern w:val="3"/>
          <w:sz w:val="20"/>
          <w:szCs w:val="20"/>
          <w:lang w:val="pl-PL" w:eastAsia="zh-CN" w:bidi="hi-IN"/>
        </w:rPr>
        <w:t>. zm.).</w:t>
      </w:r>
    </w:p>
    <w:p w:rsidR="00607561" w:rsidRDefault="00607561" w:rsidP="00607561">
      <w:pPr>
        <w:pStyle w:val="Akapitzlist"/>
        <w:widowControl/>
        <w:numPr>
          <w:ilvl w:val="0"/>
          <w:numId w:val="4"/>
        </w:numPr>
        <w:tabs>
          <w:tab w:val="left" w:pos="426"/>
          <w:tab w:val="left" w:pos="1260"/>
        </w:tabs>
        <w:suppressAutoHyphens/>
        <w:autoSpaceDN w:val="0"/>
        <w:ind w:left="284" w:hanging="284"/>
        <w:jc w:val="both"/>
        <w:textAlignment w:val="baseline"/>
        <w:rPr>
          <w:rFonts w:ascii="Tahoma"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przedsiębiorców prowadzących ośrodki szkolenia kierowców, na potwierdzenie spełnienia warunków określonych w art. 28 ustawy z dnia 5 stycznia 2011 r.</w:t>
      </w:r>
      <w:r>
        <w:rPr>
          <w:rFonts w:ascii="Tahoma" w:hAnsi="Tahoma" w:cs="Tahoma"/>
          <w:kern w:val="3"/>
          <w:sz w:val="20"/>
          <w:szCs w:val="20"/>
          <w:lang w:val="pl-PL" w:eastAsia="zh-CN" w:bidi="hi-IN"/>
        </w:rPr>
        <w:t xml:space="preserve"> </w:t>
      </w:r>
      <w:r w:rsidRPr="00DD3B5F">
        <w:rPr>
          <w:rFonts w:ascii="Tahoma" w:hAnsi="Tahoma" w:cs="Tahoma"/>
          <w:kern w:val="3"/>
          <w:sz w:val="20"/>
          <w:szCs w:val="20"/>
          <w:lang w:val="pl-PL" w:eastAsia="zh-CN" w:bidi="hi-IN"/>
        </w:rPr>
        <w:t xml:space="preserve">o kierujących pojazdami (Dz. U. z 2018 r. poz. 138 z </w:t>
      </w:r>
      <w:proofErr w:type="spellStart"/>
      <w:r w:rsidRPr="00DD3B5F">
        <w:rPr>
          <w:rFonts w:ascii="Tahoma" w:hAnsi="Tahoma" w:cs="Tahoma"/>
          <w:kern w:val="3"/>
          <w:sz w:val="20"/>
          <w:szCs w:val="20"/>
          <w:lang w:val="pl-PL" w:eastAsia="zh-CN" w:bidi="hi-IN"/>
        </w:rPr>
        <w:t>późn</w:t>
      </w:r>
      <w:proofErr w:type="spellEnd"/>
      <w:r w:rsidRPr="00DD3B5F">
        <w:rPr>
          <w:rFonts w:ascii="Tahoma" w:hAnsi="Tahoma" w:cs="Tahoma"/>
          <w:kern w:val="3"/>
          <w:sz w:val="20"/>
          <w:szCs w:val="20"/>
          <w:lang w:val="pl-PL" w:eastAsia="zh-CN" w:bidi="hi-IN"/>
        </w:rPr>
        <w:t>. zm.).</w:t>
      </w:r>
    </w:p>
    <w:p w:rsidR="00607561" w:rsidRPr="00CE1F69" w:rsidRDefault="00607561" w:rsidP="00607561">
      <w:pPr>
        <w:pStyle w:val="Akapitzlist"/>
        <w:numPr>
          <w:ilvl w:val="0"/>
          <w:numId w:val="4"/>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607561" w:rsidRPr="00254C78" w:rsidRDefault="00607561" w:rsidP="00607561">
      <w:pPr>
        <w:pStyle w:val="Akapitzlist"/>
        <w:numPr>
          <w:ilvl w:val="0"/>
          <w:numId w:val="4"/>
        </w:numPr>
        <w:suppressAutoHyphens/>
        <w:spacing w:after="40"/>
        <w:ind w:left="284" w:hanging="284"/>
        <w:jc w:val="both"/>
        <w:rPr>
          <w:rFonts w:ascii="Tahoma" w:eastAsia="SimSun" w:hAnsi="Tahoma" w:cs="Tahoma"/>
          <w:kern w:val="1"/>
          <w:sz w:val="20"/>
          <w:szCs w:val="20"/>
          <w:lang w:val="pl-PL" w:eastAsia="zh-CN" w:bidi="hi-IN"/>
        </w:rPr>
      </w:pPr>
      <w:r w:rsidRPr="00254C78">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254C78">
        <w:rPr>
          <w:rFonts w:ascii="Tahoma" w:hAnsi="Tahoma" w:cs="Tahoma"/>
          <w:b/>
          <w:sz w:val="20"/>
          <w:szCs w:val="20"/>
          <w:lang w:val="pl-PL"/>
        </w:rPr>
        <w:t xml:space="preserve">Załącznikiem nr 7 do Ogłoszenia. </w:t>
      </w:r>
      <w:r w:rsidRPr="00254C78">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607561" w:rsidRPr="00CE1F69" w:rsidRDefault="00607561" w:rsidP="00607561">
      <w:pPr>
        <w:pStyle w:val="Akapitzlist"/>
        <w:numPr>
          <w:ilvl w:val="0"/>
          <w:numId w:val="4"/>
        </w:numPr>
        <w:ind w:left="284" w:hanging="284"/>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p>
    <w:p w:rsidR="00607561" w:rsidRPr="00CE1F69" w:rsidRDefault="00607561" w:rsidP="00607561">
      <w:pPr>
        <w:pStyle w:val="Tekstpodstawowy2"/>
        <w:numPr>
          <w:ilvl w:val="0"/>
          <w:numId w:val="4"/>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ełnomocnictwo (W przypadku podpisywania oferty, poświadczania za zgodność z oryginałem kopii</w:t>
      </w:r>
      <w:r>
        <w:rPr>
          <w:rFonts w:ascii="Tahoma" w:eastAsia="SimSun" w:hAnsi="Tahoma" w:cs="Tahoma"/>
          <w:bCs/>
          <w:kern w:val="1"/>
          <w:sz w:val="20"/>
          <w:szCs w:val="20"/>
          <w:lang w:val="pl-PL" w:eastAsia="zh-CN" w:bidi="hi-IN"/>
        </w:rPr>
        <w:t xml:space="preserve"> </w:t>
      </w:r>
      <w:r w:rsidRPr="00CE1F69">
        <w:rPr>
          <w:rFonts w:ascii="Tahoma" w:eastAsia="SimSun" w:hAnsi="Tahoma" w:cs="Tahoma"/>
          <w:bCs/>
          <w:kern w:val="1"/>
          <w:sz w:val="20"/>
          <w:szCs w:val="20"/>
          <w:lang w:val="pl-PL" w:eastAsia="zh-CN" w:bidi="hi-IN"/>
        </w:rPr>
        <w:t xml:space="preserve">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607561" w:rsidRPr="00CE1F69" w:rsidRDefault="00607561" w:rsidP="00607561">
      <w:pPr>
        <w:pStyle w:val="Akapitzlist"/>
        <w:numPr>
          <w:ilvl w:val="0"/>
          <w:numId w:val="4"/>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607561" w:rsidRDefault="00607561" w:rsidP="00607561">
      <w:pPr>
        <w:pStyle w:val="Akapitzlist"/>
        <w:numPr>
          <w:ilvl w:val="0"/>
          <w:numId w:val="4"/>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przynależności do tej samej grupy kapitałowej, o której mowa w art. 24 ust. 1 pkt 23 ustawy PZP, zgodnie z Załącznikiem nr </w:t>
      </w:r>
      <w:r>
        <w:rPr>
          <w:rFonts w:ascii="Tahoma" w:eastAsia="SimSun" w:hAnsi="Tahoma" w:cs="Tahoma"/>
          <w:bCs/>
          <w:kern w:val="1"/>
          <w:sz w:val="20"/>
          <w:szCs w:val="20"/>
          <w:lang w:val="pl-PL" w:eastAsia="zh-CN" w:bidi="hi-IN"/>
        </w:rPr>
        <w:t>14</w:t>
      </w:r>
      <w:r w:rsidRPr="00CE1F69">
        <w:rPr>
          <w:rFonts w:ascii="Tahoma" w:eastAsia="SimSun" w:hAnsi="Tahoma" w:cs="Tahoma"/>
          <w:bCs/>
          <w:kern w:val="1"/>
          <w:sz w:val="20"/>
          <w:szCs w:val="20"/>
          <w:lang w:val="pl-PL" w:eastAsia="zh-CN" w:bidi="hi-IN"/>
        </w:rPr>
        <w:t xml:space="preserve"> do ogłoszenia. Wraz ze złożeniem oświadczenia, Wykonawca może przedstawić dowody, że powiązania z innym wykonawcą nie prowadzą do zakłócenia konkurencji w postępowaniu o udzielenie zamówienia.</w:t>
      </w:r>
    </w:p>
    <w:p w:rsidR="00607561" w:rsidRPr="005104FC" w:rsidRDefault="00607561" w:rsidP="00607561">
      <w:pPr>
        <w:pStyle w:val="Tekstpodstawowy3"/>
        <w:numPr>
          <w:ilvl w:val="0"/>
          <w:numId w:val="4"/>
        </w:numPr>
        <w:tabs>
          <w:tab w:val="left" w:pos="1440"/>
        </w:tabs>
        <w:spacing w:before="60" w:after="0" w:line="240" w:lineRule="auto"/>
        <w:ind w:left="284" w:hanging="284"/>
        <w:jc w:val="both"/>
        <w:rPr>
          <w:rFonts w:ascii="Tahoma" w:hAnsi="Tahoma" w:cs="Tahoma"/>
          <w:sz w:val="20"/>
          <w:szCs w:val="20"/>
          <w:lang w:val="pl-PL"/>
        </w:rPr>
      </w:pPr>
      <w:r w:rsidRPr="005104FC">
        <w:rPr>
          <w:rFonts w:ascii="Tahoma" w:hAnsi="Tahoma" w:cs="Tahoma"/>
          <w:i/>
          <w:sz w:val="20"/>
          <w:szCs w:val="20"/>
          <w:lang w:val="pl-PL"/>
        </w:rPr>
        <w:lastRenderedPageBreak/>
        <w:t xml:space="preserve">wykaz </w:t>
      </w:r>
      <w:r w:rsidRPr="005104FC">
        <w:rPr>
          <w:rFonts w:ascii="Tahoma" w:hAnsi="Tahoma" w:cs="Tahoma"/>
          <w:sz w:val="20"/>
          <w:szCs w:val="20"/>
          <w:lang w:val="pl-PL"/>
        </w:rPr>
        <w:t xml:space="preserve">na potwierdzenie spełniania warunków udziału w postepowaniu dotyczących zdolności technicznej lub zawodowej dla części I zamówienia - </w:t>
      </w:r>
      <w:r w:rsidRPr="00432325">
        <w:rPr>
          <w:rFonts w:ascii="Tahoma" w:hAnsi="Tahoma" w:cs="Tahoma"/>
          <w:sz w:val="20"/>
          <w:szCs w:val="20"/>
          <w:lang w:val="pl-PL"/>
        </w:rPr>
        <w:t>Załącznik nr 8 do Ogłoszenia.</w:t>
      </w:r>
    </w:p>
    <w:p w:rsidR="00607561" w:rsidRPr="0010282F" w:rsidRDefault="00607561" w:rsidP="00607561">
      <w:pPr>
        <w:pStyle w:val="Tekstpodstawowy3"/>
        <w:numPr>
          <w:ilvl w:val="0"/>
          <w:numId w:val="4"/>
        </w:numPr>
        <w:tabs>
          <w:tab w:val="left" w:pos="1440"/>
        </w:tabs>
        <w:spacing w:before="60" w:after="0" w:line="240" w:lineRule="auto"/>
        <w:ind w:left="284" w:hanging="284"/>
        <w:jc w:val="both"/>
        <w:rPr>
          <w:rFonts w:ascii="Tahoma" w:hAnsi="Tahoma" w:cs="Tahoma"/>
          <w:sz w:val="20"/>
          <w:szCs w:val="20"/>
          <w:lang w:val="pl-PL"/>
        </w:rPr>
      </w:pPr>
      <w:r w:rsidRPr="0010282F">
        <w:rPr>
          <w:rFonts w:ascii="Tahoma" w:hAnsi="Tahoma" w:cs="Tahoma"/>
          <w:sz w:val="20"/>
          <w:szCs w:val="20"/>
          <w:lang w:val="pl-PL"/>
        </w:rPr>
        <w:t>Informacja Wykonawcy – Załącznik nr 12 do Ogłoszenia.</w:t>
      </w:r>
    </w:p>
    <w:p w:rsidR="00607561" w:rsidRPr="00CE1F69" w:rsidRDefault="00607561" w:rsidP="00607561">
      <w:pPr>
        <w:tabs>
          <w:tab w:val="num" w:pos="284"/>
        </w:tabs>
        <w:ind w:right="-6"/>
        <w:jc w:val="both"/>
        <w:rPr>
          <w:rFonts w:ascii="Tahoma" w:eastAsia="Arial" w:hAnsi="Tahoma" w:cs="Tahoma"/>
          <w:b/>
          <w:sz w:val="20"/>
          <w:szCs w:val="20"/>
          <w:lang w:val="x-none"/>
        </w:rPr>
      </w:pPr>
    </w:p>
    <w:p w:rsidR="00607561" w:rsidRPr="003A1CAE" w:rsidRDefault="00607561" w:rsidP="00607561">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607561" w:rsidRPr="00DD3B5F" w:rsidRDefault="00607561" w:rsidP="00607561">
      <w:pPr>
        <w:pStyle w:val="Akapitzlist"/>
        <w:widowControl/>
        <w:numPr>
          <w:ilvl w:val="0"/>
          <w:numId w:val="5"/>
        </w:numPr>
        <w:tabs>
          <w:tab w:val="left" w:pos="284"/>
          <w:tab w:val="left" w:pos="426"/>
        </w:tabs>
        <w:suppressAutoHyphens/>
        <w:autoSpaceDN w:val="0"/>
        <w:ind w:left="284" w:hanging="284"/>
        <w:textAlignment w:val="baseline"/>
        <w:rPr>
          <w:rFonts w:ascii="Tahoma" w:eastAsia="Times New Roman"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DD3B5F">
        <w:rPr>
          <w:rFonts w:ascii="Tahoma" w:eastAsia="Times New Roman" w:hAnsi="Tahoma" w:cs="Tahoma"/>
          <w:kern w:val="3"/>
          <w:sz w:val="20"/>
          <w:szCs w:val="20"/>
          <w:lang w:val="pl-PL" w:eastAsia="zh-CN" w:bidi="hi-IN"/>
        </w:rPr>
        <w:t xml:space="preserve">Dz. U. z 2018 r. poz. 1265 z </w:t>
      </w:r>
      <w:proofErr w:type="spellStart"/>
      <w:r w:rsidRPr="00DD3B5F">
        <w:rPr>
          <w:rFonts w:ascii="Tahoma" w:eastAsia="Times New Roman" w:hAnsi="Tahoma" w:cs="Tahoma"/>
          <w:kern w:val="3"/>
          <w:sz w:val="20"/>
          <w:szCs w:val="20"/>
          <w:lang w:val="pl-PL" w:eastAsia="zh-CN" w:bidi="hi-IN"/>
        </w:rPr>
        <w:t>późn</w:t>
      </w:r>
      <w:proofErr w:type="spellEnd"/>
      <w:r w:rsidRPr="00DD3B5F">
        <w:rPr>
          <w:rFonts w:ascii="Tahoma" w:eastAsia="Times New Roman" w:hAnsi="Tahoma" w:cs="Tahoma"/>
          <w:kern w:val="3"/>
          <w:sz w:val="20"/>
          <w:szCs w:val="20"/>
          <w:lang w:val="pl-PL" w:eastAsia="zh-CN" w:bidi="hi-IN"/>
        </w:rPr>
        <w:t>. zm.).</w:t>
      </w:r>
    </w:p>
    <w:p w:rsidR="00607561" w:rsidRDefault="00607561" w:rsidP="00607561">
      <w:pPr>
        <w:pStyle w:val="Akapitzlist"/>
        <w:widowControl/>
        <w:numPr>
          <w:ilvl w:val="0"/>
          <w:numId w:val="5"/>
        </w:numPr>
        <w:tabs>
          <w:tab w:val="left" w:pos="426"/>
          <w:tab w:val="left" w:pos="1260"/>
        </w:tabs>
        <w:suppressAutoHyphens/>
        <w:autoSpaceDN w:val="0"/>
        <w:ind w:left="284" w:hanging="284"/>
        <w:textAlignment w:val="baseline"/>
        <w:rPr>
          <w:rFonts w:ascii="Tahoma"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przedsiębiorców prowadzących ośrodki szkolenia kierowców, na potwierdzenie spełnienia warunków określonych w art. 28 ustawy z dnia 5 stycznia 2011 r.</w:t>
      </w:r>
      <w:r>
        <w:rPr>
          <w:rFonts w:ascii="Tahoma" w:hAnsi="Tahoma" w:cs="Tahoma"/>
          <w:kern w:val="3"/>
          <w:sz w:val="20"/>
          <w:szCs w:val="20"/>
          <w:lang w:val="pl-PL" w:eastAsia="zh-CN" w:bidi="hi-IN"/>
        </w:rPr>
        <w:t xml:space="preserve"> </w:t>
      </w:r>
      <w:r w:rsidRPr="00DD3B5F">
        <w:rPr>
          <w:rFonts w:ascii="Tahoma" w:hAnsi="Tahoma" w:cs="Tahoma"/>
          <w:kern w:val="3"/>
          <w:sz w:val="20"/>
          <w:szCs w:val="20"/>
          <w:lang w:val="pl-PL" w:eastAsia="zh-CN" w:bidi="hi-IN"/>
        </w:rPr>
        <w:t xml:space="preserve">o kierujących pojazdami (Dz. U. z 2018 r. poz. 138 z </w:t>
      </w:r>
      <w:proofErr w:type="spellStart"/>
      <w:r w:rsidRPr="00DD3B5F">
        <w:rPr>
          <w:rFonts w:ascii="Tahoma" w:hAnsi="Tahoma" w:cs="Tahoma"/>
          <w:kern w:val="3"/>
          <w:sz w:val="20"/>
          <w:szCs w:val="20"/>
          <w:lang w:val="pl-PL" w:eastAsia="zh-CN" w:bidi="hi-IN"/>
        </w:rPr>
        <w:t>późn</w:t>
      </w:r>
      <w:proofErr w:type="spellEnd"/>
      <w:r w:rsidRPr="00DD3B5F">
        <w:rPr>
          <w:rFonts w:ascii="Tahoma" w:hAnsi="Tahoma" w:cs="Tahoma"/>
          <w:kern w:val="3"/>
          <w:sz w:val="20"/>
          <w:szCs w:val="20"/>
          <w:lang w:val="pl-PL" w:eastAsia="zh-CN" w:bidi="hi-IN"/>
        </w:rPr>
        <w:t>. zm.).</w:t>
      </w:r>
    </w:p>
    <w:p w:rsidR="00607561" w:rsidRPr="00CE1F69" w:rsidRDefault="00607561" w:rsidP="00607561">
      <w:pPr>
        <w:pStyle w:val="Akapitzlist"/>
        <w:numPr>
          <w:ilvl w:val="0"/>
          <w:numId w:val="5"/>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607561" w:rsidRPr="00CE1F69" w:rsidRDefault="00607561" w:rsidP="00607561">
      <w:pPr>
        <w:pStyle w:val="Akapitzlist"/>
        <w:numPr>
          <w:ilvl w:val="0"/>
          <w:numId w:val="5"/>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w:t>
      </w:r>
      <w:r w:rsidRPr="00B821AD">
        <w:rPr>
          <w:rFonts w:ascii="Tahoma" w:hAnsi="Tahoma" w:cs="Tahoma"/>
          <w:sz w:val="20"/>
          <w:szCs w:val="20"/>
          <w:lang w:val="pl-PL"/>
        </w:rPr>
        <w:t xml:space="preserve">z </w:t>
      </w:r>
      <w:r w:rsidRPr="00B821AD">
        <w:rPr>
          <w:rFonts w:ascii="Tahoma" w:hAnsi="Tahoma" w:cs="Tahoma"/>
          <w:b/>
          <w:sz w:val="20"/>
          <w:szCs w:val="20"/>
          <w:lang w:val="pl-PL"/>
        </w:rPr>
        <w:t>Załącznikiem nr 7 do Ogłoszenia.</w:t>
      </w:r>
      <w:r w:rsidRPr="00CE1F69">
        <w:rPr>
          <w:rFonts w:ascii="Tahoma" w:hAnsi="Tahoma" w:cs="Tahoma"/>
          <w:b/>
          <w:sz w:val="20"/>
          <w:szCs w:val="20"/>
          <w:lang w:val="pl-PL"/>
        </w:rPr>
        <w:t xml:space="preserve"> </w:t>
      </w:r>
      <w:r w:rsidRPr="00CE1F69">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607561" w:rsidRPr="00CE1F69" w:rsidRDefault="00607561" w:rsidP="00607561">
      <w:pPr>
        <w:pStyle w:val="Akapitzlist"/>
        <w:numPr>
          <w:ilvl w:val="0"/>
          <w:numId w:val="5"/>
        </w:numPr>
        <w:ind w:left="284" w:hanging="284"/>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p>
    <w:p w:rsidR="00607561" w:rsidRPr="00CE1F69" w:rsidRDefault="00607561" w:rsidP="00607561">
      <w:pPr>
        <w:pStyle w:val="Tekstpodstawowy2"/>
        <w:numPr>
          <w:ilvl w:val="0"/>
          <w:numId w:val="5"/>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607561" w:rsidRPr="00CE1F69" w:rsidRDefault="00607561" w:rsidP="00607561">
      <w:pPr>
        <w:pStyle w:val="Akapitzlist"/>
        <w:numPr>
          <w:ilvl w:val="0"/>
          <w:numId w:val="5"/>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607561" w:rsidRDefault="00607561" w:rsidP="00607561">
      <w:pPr>
        <w:pStyle w:val="Akapitzlist"/>
        <w:numPr>
          <w:ilvl w:val="0"/>
          <w:numId w:val="5"/>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przynależności do tej samej grupy kapitałowej, o której mowa w art. 24 ust. 1 pkt 23 ustawy PZP, zgodnie z Załącznikiem nr 14</w:t>
      </w:r>
      <w:r w:rsidRPr="00564A1B">
        <w:rPr>
          <w:rFonts w:ascii="Tahoma" w:eastAsia="SimSun" w:hAnsi="Tahoma" w:cs="Tahoma"/>
          <w:bCs/>
          <w:kern w:val="1"/>
          <w:sz w:val="20"/>
          <w:szCs w:val="20"/>
          <w:lang w:val="pl-PL" w:eastAsia="zh-CN" w:bidi="hi-IN"/>
        </w:rPr>
        <w:t xml:space="preserve"> do ogłoszenia.</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607561" w:rsidRPr="005104FC" w:rsidRDefault="00607561" w:rsidP="00607561">
      <w:pPr>
        <w:pStyle w:val="Tekstpodstawowy3"/>
        <w:numPr>
          <w:ilvl w:val="0"/>
          <w:numId w:val="5"/>
        </w:numPr>
        <w:tabs>
          <w:tab w:val="left" w:pos="1440"/>
        </w:tabs>
        <w:spacing w:before="60" w:after="0" w:line="240" w:lineRule="auto"/>
        <w:ind w:left="284" w:hanging="284"/>
        <w:jc w:val="both"/>
        <w:rPr>
          <w:rFonts w:ascii="Tahoma" w:hAnsi="Tahoma" w:cs="Tahoma"/>
          <w:sz w:val="20"/>
          <w:szCs w:val="20"/>
          <w:lang w:val="pl-PL"/>
        </w:rPr>
      </w:pPr>
      <w:r w:rsidRPr="005104FC">
        <w:rPr>
          <w:rFonts w:ascii="Tahoma" w:hAnsi="Tahoma" w:cs="Tahoma"/>
          <w:i/>
          <w:sz w:val="20"/>
          <w:szCs w:val="20"/>
          <w:lang w:val="pl-PL"/>
        </w:rPr>
        <w:t xml:space="preserve">wykaz </w:t>
      </w:r>
      <w:r w:rsidRPr="005104FC">
        <w:rPr>
          <w:rFonts w:ascii="Tahoma" w:hAnsi="Tahoma" w:cs="Tahoma"/>
          <w:sz w:val="20"/>
          <w:szCs w:val="20"/>
          <w:lang w:val="pl-PL"/>
        </w:rPr>
        <w:t xml:space="preserve">na potwierdzenie spełniania warunków udziału w postepowaniu dotyczących zdolności technicznej lub zawodowej dla części II zamówienia - </w:t>
      </w:r>
      <w:r w:rsidRPr="005104FC">
        <w:rPr>
          <w:rFonts w:ascii="Tahoma" w:hAnsi="Tahoma" w:cs="Tahoma"/>
          <w:i/>
          <w:sz w:val="20"/>
          <w:szCs w:val="20"/>
          <w:lang w:val="pl-PL"/>
        </w:rPr>
        <w:t>Załącznik nr 9 do Ogłoszenia.</w:t>
      </w:r>
    </w:p>
    <w:p w:rsidR="00607561" w:rsidRPr="0010282F" w:rsidRDefault="00607561" w:rsidP="00607561">
      <w:pPr>
        <w:pStyle w:val="Tekstpodstawowy3"/>
        <w:numPr>
          <w:ilvl w:val="0"/>
          <w:numId w:val="5"/>
        </w:numPr>
        <w:tabs>
          <w:tab w:val="left" w:pos="1440"/>
        </w:tabs>
        <w:spacing w:before="60" w:after="0" w:line="240" w:lineRule="auto"/>
        <w:ind w:left="284" w:hanging="284"/>
        <w:jc w:val="both"/>
        <w:rPr>
          <w:rFonts w:ascii="Tahoma" w:hAnsi="Tahoma" w:cs="Tahoma"/>
          <w:sz w:val="20"/>
          <w:szCs w:val="20"/>
          <w:lang w:val="pl-PL"/>
        </w:rPr>
      </w:pPr>
      <w:r w:rsidRPr="0010282F">
        <w:rPr>
          <w:rFonts w:ascii="Tahoma" w:hAnsi="Tahoma" w:cs="Tahoma"/>
          <w:sz w:val="20"/>
          <w:szCs w:val="20"/>
          <w:lang w:val="pl-PL"/>
        </w:rPr>
        <w:t>Informacja Wykonawcy – Załącznik nr 13 do Ogłoszenia.</w:t>
      </w:r>
    </w:p>
    <w:p w:rsidR="00607561" w:rsidRPr="005104FC" w:rsidRDefault="00607561" w:rsidP="00607561">
      <w:pPr>
        <w:pStyle w:val="Tekstpodstawowy3"/>
        <w:tabs>
          <w:tab w:val="left" w:pos="1440"/>
        </w:tabs>
        <w:spacing w:before="60" w:after="0" w:line="240" w:lineRule="auto"/>
        <w:jc w:val="both"/>
        <w:rPr>
          <w:rFonts w:ascii="Tahoma" w:hAnsi="Tahoma" w:cs="Tahoma"/>
          <w:sz w:val="20"/>
          <w:szCs w:val="20"/>
          <w:lang w:val="pl-PL"/>
        </w:rPr>
      </w:pPr>
    </w:p>
    <w:p w:rsidR="00607561" w:rsidRDefault="00607561" w:rsidP="0060756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Dokumenty wymagane w przypadku wspólnego ubiegania się o zamówienie dla Części I </w:t>
      </w:r>
      <w:proofErr w:type="spellStart"/>
      <w:r w:rsidRPr="00846B71">
        <w:rPr>
          <w:rFonts w:ascii="Tahoma" w:eastAsia="Arial" w:hAnsi="Tahoma" w:cs="Tahoma"/>
          <w:b/>
          <w:sz w:val="20"/>
          <w:szCs w:val="20"/>
          <w:u w:val="single"/>
          <w:lang w:val="pl-PL"/>
        </w:rPr>
        <w:t>i</w:t>
      </w:r>
      <w:proofErr w:type="spellEnd"/>
      <w:r w:rsidRPr="00846B71">
        <w:rPr>
          <w:rFonts w:ascii="Tahoma" w:eastAsia="Arial" w:hAnsi="Tahoma" w:cs="Tahoma"/>
          <w:b/>
          <w:sz w:val="20"/>
          <w:szCs w:val="20"/>
          <w:u w:val="single"/>
          <w:lang w:val="pl-PL"/>
        </w:rPr>
        <w:t xml:space="preserve"> Części II.</w:t>
      </w:r>
    </w:p>
    <w:p w:rsidR="00607561" w:rsidRPr="00846B71" w:rsidRDefault="00607561"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3d</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Pr="00846B71">
        <w:rPr>
          <w:rFonts w:ascii="Tahoma" w:eastAsia="SimSun" w:hAnsi="Tahoma" w:cs="Tahoma"/>
          <w:bCs/>
          <w:kern w:val="1"/>
          <w:sz w:val="20"/>
          <w:szCs w:val="20"/>
          <w:lang w:val="pl-PL" w:eastAsia="zh-CN" w:bidi="hi-IN"/>
        </w:rPr>
        <w:t>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p>
    <w:p w:rsidR="00607561" w:rsidRDefault="00607561" w:rsidP="00607561">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Pr="000C773D">
        <w:rPr>
          <w:rFonts w:ascii="Tahoma" w:eastAsia="Arial" w:hAnsi="Tahoma" w:cs="Tahoma"/>
          <w:b/>
          <w:sz w:val="20"/>
          <w:szCs w:val="20"/>
          <w:lang w:val="pl-PL"/>
        </w:rPr>
        <w:t xml:space="preserve">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607561" w:rsidRDefault="00607561"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oświadczenia lub dokumenty są niekompletne, zawierają błędy lub budzą wskazane przez zamawiającego wątpliwości, zamawiający </w:t>
      </w:r>
      <w:r w:rsidRPr="00846B71">
        <w:rPr>
          <w:rFonts w:ascii="Tahoma" w:eastAsia="SimSun" w:hAnsi="Tahoma" w:cs="Tahoma"/>
          <w:color w:val="000000"/>
          <w:kern w:val="1"/>
          <w:sz w:val="20"/>
          <w:szCs w:val="20"/>
          <w:lang w:val="pl-PL" w:eastAsia="zh-CN" w:bidi="hi-IN"/>
        </w:rPr>
        <w:lastRenderedPageBreak/>
        <w:t>wezwie do ich złożenia, uzupełnienia, poprawienia w terminie przez siebie wskazanym, chyba że mimo ich złożenia oferta Wykonawcy podlegałaby odrzuceniu albo konieczne byłoby unieważnienie postępowania.</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p>
    <w:p w:rsidR="00607561" w:rsidRDefault="00607561" w:rsidP="0060756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Inne dokumenty wymagane od Wykonawcy.</w:t>
      </w:r>
    </w:p>
    <w:p w:rsidR="00607561" w:rsidRPr="0041493B" w:rsidRDefault="00607561" w:rsidP="00607561">
      <w:pPr>
        <w:suppressAutoHyphens/>
        <w:ind w:left="567" w:hanging="567"/>
        <w:jc w:val="both"/>
        <w:rPr>
          <w:rFonts w:ascii="Tahoma" w:eastAsia="Arial Unicode MS" w:hAnsi="Tahoma" w:cs="Tahoma"/>
          <w:bCs/>
          <w:kern w:val="1"/>
          <w:sz w:val="20"/>
          <w:szCs w:val="20"/>
          <w:u w:val="single"/>
          <w:lang w:val="pl-PL" w:eastAsia="zh-CN" w:bidi="hi-IN"/>
        </w:rPr>
      </w:pPr>
    </w:p>
    <w:p w:rsidR="00607561" w:rsidRPr="00846B71" w:rsidRDefault="00607561" w:rsidP="0060756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607561" w:rsidRPr="00846B71" w:rsidRDefault="00607561" w:rsidP="0060756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607561" w:rsidRDefault="00607561" w:rsidP="0060756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607561" w:rsidRPr="00846B71" w:rsidRDefault="00607561" w:rsidP="00607561">
      <w:pPr>
        <w:tabs>
          <w:tab w:val="left" w:pos="16061"/>
        </w:tabs>
        <w:suppressAutoHyphens/>
        <w:ind w:left="567" w:hanging="567"/>
        <w:jc w:val="both"/>
        <w:rPr>
          <w:rFonts w:ascii="Tahoma" w:eastAsia="SimSun" w:hAnsi="Tahoma" w:cs="Tahoma"/>
          <w:b/>
          <w:kern w:val="1"/>
          <w:sz w:val="20"/>
          <w:szCs w:val="20"/>
          <w:lang w:val="pl-PL" w:eastAsia="zh-CN" w:bidi="hi-IN"/>
        </w:rPr>
      </w:pPr>
    </w:p>
    <w:p w:rsidR="00607561" w:rsidRDefault="00607561" w:rsidP="0060756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3.3  Zasady udziału w postępowaniu Wykonawców wspólnie ubiegających się o udzielenie zamówienia publicznego – oferta wspólna.</w:t>
      </w:r>
    </w:p>
    <w:p w:rsidR="00607561" w:rsidRPr="0041493B" w:rsidRDefault="00607561" w:rsidP="00607561">
      <w:pPr>
        <w:suppressAutoHyphens/>
        <w:autoSpaceDE w:val="0"/>
        <w:ind w:left="567" w:hanging="567"/>
        <w:jc w:val="both"/>
        <w:rPr>
          <w:rFonts w:ascii="Tahoma" w:eastAsia="SimSun" w:hAnsi="Tahoma" w:cs="Tahoma"/>
          <w:kern w:val="1"/>
          <w:sz w:val="20"/>
          <w:szCs w:val="20"/>
          <w:u w:val="single"/>
          <w:lang w:val="pl-PL" w:eastAsia="zh-CN" w:bidi="hi-IN"/>
        </w:rPr>
      </w:pPr>
    </w:p>
    <w:p w:rsidR="00607561" w:rsidRPr="00846B71" w:rsidRDefault="00607561" w:rsidP="00607561">
      <w:pPr>
        <w:suppressAutoHyphens/>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607561" w:rsidRPr="00846B71" w:rsidRDefault="00607561" w:rsidP="0060756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607561" w:rsidRPr="00846B71" w:rsidRDefault="00607561" w:rsidP="0060756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Pr="00846B71">
        <w:rPr>
          <w:rFonts w:ascii="Tahoma" w:eastAsia="Arial Unicode MS" w:hAnsi="Tahoma" w:cs="Tahoma"/>
          <w:kern w:val="1"/>
          <w:sz w:val="20"/>
          <w:szCs w:val="20"/>
          <w:lang w:val="pl-PL" w:eastAsia="zh-CN" w:bidi="hi-IN"/>
        </w:rPr>
        <w:t>postępowania o zamówienie publiczne, którego dotyczy (nazwa);</w:t>
      </w:r>
    </w:p>
    <w:p w:rsidR="00607561" w:rsidRPr="00846B71" w:rsidRDefault="00607561" w:rsidP="00607561">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Pr="00846B71">
        <w:rPr>
          <w:rFonts w:ascii="Tahoma" w:eastAsia="Arial Unicode MS" w:hAnsi="Tahoma" w:cs="Tahoma"/>
          <w:kern w:val="1"/>
          <w:sz w:val="20"/>
          <w:szCs w:val="20"/>
          <w:lang w:val="pl-PL" w:eastAsia="zh-CN" w:bidi="hi-IN"/>
        </w:rPr>
        <w:t>ustanowionego Pełnomocnika oraz zakresu jego umocowania.</w:t>
      </w:r>
    </w:p>
    <w:p w:rsidR="00607561" w:rsidRPr="00846B71" w:rsidRDefault="00607561" w:rsidP="0060756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Pr="00846B71">
        <w:rPr>
          <w:rFonts w:ascii="Tahoma" w:eastAsia="Times New Roman" w:hAnsi="Tahoma" w:cs="Tahoma"/>
          <w:kern w:val="1"/>
          <w:sz w:val="20"/>
          <w:szCs w:val="20"/>
          <w:lang w:val="pl-PL" w:eastAsia="zh-CN" w:bidi="hi-IN"/>
        </w:rPr>
        <w:t xml:space="preserve">Jeśli Pełnomocnikiem będzie osoba trzecia, </w:t>
      </w:r>
      <w:r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846B71">
        <w:rPr>
          <w:rFonts w:ascii="Tahoma" w:eastAsia="Times New Roman" w:hAnsi="Tahoma"/>
          <w:kern w:val="1"/>
          <w:sz w:val="20"/>
          <w:szCs w:val="20"/>
          <w:lang w:val="pl-PL" w:eastAsia="zh-CN" w:bidi="hi-IN"/>
        </w:rPr>
        <w:t xml:space="preserve"> </w:t>
      </w:r>
      <w:r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Pr="00846B71">
        <w:rPr>
          <w:rFonts w:ascii="Tahoma" w:eastAsia="Times New Roman" w:hAnsi="Tahoma" w:cs="Tahoma"/>
          <w:kern w:val="1"/>
          <w:sz w:val="20"/>
          <w:szCs w:val="20"/>
          <w:lang w:val="pl-PL" w:eastAsia="zh-CN" w:bidi="hi-IN"/>
        </w:rPr>
        <w:t>lub w  ewidencji lub w innym dokumencie, właściwym dla formy organizacyjnej</w:t>
      </w:r>
      <w:r w:rsidRPr="00846B71">
        <w:rPr>
          <w:rFonts w:ascii="Tahoma" w:eastAsia="Times New Roman" w:hAnsi="Tahoma" w:cs="Tahoma"/>
          <w:bCs/>
          <w:kern w:val="1"/>
          <w:sz w:val="20"/>
          <w:szCs w:val="20"/>
          <w:lang w:val="pl-PL" w:eastAsia="zh-CN" w:bidi="hi-IN"/>
        </w:rPr>
        <w:t xml:space="preserve"> Wykonawcy. </w:t>
      </w:r>
    </w:p>
    <w:p w:rsidR="00607561" w:rsidRDefault="00607561" w:rsidP="0060756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607561" w:rsidRPr="00846B71" w:rsidRDefault="00607561" w:rsidP="0060756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607561" w:rsidRDefault="00607561" w:rsidP="0060756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3.4 Dokumenty i oświadczenia wymagane w postępowaniu od</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podmiotów zagranicznych.</w:t>
      </w:r>
    </w:p>
    <w:p w:rsidR="00607561" w:rsidRPr="0041493B" w:rsidRDefault="00607561" w:rsidP="0060756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607561" w:rsidRPr="00846B71" w:rsidRDefault="00607561" w:rsidP="0060756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Pr>
          <w:rFonts w:ascii="Tahoma" w:eastAsia="Arial Unicode MS" w:hAnsi="Tahoma" w:cs="Tahoma"/>
          <w:bCs/>
          <w:kern w:val="1"/>
          <w:sz w:val="20"/>
          <w:szCs w:val="20"/>
          <w:lang w:val="pl-PL" w:eastAsia="zh-CN" w:bidi="hi-IN"/>
        </w:rPr>
        <w:t>3c</w:t>
      </w:r>
      <w:r w:rsidRPr="00846B71">
        <w:rPr>
          <w:rFonts w:ascii="Tahoma" w:eastAsia="Arial Unicode MS" w:hAnsi="Tahoma" w:cs="Tahoma"/>
          <w:bCs/>
          <w:kern w:val="1"/>
          <w:sz w:val="20"/>
          <w:szCs w:val="20"/>
          <w:lang w:val="pl-PL" w:eastAsia="zh-CN" w:bidi="hi-IN"/>
        </w:rPr>
        <w:t xml:space="preserve"> </w:t>
      </w:r>
      <w:r>
        <w:rPr>
          <w:rFonts w:ascii="Tahoma" w:eastAsia="Arial Unicode MS" w:hAnsi="Tahoma" w:cs="Tahoma"/>
          <w:bCs/>
          <w:kern w:val="1"/>
          <w:sz w:val="20"/>
          <w:szCs w:val="20"/>
          <w:lang w:val="pl-PL" w:eastAsia="zh-CN" w:bidi="hi-IN"/>
        </w:rPr>
        <w:t>ogłoszenia</w:t>
      </w:r>
      <w:r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607561" w:rsidRPr="00846B71" w:rsidRDefault="00607561" w:rsidP="0060756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607561" w:rsidRPr="00D824DB" w:rsidRDefault="00607561" w:rsidP="00607561">
      <w:pPr>
        <w:spacing w:line="360" w:lineRule="auto"/>
        <w:ind w:right="-6"/>
        <w:jc w:val="both"/>
        <w:rPr>
          <w:rFonts w:ascii="Tahoma" w:eastAsia="Arial" w:hAnsi="Tahoma" w:cs="Tahoma"/>
          <w:b/>
          <w:sz w:val="20"/>
          <w:szCs w:val="20"/>
          <w:lang w:val="pl-PL"/>
        </w:rPr>
      </w:pPr>
    </w:p>
    <w:p w:rsidR="00607561" w:rsidRPr="003A1CAE"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lastRenderedPageBreak/>
        <w:t xml:space="preserve">4. </w:t>
      </w:r>
      <w:r w:rsidRPr="003A1CAE">
        <w:rPr>
          <w:rFonts w:ascii="Tahoma" w:eastAsia="Arial" w:hAnsi="Tahoma" w:cs="Tahoma"/>
          <w:b/>
          <w:sz w:val="20"/>
          <w:szCs w:val="20"/>
          <w:u w:val="single"/>
          <w:lang w:val="pl-PL"/>
        </w:rPr>
        <w:t xml:space="preserve">Kryteria oceny oferty: </w:t>
      </w:r>
    </w:p>
    <w:p w:rsidR="00607561" w:rsidRPr="003A1CAE" w:rsidRDefault="00607561" w:rsidP="00607561">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r w:rsidRPr="00CE1F69">
        <w:rPr>
          <w:rFonts w:ascii="Tahoma" w:eastAsia="Lucida Sans Unicode" w:hAnsi="Tahoma" w:cs="Tahoma"/>
          <w:kern w:val="3"/>
          <w:sz w:val="20"/>
          <w:szCs w:val="20"/>
          <w:lang w:val="pl-PL" w:eastAsia="zh-CN" w:bidi="hi-IN"/>
        </w:rPr>
        <w:t>W celu wyboru najkorzystniejszej oferty, Zamawiający przyjął następujące kryteria, przypisując im odpowiednie wagi:</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kern w:val="3"/>
          <w:sz w:val="20"/>
          <w:szCs w:val="20"/>
          <w:lang w:val="pl-PL" w:eastAsia="zh-CN" w:bidi="hi-IN"/>
        </w:rPr>
        <w:t>Kryterium nr 1</w:t>
      </w:r>
      <w:r w:rsidRPr="00022098">
        <w:rPr>
          <w:rFonts w:ascii="Tahoma" w:eastAsia="Times New Roman" w:hAnsi="Tahoma" w:cs="Tahoma"/>
          <w:kern w:val="3"/>
          <w:sz w:val="20"/>
          <w:szCs w:val="20"/>
          <w:lang w:val="pl-PL" w:eastAsia="zh-CN" w:bidi="hi-IN"/>
        </w:rPr>
        <w:t xml:space="preserve"> – cena ofertowa brutto</w:t>
      </w:r>
      <w:r w:rsidRPr="00022098">
        <w:rPr>
          <w:rFonts w:ascii="Tahoma" w:eastAsia="Times New Roman" w:hAnsi="Tahoma" w:cs="Tahoma"/>
          <w:i/>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 xml:space="preserve"> – </w:t>
      </w:r>
      <w:r w:rsidRPr="00022098">
        <w:rPr>
          <w:rFonts w:ascii="Tahoma" w:eastAsia="Times New Roman" w:hAnsi="Tahoma" w:cs="Tahoma"/>
          <w:b/>
          <w:kern w:val="3"/>
          <w:sz w:val="20"/>
          <w:szCs w:val="20"/>
          <w:lang w:val="pl-PL" w:eastAsia="zh-CN" w:bidi="hi-IN"/>
        </w:rPr>
        <w:t>64 pkt</w:t>
      </w:r>
    </w:p>
    <w:p w:rsidR="00607561" w:rsidRPr="00022098" w:rsidRDefault="00607561" w:rsidP="00607561">
      <w:pPr>
        <w:suppressAutoHyphens/>
        <w:autoSpaceDN w:val="0"/>
        <w:jc w:val="both"/>
        <w:textAlignment w:val="baseline"/>
        <w:rPr>
          <w:rFonts w:ascii="Tahoma" w:eastAsia="Times New Roman" w:hAnsi="Tahoma" w:cs="Tahoma"/>
          <w:strike/>
          <w:kern w:val="3"/>
          <w:sz w:val="20"/>
          <w:szCs w:val="20"/>
          <w:lang w:val="pl-PL" w:eastAsia="zh-CN" w:bidi="hi-IN"/>
        </w:rPr>
      </w:pPr>
      <w:r w:rsidRPr="00022098">
        <w:rPr>
          <w:rFonts w:ascii="Tahoma" w:eastAsia="Times New Roman" w:hAnsi="Tahoma" w:cs="Tahoma"/>
          <w:b/>
          <w:kern w:val="3"/>
          <w:sz w:val="20"/>
          <w:szCs w:val="20"/>
          <w:lang w:val="pl-PL" w:eastAsia="zh-CN" w:bidi="hi-IN"/>
        </w:rPr>
        <w:t>Kryterium nr 2</w:t>
      </w:r>
      <w:r w:rsidRPr="00022098">
        <w:rPr>
          <w:rFonts w:ascii="Tahoma" w:eastAsia="Times New Roman" w:hAnsi="Tahoma" w:cs="Tahoma"/>
          <w:kern w:val="3"/>
          <w:sz w:val="20"/>
          <w:szCs w:val="20"/>
          <w:lang w:val="pl-PL" w:eastAsia="zh-CN" w:bidi="hi-IN"/>
        </w:rPr>
        <w:t xml:space="preserve"> – poświadcz</w:t>
      </w:r>
      <w:r>
        <w:rPr>
          <w:rFonts w:ascii="Tahoma" w:eastAsia="Times New Roman" w:hAnsi="Tahoma" w:cs="Tahoma"/>
          <w:kern w:val="3"/>
          <w:sz w:val="20"/>
          <w:szCs w:val="20"/>
          <w:lang w:val="pl-PL" w:eastAsia="zh-CN" w:bidi="hi-IN"/>
        </w:rPr>
        <w:t>e</w:t>
      </w:r>
      <w:r w:rsidRPr="00022098">
        <w:rPr>
          <w:rFonts w:ascii="Tahoma" w:eastAsia="Times New Roman" w:hAnsi="Tahoma" w:cs="Tahoma"/>
          <w:kern w:val="3"/>
          <w:sz w:val="20"/>
          <w:szCs w:val="20"/>
          <w:lang w:val="pl-PL" w:eastAsia="zh-CN" w:bidi="hi-IN"/>
        </w:rPr>
        <w:t>nie</w:t>
      </w:r>
      <w:r w:rsidRPr="00022098">
        <w:rPr>
          <w:rFonts w:ascii="Tahoma" w:eastAsia="Times New Roman" w:hAnsi="Tahoma" w:cs="Tahoma"/>
          <w:bCs/>
          <w:iCs/>
          <w:kern w:val="3"/>
          <w:sz w:val="20"/>
          <w:szCs w:val="20"/>
          <w:lang w:val="pl-PL" w:eastAsia="zh-CN" w:bidi="hi-IN"/>
        </w:rPr>
        <w:t xml:space="preserve"> </w:t>
      </w:r>
      <w:r w:rsidRPr="00022098">
        <w:rPr>
          <w:sz w:val="23"/>
          <w:szCs w:val="23"/>
          <w:lang w:val="pl-PL"/>
        </w:rPr>
        <w:t xml:space="preserve">potwierdzające spełnianie dodatkowych wymagań przez </w:t>
      </w:r>
      <w:r w:rsidRPr="00022098">
        <w:rPr>
          <w:rFonts w:ascii="Tahoma" w:eastAsia="Times New Roman" w:hAnsi="Tahoma" w:cs="Tahoma"/>
          <w:bCs/>
          <w:iCs/>
          <w:kern w:val="3"/>
          <w:sz w:val="20"/>
          <w:szCs w:val="20"/>
          <w:lang w:val="pl-PL" w:eastAsia="zh-CN" w:bidi="hi-IN"/>
        </w:rPr>
        <w:t>Wykonawcę</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b/>
          <w:kern w:val="3"/>
          <w:sz w:val="20"/>
          <w:szCs w:val="20"/>
          <w:lang w:val="pl-PL" w:eastAsia="zh-CN" w:bidi="hi-IN"/>
        </w:rPr>
        <w:t>4 pkt</w:t>
      </w:r>
      <w:r w:rsidRPr="00022098">
        <w:rPr>
          <w:sz w:val="23"/>
          <w:szCs w:val="23"/>
          <w:lang w:val="pl-PL"/>
        </w:rPr>
        <w:t xml:space="preserve"> </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kern w:val="3"/>
          <w:sz w:val="20"/>
          <w:szCs w:val="20"/>
          <w:lang w:val="pl-PL" w:eastAsia="zh-CN" w:bidi="hi-IN"/>
        </w:rPr>
        <w:t>Kryterium nr 3</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 xml:space="preserve"> prowadzenie analiz skuteczności i efektywności przeprowadzonych </w:t>
      </w:r>
      <w:r>
        <w:rPr>
          <w:rFonts w:ascii="Tahoma" w:eastAsia="Times New Roman" w:hAnsi="Tahoma" w:cs="Tahoma"/>
          <w:bCs/>
          <w:iCs/>
          <w:kern w:val="3"/>
          <w:sz w:val="20"/>
          <w:szCs w:val="20"/>
          <w:lang w:val="pl-PL" w:eastAsia="zh-CN" w:bidi="hi-IN"/>
        </w:rPr>
        <w:t>usług</w:t>
      </w:r>
      <w:r w:rsidRPr="00022098">
        <w:rPr>
          <w:rFonts w:ascii="Tahoma" w:eastAsia="Times New Roman" w:hAnsi="Tahoma" w:cs="Tahoma"/>
          <w:bCs/>
          <w:iCs/>
          <w:kern w:val="3"/>
          <w:sz w:val="20"/>
          <w:szCs w:val="20"/>
          <w:lang w:val="pl-PL" w:eastAsia="zh-CN" w:bidi="hi-IN"/>
        </w:rPr>
        <w:t xml:space="preserve">  – </w:t>
      </w:r>
      <w:r w:rsidRPr="00022098">
        <w:rPr>
          <w:rFonts w:ascii="Tahoma" w:eastAsia="Times New Roman" w:hAnsi="Tahoma" w:cs="Tahoma"/>
          <w:b/>
          <w:bCs/>
          <w:iCs/>
          <w:kern w:val="3"/>
          <w:sz w:val="20"/>
          <w:szCs w:val="20"/>
          <w:lang w:val="pl-PL" w:eastAsia="zh-CN" w:bidi="hi-IN"/>
        </w:rPr>
        <w:t xml:space="preserve">6 </w:t>
      </w:r>
      <w:r w:rsidRPr="00022098">
        <w:rPr>
          <w:rFonts w:ascii="Tahoma" w:eastAsia="Times New Roman" w:hAnsi="Tahoma" w:cs="Tahoma"/>
          <w:b/>
          <w:kern w:val="3"/>
          <w:sz w:val="20"/>
          <w:szCs w:val="20"/>
          <w:lang w:val="pl-PL" w:eastAsia="zh-CN" w:bidi="hi-IN"/>
        </w:rPr>
        <w:t>pkt</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kern w:val="3"/>
          <w:sz w:val="20"/>
          <w:szCs w:val="20"/>
          <w:lang w:val="pl-PL" w:eastAsia="zh-CN" w:bidi="hi-IN"/>
        </w:rPr>
        <w:t>Kryterium nr 4</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 xml:space="preserve"> posiadanie </w:t>
      </w:r>
      <w:r w:rsidRPr="00022098">
        <w:rPr>
          <w:rFonts w:ascii="Tahoma" w:eastAsia="Times New Roman" w:hAnsi="Tahoma" w:cs="Tahoma"/>
          <w:kern w:val="3"/>
          <w:sz w:val="20"/>
          <w:szCs w:val="20"/>
          <w:lang w:val="pl-PL" w:eastAsia="zh-CN" w:bidi="hi-IN"/>
        </w:rPr>
        <w:t>certyfikatu jakości usług w zakresie szkoleń związanych z tematyką szkolenia</w:t>
      </w:r>
      <w:r w:rsidRPr="00022098">
        <w:rPr>
          <w:rFonts w:ascii="Tahoma" w:eastAsia="Times New Roman" w:hAnsi="Tahoma" w:cs="Tahoma"/>
          <w:bCs/>
          <w:iCs/>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w:t>
      </w:r>
      <w:r w:rsidRPr="00022098">
        <w:rPr>
          <w:rFonts w:ascii="Tahoma" w:eastAsia="Times New Roman" w:hAnsi="Tahoma" w:cs="Tahoma"/>
          <w:bCs/>
          <w:iCs/>
          <w:kern w:val="3"/>
          <w:sz w:val="20"/>
          <w:szCs w:val="20"/>
          <w:lang w:val="pl-PL" w:eastAsia="zh-CN" w:bidi="hi-IN"/>
        </w:rPr>
        <w:t xml:space="preserve"> </w:t>
      </w:r>
      <w:r w:rsidRPr="00022098">
        <w:rPr>
          <w:rFonts w:ascii="Tahoma" w:eastAsia="Times New Roman" w:hAnsi="Tahoma" w:cs="Tahoma"/>
          <w:b/>
          <w:bCs/>
          <w:iCs/>
          <w:kern w:val="3"/>
          <w:sz w:val="20"/>
          <w:szCs w:val="20"/>
          <w:lang w:val="pl-PL" w:eastAsia="zh-CN" w:bidi="hi-IN"/>
        </w:rPr>
        <w:t>6</w:t>
      </w:r>
      <w:r w:rsidRPr="00022098">
        <w:rPr>
          <w:rFonts w:ascii="Tahoma" w:eastAsia="Times New Roman" w:hAnsi="Tahoma" w:cs="Tahoma"/>
          <w:b/>
          <w:bCs/>
          <w:i/>
          <w:iCs/>
          <w:kern w:val="3"/>
          <w:sz w:val="20"/>
          <w:szCs w:val="20"/>
          <w:lang w:val="pl-PL" w:eastAsia="zh-CN" w:bidi="hi-IN"/>
        </w:rPr>
        <w:t xml:space="preserve"> </w:t>
      </w:r>
      <w:r w:rsidRPr="00022098">
        <w:rPr>
          <w:rFonts w:ascii="Tahoma" w:eastAsia="Times New Roman" w:hAnsi="Tahoma" w:cs="Tahoma"/>
          <w:b/>
          <w:kern w:val="3"/>
          <w:sz w:val="20"/>
          <w:szCs w:val="20"/>
          <w:lang w:val="pl-PL" w:eastAsia="zh-CN" w:bidi="hi-IN"/>
        </w:rPr>
        <w:t>pkt</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kern w:val="3"/>
          <w:sz w:val="20"/>
          <w:szCs w:val="20"/>
          <w:lang w:val="pl-PL" w:eastAsia="zh-CN" w:bidi="hi-IN"/>
        </w:rPr>
        <w:t>Kryterium nr 5</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bCs/>
          <w:kern w:val="3"/>
          <w:sz w:val="20"/>
          <w:szCs w:val="20"/>
          <w:lang w:val="pl-PL" w:eastAsia="zh-CN" w:bidi="hi-IN"/>
        </w:rPr>
        <w:t xml:space="preserve"> doświadczenie zawodowe instruktorów i wykładowców Wykonawcy </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b/>
          <w:kern w:val="3"/>
          <w:sz w:val="20"/>
          <w:szCs w:val="20"/>
          <w:lang w:val="pl-PL" w:eastAsia="zh-CN" w:bidi="hi-IN"/>
        </w:rPr>
        <w:t>20 pkt</w:t>
      </w:r>
    </w:p>
    <w:p w:rsidR="00607561" w:rsidRPr="00022098" w:rsidRDefault="00607561" w:rsidP="00607561">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OCENA KRYTERIÓW:</w:t>
      </w:r>
    </w:p>
    <w:p w:rsidR="00607561" w:rsidRPr="00022098" w:rsidRDefault="00607561" w:rsidP="00607561">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1 – </w:t>
      </w:r>
      <w:r w:rsidRPr="00022098">
        <w:rPr>
          <w:rFonts w:ascii="Tahoma" w:eastAsia="Times New Roman" w:hAnsi="Tahoma" w:cs="Tahoma"/>
          <w:b/>
          <w:bCs/>
          <w:i/>
          <w:iCs/>
          <w:kern w:val="3"/>
          <w:sz w:val="20"/>
          <w:szCs w:val="20"/>
          <w:lang w:val="pl-PL" w:eastAsia="zh-CN" w:bidi="hi-IN"/>
        </w:rPr>
        <w:t>cena</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
          <w:bCs/>
          <w:i/>
          <w:iCs/>
          <w:kern w:val="3"/>
          <w:sz w:val="20"/>
          <w:szCs w:val="20"/>
          <w:lang w:val="pl-PL" w:eastAsia="zh-CN" w:bidi="hi-IN"/>
        </w:rPr>
        <w:t>ofertowa brutto</w:t>
      </w:r>
      <w:r w:rsidRPr="00022098">
        <w:rPr>
          <w:rFonts w:ascii="Tahoma" w:eastAsia="Times New Roman" w:hAnsi="Tahoma" w:cs="Tahoma"/>
          <w:b/>
          <w:i/>
          <w:kern w:val="3"/>
          <w:sz w:val="20"/>
          <w:szCs w:val="20"/>
          <w:lang w:val="pl-PL" w:eastAsia="zh-CN" w:bidi="hi-IN"/>
        </w:rPr>
        <w:t xml:space="preserve"> (C)</w:t>
      </w:r>
    </w:p>
    <w:p w:rsidR="00607561" w:rsidRPr="00022098" w:rsidRDefault="00607561" w:rsidP="00607561">
      <w:pPr>
        <w:suppressAutoHyphens/>
        <w:autoSpaceDN w:val="0"/>
        <w:ind w:left="15" w:hanging="28"/>
        <w:textAlignment w:val="baseline"/>
        <w:rPr>
          <w:rFonts w:ascii="Tahoma" w:eastAsia="Arial Unicode MS" w:hAnsi="Tahoma" w:cs="Tahoma"/>
          <w:bCs/>
          <w:iCs/>
          <w:kern w:val="3"/>
          <w:sz w:val="16"/>
          <w:szCs w:val="16"/>
          <w:lang w:val="pl-PL" w:eastAsia="ar-SA" w:bidi="hi-IN"/>
        </w:rPr>
      </w:pPr>
      <w:r w:rsidRPr="00022098">
        <w:rPr>
          <w:rFonts w:ascii="Tahoma" w:eastAsia="Arial Unicode MS" w:hAnsi="Tahoma" w:cs="Tahoma"/>
          <w:bCs/>
          <w:iCs/>
          <w:kern w:val="3"/>
          <w:sz w:val="16"/>
          <w:szCs w:val="16"/>
          <w:lang w:val="pl-PL" w:eastAsia="ar-SA" w:bidi="hi-IN"/>
        </w:rPr>
        <w:t xml:space="preserve">                                                  oferta z najniższą ceną ofertową brutto</w:t>
      </w:r>
    </w:p>
    <w:p w:rsidR="00607561" w:rsidRPr="00022098" w:rsidRDefault="00607561" w:rsidP="00607561">
      <w:pPr>
        <w:suppressAutoHyphens/>
        <w:autoSpaceDN w:val="0"/>
        <w:ind w:left="15" w:hanging="28"/>
        <w:textAlignment w:val="baseline"/>
        <w:rPr>
          <w:rFonts w:ascii="Tahoma" w:eastAsia="Times New Roman" w:hAnsi="Tahoma" w:cs="Tahoma"/>
          <w:kern w:val="3"/>
          <w:sz w:val="16"/>
          <w:szCs w:val="16"/>
          <w:lang w:val="pl-PL" w:eastAsia="zh-CN" w:bidi="hi-IN"/>
        </w:rPr>
      </w:pPr>
      <w:r w:rsidRPr="00022098">
        <w:rPr>
          <w:rFonts w:ascii="Tahoma" w:eastAsia="Arial Unicode MS" w:hAnsi="Tahoma" w:cs="Tahoma"/>
          <w:bCs/>
          <w:i/>
          <w:iCs/>
          <w:kern w:val="3"/>
          <w:sz w:val="16"/>
          <w:szCs w:val="16"/>
          <w:lang w:val="pl-PL" w:eastAsia="ar-SA" w:bidi="hi-IN"/>
        </w:rPr>
        <w:t xml:space="preserve">cena ofertowa brutto </w:t>
      </w:r>
      <w:r w:rsidRPr="00022098">
        <w:rPr>
          <w:rFonts w:ascii="Tahoma" w:eastAsia="Arial Unicode MS" w:hAnsi="Tahoma" w:cs="Tahoma"/>
          <w:bCs/>
          <w:iCs/>
          <w:kern w:val="3"/>
          <w:sz w:val="16"/>
          <w:szCs w:val="16"/>
          <w:lang w:val="pl-PL" w:eastAsia="ar-SA" w:bidi="hi-IN"/>
        </w:rPr>
        <w:t>(C) =    -----------------------------------------------------------  x 64 pkt</w:t>
      </w:r>
    </w:p>
    <w:p w:rsidR="00607561" w:rsidRPr="00DA1674" w:rsidRDefault="00607561" w:rsidP="00607561">
      <w:pPr>
        <w:suppressAutoHyphens/>
        <w:autoSpaceDN w:val="0"/>
        <w:ind w:left="568" w:hanging="27"/>
        <w:textAlignment w:val="baseline"/>
        <w:rPr>
          <w:rFonts w:ascii="Tahoma" w:eastAsia="Arial Unicode MS" w:hAnsi="Tahoma" w:cs="Tahoma"/>
          <w:bCs/>
          <w:iCs/>
          <w:kern w:val="3"/>
          <w:sz w:val="16"/>
          <w:szCs w:val="16"/>
          <w:lang w:val="pl-PL" w:eastAsia="ar-SA" w:bidi="hi-IN"/>
        </w:rPr>
      </w:pPr>
      <w:r w:rsidRPr="00022098">
        <w:rPr>
          <w:rFonts w:ascii="Tahoma" w:eastAsia="Arial Unicode MS" w:hAnsi="Tahoma" w:cs="Tahoma"/>
          <w:bCs/>
          <w:iCs/>
          <w:kern w:val="3"/>
          <w:sz w:val="16"/>
          <w:szCs w:val="16"/>
          <w:lang w:val="pl-PL" w:eastAsia="ar-SA" w:bidi="hi-IN"/>
        </w:rPr>
        <w:t xml:space="preserve">                         </w:t>
      </w:r>
      <w:r w:rsidRPr="00022098">
        <w:rPr>
          <w:rFonts w:ascii="Tahoma" w:eastAsia="Arial Unicode MS" w:hAnsi="Tahoma" w:cs="Tahoma"/>
          <w:bCs/>
          <w:iCs/>
          <w:kern w:val="3"/>
          <w:sz w:val="16"/>
          <w:szCs w:val="16"/>
          <w:lang w:val="pl-PL" w:eastAsia="ar-SA" w:bidi="hi-IN"/>
        </w:rPr>
        <w:tab/>
        <w:t xml:space="preserve">        </w:t>
      </w:r>
      <w:r w:rsidRPr="00DA1674">
        <w:rPr>
          <w:rFonts w:ascii="Tahoma" w:eastAsia="Arial Unicode MS" w:hAnsi="Tahoma" w:cs="Tahoma"/>
          <w:bCs/>
          <w:iCs/>
          <w:kern w:val="3"/>
          <w:sz w:val="16"/>
          <w:szCs w:val="16"/>
          <w:lang w:val="pl-PL" w:eastAsia="ar-SA" w:bidi="hi-IN"/>
        </w:rPr>
        <w:t>cena ofertowa brutto oferty ocenianej</w:t>
      </w:r>
    </w:p>
    <w:p w:rsidR="00607561" w:rsidRPr="00DA1674"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2 – </w:t>
      </w:r>
      <w:r w:rsidRPr="00022098">
        <w:rPr>
          <w:rFonts w:ascii="Tahoma" w:eastAsia="Times New Roman" w:hAnsi="Tahoma" w:cs="Tahoma"/>
          <w:b/>
          <w:kern w:val="3"/>
          <w:sz w:val="20"/>
          <w:szCs w:val="20"/>
          <w:lang w:val="pl-PL" w:eastAsia="zh-CN" w:bidi="hi-IN"/>
        </w:rPr>
        <w:t>poświadczanie</w:t>
      </w:r>
      <w:r w:rsidRPr="00022098">
        <w:rPr>
          <w:rFonts w:ascii="Tahoma" w:eastAsia="Times New Roman" w:hAnsi="Tahoma" w:cs="Tahoma"/>
          <w:b/>
          <w:bCs/>
          <w:iCs/>
          <w:kern w:val="3"/>
          <w:sz w:val="20"/>
          <w:szCs w:val="20"/>
          <w:lang w:val="pl-PL" w:eastAsia="zh-CN" w:bidi="hi-IN"/>
        </w:rPr>
        <w:t xml:space="preserve"> </w:t>
      </w:r>
      <w:r w:rsidRPr="00022098">
        <w:rPr>
          <w:rFonts w:ascii="Tahoma" w:hAnsi="Tahoma" w:cs="Tahoma"/>
          <w:b/>
          <w:sz w:val="20"/>
          <w:szCs w:val="20"/>
          <w:lang w:val="pl-PL"/>
        </w:rPr>
        <w:t xml:space="preserve">potwierdzające spełnianie dodatkowych wymagań przez </w:t>
      </w:r>
      <w:r w:rsidRPr="00022098">
        <w:rPr>
          <w:rFonts w:ascii="Tahoma" w:eastAsia="Times New Roman" w:hAnsi="Tahoma" w:cs="Tahoma"/>
          <w:b/>
          <w:bCs/>
          <w:iCs/>
          <w:kern w:val="3"/>
          <w:sz w:val="20"/>
          <w:szCs w:val="20"/>
          <w:lang w:val="pl-PL" w:eastAsia="zh-CN" w:bidi="hi-IN"/>
        </w:rPr>
        <w:t>Wykonawcę (P).</w:t>
      </w:r>
    </w:p>
    <w:p w:rsidR="00607561" w:rsidRPr="00022098" w:rsidRDefault="00607561" w:rsidP="00607561">
      <w:pPr>
        <w:autoSpaceDE w:val="0"/>
        <w:autoSpaceDN w:val="0"/>
        <w:adjustRightInd w:val="0"/>
        <w:spacing w:line="100" w:lineRule="atLeast"/>
        <w:rPr>
          <w:rFonts w:ascii="Tahoma" w:hAnsi="Tahoma" w:cs="Tahoma"/>
          <w:color w:val="000000"/>
          <w:sz w:val="20"/>
          <w:szCs w:val="20"/>
          <w:lang w:val="pl-PL"/>
        </w:rPr>
      </w:pPr>
      <w:r w:rsidRPr="00022098">
        <w:rPr>
          <w:rFonts w:ascii="Tahoma" w:hAnsi="Tahoma" w:cs="Tahoma"/>
          <w:color w:val="000000"/>
          <w:sz w:val="20"/>
          <w:szCs w:val="20"/>
          <w:lang w:val="pl-PL"/>
        </w:rPr>
        <w:t xml:space="preserve">Ocenie podlegać będzie posiadanie przez Wykonawcę, a nie podwykonawcę </w:t>
      </w:r>
      <w:r w:rsidRPr="00022098">
        <w:rPr>
          <w:sz w:val="23"/>
          <w:szCs w:val="23"/>
          <w:lang w:val="pl-PL"/>
        </w:rPr>
        <w:t>poświadczeni</w:t>
      </w:r>
      <w:r>
        <w:rPr>
          <w:sz w:val="23"/>
          <w:szCs w:val="23"/>
          <w:lang w:val="pl-PL"/>
        </w:rPr>
        <w:t>a</w:t>
      </w:r>
      <w:r w:rsidRPr="00022098">
        <w:rPr>
          <w:sz w:val="23"/>
          <w:szCs w:val="23"/>
          <w:lang w:val="pl-PL"/>
        </w:rPr>
        <w:t xml:space="preserve"> potwierdzające</w:t>
      </w:r>
      <w:r>
        <w:rPr>
          <w:sz w:val="23"/>
          <w:szCs w:val="23"/>
          <w:lang w:val="pl-PL"/>
        </w:rPr>
        <w:t>go</w:t>
      </w:r>
      <w:r w:rsidRPr="00022098">
        <w:rPr>
          <w:sz w:val="23"/>
          <w:szCs w:val="23"/>
          <w:lang w:val="pl-PL"/>
        </w:rPr>
        <w:t xml:space="preserve"> spełnianie dodatkowych wymagań w zakresie prawa jazdy kategorii </w:t>
      </w:r>
      <w:r w:rsidRPr="00022098">
        <w:rPr>
          <w:lang w:val="pl-PL"/>
        </w:rPr>
        <w:t>C,</w:t>
      </w:r>
      <w:r w:rsidRPr="00022098">
        <w:rPr>
          <w:sz w:val="23"/>
          <w:szCs w:val="23"/>
          <w:lang w:val="pl-PL"/>
        </w:rPr>
        <w:t xml:space="preserve"> </w:t>
      </w:r>
      <w:r w:rsidRPr="00022098">
        <w:rPr>
          <w:rFonts w:ascii="Tahoma" w:hAnsi="Tahoma" w:cs="Tahoma"/>
          <w:sz w:val="20"/>
          <w:szCs w:val="20"/>
          <w:lang w:val="pl-PL"/>
        </w:rPr>
        <w:t xml:space="preserve">o którym mowa w art. 31 ustawy z dnia 5 stycznia 2011 </w:t>
      </w:r>
      <w:r>
        <w:rPr>
          <w:rFonts w:ascii="Tahoma" w:hAnsi="Tahoma" w:cs="Tahoma"/>
          <w:sz w:val="20"/>
          <w:szCs w:val="20"/>
          <w:lang w:val="pl-PL"/>
        </w:rPr>
        <w:t xml:space="preserve">r. </w:t>
      </w:r>
      <w:r w:rsidRPr="00022098">
        <w:rPr>
          <w:rFonts w:ascii="Tahoma" w:hAnsi="Tahoma" w:cs="Tahoma"/>
          <w:sz w:val="20"/>
          <w:szCs w:val="20"/>
          <w:lang w:val="pl-PL"/>
        </w:rPr>
        <w:t xml:space="preserve">o kierujących pojazdami </w:t>
      </w:r>
      <w:r w:rsidRPr="00022098">
        <w:rPr>
          <w:rFonts w:ascii="Tahoma" w:hAnsi="Tahoma" w:cs="Tahoma"/>
          <w:kern w:val="3"/>
          <w:sz w:val="20"/>
          <w:szCs w:val="20"/>
          <w:lang w:val="pl-PL" w:eastAsia="zh-CN" w:bidi="hi-IN"/>
        </w:rPr>
        <w:t>(Dz. U. z 201</w:t>
      </w:r>
      <w:r>
        <w:rPr>
          <w:rFonts w:ascii="Tahoma" w:hAnsi="Tahoma" w:cs="Tahoma"/>
          <w:kern w:val="3"/>
          <w:sz w:val="20"/>
          <w:szCs w:val="20"/>
          <w:lang w:val="pl-PL" w:eastAsia="zh-CN" w:bidi="hi-IN"/>
        </w:rPr>
        <w:t>7</w:t>
      </w:r>
      <w:r w:rsidRPr="00022098">
        <w:rPr>
          <w:rFonts w:ascii="Tahoma" w:hAnsi="Tahoma" w:cs="Tahoma"/>
          <w:kern w:val="3"/>
          <w:sz w:val="20"/>
          <w:szCs w:val="20"/>
          <w:lang w:val="pl-PL" w:eastAsia="zh-CN" w:bidi="hi-IN"/>
        </w:rPr>
        <w:t xml:space="preserve"> r. poz. </w:t>
      </w:r>
      <w:r>
        <w:rPr>
          <w:rFonts w:ascii="Tahoma" w:hAnsi="Tahoma" w:cs="Tahoma"/>
          <w:kern w:val="3"/>
          <w:sz w:val="20"/>
          <w:szCs w:val="20"/>
          <w:lang w:val="pl-PL" w:eastAsia="zh-CN" w:bidi="hi-IN"/>
        </w:rPr>
        <w:t> 978,</w:t>
      </w:r>
      <w:r w:rsidRPr="00022098">
        <w:rPr>
          <w:rFonts w:ascii="Tahoma" w:hAnsi="Tahoma" w:cs="Tahoma"/>
          <w:kern w:val="3"/>
          <w:sz w:val="20"/>
          <w:szCs w:val="20"/>
          <w:lang w:val="pl-PL" w:eastAsia="zh-CN" w:bidi="hi-IN"/>
        </w:rPr>
        <w:t xml:space="preserve"> z </w:t>
      </w:r>
      <w:proofErr w:type="spellStart"/>
      <w:r w:rsidRPr="00022098">
        <w:rPr>
          <w:rFonts w:ascii="Tahoma" w:hAnsi="Tahoma" w:cs="Tahoma"/>
          <w:kern w:val="3"/>
          <w:sz w:val="20"/>
          <w:szCs w:val="20"/>
          <w:lang w:val="pl-PL" w:eastAsia="zh-CN" w:bidi="hi-IN"/>
        </w:rPr>
        <w:t>późn</w:t>
      </w:r>
      <w:proofErr w:type="spellEnd"/>
      <w:r w:rsidRPr="00022098">
        <w:rPr>
          <w:rFonts w:ascii="Tahoma" w:hAnsi="Tahoma" w:cs="Tahoma"/>
          <w:kern w:val="3"/>
          <w:sz w:val="20"/>
          <w:szCs w:val="20"/>
          <w:lang w:val="pl-PL" w:eastAsia="zh-CN" w:bidi="hi-IN"/>
        </w:rPr>
        <w:t>. zm.)</w:t>
      </w:r>
      <w:r w:rsidRPr="00022098">
        <w:rPr>
          <w:rFonts w:ascii="Tahoma" w:hAnsi="Tahoma" w:cs="Tahoma"/>
          <w:sz w:val="20"/>
          <w:szCs w:val="20"/>
          <w:lang w:val="pl-PL"/>
        </w:rPr>
        <w:t>.</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Poświadczenie będzie wykazane w „</w:t>
      </w:r>
      <w:r w:rsidRPr="00022098">
        <w:rPr>
          <w:rFonts w:ascii="Tahoma" w:eastAsia="Times New Roman" w:hAnsi="Tahoma" w:cs="Tahoma"/>
          <w:i/>
          <w:kern w:val="3"/>
          <w:sz w:val="20"/>
          <w:szCs w:val="20"/>
          <w:lang w:val="pl-PL" w:eastAsia="zh-CN" w:bidi="hi-IN"/>
        </w:rPr>
        <w:t>Wykazie posiadanego poświadczenia p</w:t>
      </w:r>
      <w:r w:rsidRPr="00022098">
        <w:rPr>
          <w:rFonts w:ascii="Tahoma" w:hAnsi="Tahoma" w:cs="Tahoma"/>
          <w:i/>
          <w:sz w:val="20"/>
          <w:szCs w:val="20"/>
          <w:lang w:val="pl-PL"/>
        </w:rPr>
        <w:t>otwierdzającego spełnianie dodatkowych wymagań przez Wykonawcę”</w:t>
      </w:r>
      <w:r w:rsidRPr="00022098">
        <w:rPr>
          <w:rFonts w:ascii="Tahoma" w:eastAsia="Times New Roman" w:hAnsi="Tahoma" w:cs="Tahoma"/>
          <w:i/>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 xml:space="preserve">stanowiącym </w:t>
      </w:r>
      <w:r w:rsidRPr="0010282F">
        <w:rPr>
          <w:rFonts w:ascii="Tahoma" w:eastAsia="Times New Roman" w:hAnsi="Tahoma" w:cs="Tahoma"/>
          <w:kern w:val="3"/>
          <w:sz w:val="20"/>
          <w:szCs w:val="20"/>
          <w:lang w:val="pl-PL" w:eastAsia="zh-CN" w:bidi="hi-IN"/>
        </w:rPr>
        <w:t xml:space="preserve">Załącznik nr </w:t>
      </w:r>
      <w:r>
        <w:rPr>
          <w:rFonts w:ascii="Tahoma" w:eastAsia="Times New Roman" w:hAnsi="Tahoma" w:cs="Tahoma"/>
          <w:kern w:val="3"/>
          <w:sz w:val="20"/>
          <w:szCs w:val="20"/>
          <w:lang w:val="pl-PL" w:eastAsia="zh-CN" w:bidi="hi-IN"/>
        </w:rPr>
        <w:t xml:space="preserve">12 </w:t>
      </w:r>
      <w:r w:rsidRPr="0010282F">
        <w:rPr>
          <w:rFonts w:ascii="Tahoma" w:eastAsia="Times New Roman" w:hAnsi="Tahoma" w:cs="Tahoma"/>
          <w:kern w:val="3"/>
          <w:sz w:val="20"/>
          <w:szCs w:val="20"/>
          <w:lang w:val="pl-PL" w:eastAsia="zh-CN" w:bidi="hi-IN"/>
        </w:rPr>
        <w:t>do Ogłoszenia,</w:t>
      </w:r>
      <w:r w:rsidRPr="00022098">
        <w:rPr>
          <w:rFonts w:ascii="Tahoma" w:eastAsia="Times New Roman" w:hAnsi="Tahoma" w:cs="Tahoma"/>
          <w:kern w:val="3"/>
          <w:sz w:val="20"/>
          <w:szCs w:val="20"/>
          <w:lang w:val="pl-PL" w:eastAsia="zh-CN" w:bidi="hi-IN"/>
        </w:rPr>
        <w:t xml:space="preserve"> zgodnie z wymogami tegoż </w:t>
      </w:r>
      <w:r w:rsidRPr="00022098">
        <w:rPr>
          <w:rFonts w:ascii="Tahoma" w:eastAsia="Times New Roman" w:hAnsi="Tahoma" w:cs="Tahoma"/>
          <w:i/>
          <w:kern w:val="3"/>
          <w:sz w:val="20"/>
          <w:szCs w:val="20"/>
          <w:lang w:val="pl-PL" w:eastAsia="zh-CN" w:bidi="hi-IN"/>
        </w:rPr>
        <w:t>Wykazu</w:t>
      </w:r>
      <w:r w:rsidRPr="00022098">
        <w:rPr>
          <w:rFonts w:ascii="Tahoma" w:eastAsia="Times New Roman" w:hAnsi="Tahoma" w:cs="Tahoma"/>
          <w:kern w:val="3"/>
          <w:sz w:val="20"/>
          <w:szCs w:val="20"/>
          <w:lang w:val="pl-PL" w:eastAsia="zh-CN" w:bidi="hi-IN"/>
        </w:rPr>
        <w:t>.</w:t>
      </w:r>
    </w:p>
    <w:p w:rsidR="00607561" w:rsidRPr="00022098" w:rsidRDefault="00607561" w:rsidP="00607561">
      <w:pPr>
        <w:tabs>
          <w:tab w:val="left" w:pos="1418"/>
        </w:tabs>
        <w:suppressAutoHyphens/>
        <w:autoSpaceDN w:val="0"/>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Dowodem potwierdzającym posiadanie poświadczenia jest kserokopia ważnego „Poświadczani</w:t>
      </w:r>
      <w:r>
        <w:rPr>
          <w:rFonts w:ascii="Tahoma" w:hAnsi="Tahoma" w:cs="Tahoma"/>
          <w:kern w:val="3"/>
          <w:sz w:val="20"/>
          <w:szCs w:val="20"/>
          <w:lang w:val="pl-PL" w:eastAsia="ar-SA" w:bidi="hi-IN"/>
        </w:rPr>
        <w:t>a</w:t>
      </w:r>
      <w:r w:rsidRPr="00022098">
        <w:rPr>
          <w:rFonts w:ascii="Tahoma" w:hAnsi="Tahoma" w:cs="Tahoma"/>
          <w:kern w:val="3"/>
          <w:sz w:val="20"/>
          <w:szCs w:val="20"/>
          <w:lang w:val="pl-PL" w:eastAsia="ar-SA" w:bidi="hi-IN"/>
        </w:rPr>
        <w:t xml:space="preserve">” wydanego przez starostę w drodze decyzji administracyjnej. </w:t>
      </w:r>
      <w:r w:rsidRPr="00022098">
        <w:rPr>
          <w:rFonts w:ascii="Tahoma" w:eastAsia="Times New Roman" w:hAnsi="Tahoma" w:cs="Tahoma"/>
          <w:kern w:val="3"/>
          <w:sz w:val="20"/>
          <w:szCs w:val="20"/>
          <w:lang w:val="pl-PL" w:eastAsia="zh-CN" w:bidi="hi-IN"/>
        </w:rPr>
        <w:t>Kserokopię poświadczenia należy potwierdzić za zgodność z oryginałem przez Wykonawcę.</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 xml:space="preserve">Na dowodzie należy wpisać  adnotację – </w:t>
      </w:r>
      <w:r w:rsidRPr="00022098">
        <w:rPr>
          <w:rFonts w:ascii="Tahoma" w:hAnsi="Tahoma" w:cs="Tahoma"/>
          <w:i/>
          <w:kern w:val="3"/>
          <w:sz w:val="20"/>
          <w:szCs w:val="20"/>
          <w:lang w:val="pl-PL" w:eastAsia="ar-SA" w:bidi="hi-IN"/>
        </w:rPr>
        <w:t>dotyczy kryterium nr 2.</w:t>
      </w:r>
    </w:p>
    <w:p w:rsidR="00607561" w:rsidRPr="00022098" w:rsidRDefault="00607561" w:rsidP="00607561">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022098">
        <w:rPr>
          <w:rFonts w:ascii="Tahoma" w:eastAsia="Times New Roman" w:hAnsi="Tahoma" w:cs="Tahoma"/>
          <w:bCs/>
          <w:iCs/>
          <w:kern w:val="3"/>
          <w:sz w:val="20"/>
          <w:szCs w:val="20"/>
          <w:lang w:val="pl-PL" w:eastAsia="zh-CN" w:bidi="hi-IN"/>
        </w:rPr>
        <w:t>Kryterium</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nr 2</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będzie punktowane zgodnie z poniższą punktacją:</w:t>
      </w:r>
    </w:p>
    <w:p w:rsidR="00607561" w:rsidRPr="0044331B" w:rsidRDefault="00607561" w:rsidP="00607561">
      <w:pPr>
        <w:numPr>
          <w:ilvl w:val="0"/>
          <w:numId w:val="6"/>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44331B">
        <w:rPr>
          <w:rFonts w:ascii="Tahoma" w:eastAsia="Times New Roman" w:hAnsi="Tahoma" w:cs="Tahoma"/>
          <w:kern w:val="3"/>
          <w:sz w:val="20"/>
          <w:szCs w:val="20"/>
          <w:lang w:eastAsia="zh-CN" w:bidi="hi-IN"/>
        </w:rPr>
        <w:t>poświadczenie</w:t>
      </w:r>
      <w:proofErr w:type="spellEnd"/>
      <w:r w:rsidRPr="0044331B">
        <w:rPr>
          <w:rFonts w:ascii="Tahoma" w:eastAsia="Times New Roman" w:hAnsi="Tahoma" w:cs="Tahoma"/>
          <w:kern w:val="3"/>
          <w:sz w:val="20"/>
          <w:szCs w:val="20"/>
          <w:lang w:eastAsia="zh-CN" w:bidi="hi-IN"/>
        </w:rPr>
        <w:t xml:space="preserve"> – 4 </w:t>
      </w:r>
      <w:proofErr w:type="spellStart"/>
      <w:r w:rsidRPr="0044331B">
        <w:rPr>
          <w:rFonts w:ascii="Tahoma" w:eastAsia="Times New Roman" w:hAnsi="Tahoma" w:cs="Tahoma"/>
          <w:kern w:val="3"/>
          <w:sz w:val="20"/>
          <w:szCs w:val="20"/>
          <w:lang w:eastAsia="zh-CN" w:bidi="hi-IN"/>
        </w:rPr>
        <w:t>pkt</w:t>
      </w:r>
      <w:proofErr w:type="spellEnd"/>
      <w:r>
        <w:rPr>
          <w:rFonts w:ascii="Tahoma" w:eastAsia="Times New Roman" w:hAnsi="Tahoma" w:cs="Tahoma"/>
          <w:kern w:val="3"/>
          <w:sz w:val="20"/>
          <w:szCs w:val="20"/>
          <w:lang w:eastAsia="zh-CN" w:bidi="hi-IN"/>
        </w:rPr>
        <w:t>,</w:t>
      </w:r>
    </w:p>
    <w:p w:rsidR="00607561" w:rsidRPr="0044331B" w:rsidRDefault="00607561" w:rsidP="00607561">
      <w:pPr>
        <w:numPr>
          <w:ilvl w:val="0"/>
          <w:numId w:val="6"/>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44331B">
        <w:rPr>
          <w:rFonts w:ascii="Tahoma" w:eastAsia="Times New Roman" w:hAnsi="Tahoma" w:cs="Tahoma"/>
          <w:bCs/>
          <w:iCs/>
          <w:kern w:val="3"/>
          <w:sz w:val="20"/>
          <w:szCs w:val="20"/>
          <w:lang w:eastAsia="zh-CN" w:bidi="hi-IN"/>
        </w:rPr>
        <w:t>niewykazanie</w:t>
      </w:r>
      <w:proofErr w:type="spellEnd"/>
      <w:r w:rsidRPr="0044331B">
        <w:rPr>
          <w:rFonts w:ascii="Tahoma" w:eastAsia="Times New Roman" w:hAnsi="Tahoma" w:cs="Tahoma"/>
          <w:bCs/>
          <w:iCs/>
          <w:kern w:val="3"/>
          <w:sz w:val="20"/>
          <w:szCs w:val="20"/>
          <w:lang w:eastAsia="zh-CN" w:bidi="hi-IN"/>
        </w:rPr>
        <w:t xml:space="preserve"> </w:t>
      </w:r>
      <w:proofErr w:type="spellStart"/>
      <w:r w:rsidRPr="0044331B">
        <w:rPr>
          <w:rFonts w:ascii="Tahoma" w:eastAsia="Times New Roman" w:hAnsi="Tahoma" w:cs="Tahoma"/>
          <w:bCs/>
          <w:iCs/>
          <w:kern w:val="3"/>
          <w:sz w:val="20"/>
          <w:szCs w:val="20"/>
          <w:lang w:eastAsia="zh-CN" w:bidi="hi-IN"/>
        </w:rPr>
        <w:t>poświadczenia</w:t>
      </w:r>
      <w:proofErr w:type="spellEnd"/>
      <w:r w:rsidRPr="0044331B">
        <w:rPr>
          <w:rFonts w:ascii="Tahoma" w:eastAsia="Times New Roman" w:hAnsi="Tahoma" w:cs="Tahoma"/>
          <w:bCs/>
          <w:iCs/>
          <w:kern w:val="3"/>
          <w:sz w:val="20"/>
          <w:szCs w:val="20"/>
          <w:lang w:eastAsia="zh-CN" w:bidi="hi-IN"/>
        </w:rPr>
        <w:t xml:space="preserve"> – 0 pkt.</w:t>
      </w:r>
    </w:p>
    <w:p w:rsidR="00607561" w:rsidRPr="00022098"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607561" w:rsidRPr="0044331B"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r w:rsidRPr="0002294F">
        <w:rPr>
          <w:rFonts w:ascii="Tahoma" w:eastAsia="Times New Roman" w:hAnsi="Tahoma" w:cs="Tahoma"/>
          <w:bCs/>
          <w:iCs/>
          <w:kern w:val="3"/>
          <w:sz w:val="20"/>
          <w:szCs w:val="20"/>
          <w:lang w:val="pl-PL" w:eastAsia="zh-CN" w:bidi="hi-IN"/>
        </w:rPr>
        <w:t>poświadczenie</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utraciło</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swoją</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ważność</w:t>
      </w:r>
      <w:r w:rsidRPr="0044331B">
        <w:rPr>
          <w:rFonts w:ascii="Tahoma" w:eastAsia="Arial Unicode MS" w:hAnsi="Tahoma" w:cs="Tahoma"/>
          <w:bCs/>
          <w:iCs/>
          <w:kern w:val="3"/>
          <w:sz w:val="20"/>
          <w:szCs w:val="20"/>
          <w:lang w:eastAsia="ar-SA" w:bidi="hi-IN"/>
        </w:rPr>
        <w:t>;</w:t>
      </w:r>
    </w:p>
    <w:p w:rsidR="00607561" w:rsidRPr="00022098"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poświadcz</w:t>
      </w:r>
      <w:r>
        <w:rPr>
          <w:rFonts w:ascii="Tahoma" w:eastAsia="Times New Roman" w:hAnsi="Tahoma" w:cs="Tahoma"/>
          <w:kern w:val="3"/>
          <w:sz w:val="20"/>
          <w:szCs w:val="20"/>
          <w:lang w:val="pl-PL" w:eastAsia="zh-CN" w:bidi="hi-IN"/>
        </w:rPr>
        <w:t>e</w:t>
      </w:r>
      <w:r w:rsidRPr="00022098">
        <w:rPr>
          <w:rFonts w:ascii="Tahoma" w:eastAsia="Times New Roman" w:hAnsi="Tahoma" w:cs="Tahoma"/>
          <w:kern w:val="3"/>
          <w:sz w:val="20"/>
          <w:szCs w:val="20"/>
          <w:lang w:val="pl-PL" w:eastAsia="zh-CN" w:bidi="hi-IN"/>
        </w:rPr>
        <w:t xml:space="preserve">nie </w:t>
      </w:r>
      <w:r w:rsidRPr="00022098">
        <w:rPr>
          <w:rFonts w:ascii="Tahoma" w:eastAsia="Arial Unicode MS" w:hAnsi="Tahoma" w:cs="Tahoma"/>
          <w:bCs/>
          <w:iCs/>
          <w:kern w:val="3"/>
          <w:sz w:val="20"/>
          <w:szCs w:val="20"/>
          <w:lang w:val="pl-PL" w:eastAsia="ar-SA" w:bidi="hi-IN"/>
        </w:rPr>
        <w:t xml:space="preserve">nie dotyczy prawa jazdy kategorii </w:t>
      </w:r>
      <w:r w:rsidRPr="00022098">
        <w:rPr>
          <w:lang w:val="pl-PL"/>
        </w:rPr>
        <w:t>C</w:t>
      </w:r>
      <w:r w:rsidRPr="00022098">
        <w:rPr>
          <w:rFonts w:ascii="Tahoma" w:eastAsia="Times New Roman" w:hAnsi="Tahoma" w:cs="Tahoma"/>
          <w:bCs/>
          <w:iCs/>
          <w:kern w:val="3"/>
          <w:sz w:val="20"/>
          <w:szCs w:val="20"/>
          <w:lang w:val="pl-PL" w:eastAsia="zh-CN" w:bidi="hi-IN"/>
        </w:rPr>
        <w:t>;</w:t>
      </w:r>
    </w:p>
    <w:p w:rsidR="00607561" w:rsidRPr="00022098"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Wykonawca </w:t>
      </w:r>
      <w:r w:rsidRPr="00022098">
        <w:rPr>
          <w:rFonts w:ascii="Tahoma" w:eastAsia="Arial Unicode MS" w:hAnsi="Tahoma" w:cs="Tahoma"/>
          <w:bCs/>
          <w:iCs/>
          <w:kern w:val="3"/>
          <w:sz w:val="20"/>
          <w:szCs w:val="20"/>
          <w:lang w:val="pl-PL" w:eastAsia="ar-SA" w:bidi="hi-IN"/>
        </w:rPr>
        <w:t>nie załączył kserokopii poświadcz</w:t>
      </w:r>
      <w:r>
        <w:rPr>
          <w:rFonts w:ascii="Tahoma" w:eastAsia="Arial Unicode MS" w:hAnsi="Tahoma" w:cs="Tahoma"/>
          <w:bCs/>
          <w:iCs/>
          <w:kern w:val="3"/>
          <w:sz w:val="20"/>
          <w:szCs w:val="20"/>
          <w:lang w:val="pl-PL" w:eastAsia="ar-SA" w:bidi="hi-IN"/>
        </w:rPr>
        <w:t>e</w:t>
      </w:r>
      <w:r w:rsidRPr="00022098">
        <w:rPr>
          <w:rFonts w:ascii="Tahoma" w:eastAsia="Arial Unicode MS" w:hAnsi="Tahoma" w:cs="Tahoma"/>
          <w:bCs/>
          <w:iCs/>
          <w:kern w:val="3"/>
          <w:sz w:val="20"/>
          <w:szCs w:val="20"/>
          <w:lang w:val="pl-PL" w:eastAsia="ar-SA" w:bidi="hi-IN"/>
        </w:rPr>
        <w:t>nia;</w:t>
      </w:r>
    </w:p>
    <w:p w:rsidR="00607561" w:rsidRPr="00022098"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Wykonawca nie </w:t>
      </w:r>
      <w:r w:rsidRPr="00022098">
        <w:rPr>
          <w:rFonts w:ascii="Tahoma" w:eastAsia="Times New Roman" w:hAnsi="Tahoma" w:cs="Tahoma"/>
          <w:kern w:val="3"/>
          <w:sz w:val="20"/>
          <w:szCs w:val="20"/>
          <w:lang w:val="pl-PL" w:eastAsia="zh-CN" w:bidi="hi-IN"/>
        </w:rPr>
        <w:t>potwierdził za zgodność z oryginałem</w:t>
      </w:r>
      <w:r w:rsidRPr="00022098">
        <w:rPr>
          <w:rFonts w:ascii="Tahoma" w:eastAsia="Arial Unicode MS" w:hAnsi="Tahoma" w:cs="Tahoma"/>
          <w:bCs/>
          <w:iCs/>
          <w:kern w:val="3"/>
          <w:sz w:val="20"/>
          <w:szCs w:val="20"/>
          <w:lang w:val="pl-PL" w:eastAsia="ar-SA" w:bidi="hi-IN"/>
        </w:rPr>
        <w:t xml:space="preserve"> kserokopii poświadczenia;</w:t>
      </w:r>
    </w:p>
    <w:p w:rsidR="00607561" w:rsidRPr="00022098" w:rsidRDefault="00607561" w:rsidP="00607561">
      <w:pPr>
        <w:numPr>
          <w:ilvl w:val="0"/>
          <w:numId w:val="6"/>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022098">
        <w:rPr>
          <w:rFonts w:ascii="Tahoma" w:eastAsia="Arial Unicode MS" w:hAnsi="Tahoma" w:cs="Tahoma"/>
          <w:bCs/>
          <w:iCs/>
          <w:kern w:val="3"/>
          <w:sz w:val="20"/>
          <w:szCs w:val="20"/>
          <w:lang w:val="pl-PL" w:eastAsia="ar-SA" w:bidi="hi-IN"/>
        </w:rPr>
        <w:t>poświadcz</w:t>
      </w:r>
      <w:r>
        <w:rPr>
          <w:rFonts w:ascii="Tahoma" w:eastAsia="Arial Unicode MS" w:hAnsi="Tahoma" w:cs="Tahoma"/>
          <w:bCs/>
          <w:iCs/>
          <w:kern w:val="3"/>
          <w:sz w:val="20"/>
          <w:szCs w:val="20"/>
          <w:lang w:val="pl-PL" w:eastAsia="ar-SA" w:bidi="hi-IN"/>
        </w:rPr>
        <w:t>e</w:t>
      </w:r>
      <w:r w:rsidRPr="00022098">
        <w:rPr>
          <w:rFonts w:ascii="Tahoma" w:eastAsia="Arial Unicode MS" w:hAnsi="Tahoma" w:cs="Tahoma"/>
          <w:bCs/>
          <w:iCs/>
          <w:kern w:val="3"/>
          <w:sz w:val="20"/>
          <w:szCs w:val="20"/>
          <w:lang w:val="pl-PL" w:eastAsia="ar-SA" w:bidi="hi-IN"/>
        </w:rPr>
        <w:t>nie wystawione będzie na innego Wykonawcę, niż składający ofertę;</w:t>
      </w:r>
    </w:p>
    <w:p w:rsidR="00607561" w:rsidRPr="00022098" w:rsidRDefault="00607561" w:rsidP="00607561">
      <w:pPr>
        <w:numPr>
          <w:ilvl w:val="0"/>
          <w:numId w:val="6"/>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022098">
        <w:rPr>
          <w:rFonts w:ascii="Tahoma" w:eastAsia="Times New Roman" w:hAnsi="Tahoma" w:cs="Tahoma"/>
          <w:i/>
          <w:kern w:val="3"/>
          <w:sz w:val="20"/>
          <w:szCs w:val="20"/>
          <w:lang w:val="pl-PL" w:eastAsia="zh-CN" w:bidi="hi-IN"/>
        </w:rPr>
        <w:t>„Wykazie posiadanego poświadczenia p</w:t>
      </w:r>
      <w:r w:rsidRPr="00022098">
        <w:rPr>
          <w:rFonts w:ascii="Tahoma" w:hAnsi="Tahoma" w:cs="Tahoma"/>
          <w:i/>
          <w:sz w:val="20"/>
          <w:szCs w:val="20"/>
          <w:lang w:val="pl-PL"/>
        </w:rPr>
        <w:t>otwierdzającego spełnianie dodatkowych wymagań przez Wykonawcę”</w:t>
      </w:r>
      <w:r w:rsidRPr="00022098">
        <w:rPr>
          <w:rFonts w:ascii="Tahoma" w:eastAsia="Arial Unicode MS" w:hAnsi="Tahoma" w:cs="Tahoma"/>
          <w:bCs/>
          <w:iCs/>
          <w:kern w:val="3"/>
          <w:sz w:val="20"/>
          <w:szCs w:val="20"/>
          <w:lang w:val="pl-PL" w:eastAsia="ar-SA" w:bidi="hi-IN"/>
        </w:rPr>
        <w:t xml:space="preserve"> wpisy są nieczytelne dla Zamawiającego;</w:t>
      </w:r>
    </w:p>
    <w:p w:rsidR="00607561" w:rsidRPr="00022098" w:rsidRDefault="00607561" w:rsidP="00607561">
      <w:pPr>
        <w:numPr>
          <w:ilvl w:val="0"/>
          <w:numId w:val="6"/>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poświadczenia. Np. jeżeli Wykonawca X wykaże poświadczenie na siebie, oraz wykaże poświadczenie wystawione dla Wykonawcy Y, to Zamawiający będzie rozpatrywał wykazanie poświadczenia Wykonawcy X, pod warunkiem spełnienia innych  wymagań.</w:t>
      </w:r>
    </w:p>
    <w:p w:rsidR="00607561" w:rsidRPr="00022098" w:rsidRDefault="00607561" w:rsidP="00607561">
      <w:pPr>
        <w:tabs>
          <w:tab w:val="left" w:pos="1276"/>
        </w:tabs>
        <w:suppressAutoHyphens/>
        <w:autoSpaceDN w:val="0"/>
        <w:textAlignment w:val="baseline"/>
        <w:rPr>
          <w:rFonts w:ascii="Tahoma" w:eastAsia="Times New Roman" w:hAnsi="Tahoma" w:cs="Tahoma"/>
          <w:b/>
          <w:i/>
          <w:strike/>
          <w:color w:val="FF0000"/>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022098" w:rsidRDefault="00607561" w:rsidP="00607561">
      <w:pPr>
        <w:suppressAutoHyphens/>
        <w:autoSpaceDN w:val="0"/>
        <w:ind w:left="34"/>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Kryterium nr 3 -</w:t>
      </w:r>
      <w:r w:rsidRPr="00022098">
        <w:rPr>
          <w:rFonts w:ascii="Tahoma" w:eastAsia="Times New Roman" w:hAnsi="Tahoma" w:cs="Tahoma"/>
          <w:bCs/>
          <w:iCs/>
          <w:kern w:val="3"/>
          <w:sz w:val="20"/>
          <w:szCs w:val="20"/>
          <w:lang w:val="pl-PL" w:eastAsia="zh-CN" w:bidi="hi-IN"/>
        </w:rPr>
        <w:t xml:space="preserve"> </w:t>
      </w:r>
      <w:r w:rsidRPr="00022098">
        <w:rPr>
          <w:rFonts w:ascii="Tahoma" w:eastAsia="Times New Roman" w:hAnsi="Tahoma" w:cs="Tahoma"/>
          <w:b/>
          <w:bCs/>
          <w:iCs/>
          <w:kern w:val="3"/>
          <w:sz w:val="20"/>
          <w:szCs w:val="20"/>
          <w:lang w:val="pl-PL" w:eastAsia="zh-CN" w:bidi="hi-IN"/>
        </w:rPr>
        <w:t xml:space="preserve">prowadzenie analiz skuteczności i efektywności przeprowadzonych </w:t>
      </w:r>
      <w:r>
        <w:rPr>
          <w:rFonts w:ascii="Tahoma" w:eastAsia="Times New Roman" w:hAnsi="Tahoma" w:cs="Tahoma"/>
          <w:b/>
          <w:bCs/>
          <w:iCs/>
          <w:kern w:val="3"/>
          <w:sz w:val="20"/>
          <w:szCs w:val="20"/>
          <w:lang w:val="pl-PL" w:eastAsia="zh-CN" w:bidi="hi-IN"/>
        </w:rPr>
        <w:t>usług</w:t>
      </w:r>
      <w:r w:rsidRPr="00022098">
        <w:rPr>
          <w:rFonts w:ascii="Tahoma" w:eastAsia="Times New Roman" w:hAnsi="Tahoma" w:cs="Tahoma"/>
          <w:b/>
          <w:bCs/>
          <w:iCs/>
          <w:kern w:val="3"/>
          <w:sz w:val="20"/>
          <w:szCs w:val="20"/>
          <w:lang w:val="pl-PL" w:eastAsia="zh-CN" w:bidi="hi-IN"/>
        </w:rPr>
        <w:t xml:space="preserve"> (A)</w:t>
      </w:r>
      <w:r w:rsidRPr="00022098">
        <w:rPr>
          <w:rFonts w:ascii="Tahoma" w:eastAsia="Times New Roman" w:hAnsi="Tahoma" w:cs="Tahoma"/>
          <w:bCs/>
          <w:iCs/>
          <w:kern w:val="3"/>
          <w:sz w:val="20"/>
          <w:szCs w:val="20"/>
          <w:lang w:val="pl-PL" w:eastAsia="zh-CN" w:bidi="hi-IN"/>
        </w:rPr>
        <w:t xml:space="preserve">.  </w:t>
      </w:r>
    </w:p>
    <w:p w:rsidR="00607561" w:rsidRPr="00022098"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Ocenie podlegać będą wykazane analizy </w:t>
      </w:r>
      <w:r w:rsidRPr="00022098">
        <w:rPr>
          <w:rFonts w:ascii="Tahoma" w:eastAsia="Times New Roman" w:hAnsi="Tahoma" w:cs="Tahoma"/>
          <w:bCs/>
          <w:iCs/>
          <w:kern w:val="3"/>
          <w:sz w:val="20"/>
          <w:szCs w:val="20"/>
          <w:lang w:val="pl-PL" w:eastAsia="zh-CN" w:bidi="hi-IN"/>
        </w:rPr>
        <w:t xml:space="preserve">skuteczności i efektywności przeprowadzonych szkoleń </w:t>
      </w:r>
      <w:r w:rsidRPr="00022098">
        <w:rPr>
          <w:rFonts w:ascii="Tahoma" w:eastAsia="Times New Roman" w:hAnsi="Tahoma" w:cs="Tahoma"/>
          <w:kern w:val="3"/>
          <w:sz w:val="20"/>
          <w:szCs w:val="20"/>
          <w:lang w:val="pl-PL" w:eastAsia="zh-CN" w:bidi="hi-IN"/>
        </w:rPr>
        <w:t xml:space="preserve">wraz z dowodami potwierdzającymi </w:t>
      </w:r>
      <w:r w:rsidRPr="00022098">
        <w:rPr>
          <w:rFonts w:ascii="Tahoma" w:eastAsia="Arial Unicode MS" w:hAnsi="Tahoma" w:cs="Tahoma"/>
          <w:kern w:val="3"/>
          <w:sz w:val="20"/>
          <w:szCs w:val="20"/>
          <w:lang w:val="pl-PL" w:eastAsia="ar-SA" w:bidi="hi-IN"/>
        </w:rPr>
        <w:t>ich wykonanie.</w:t>
      </w:r>
    </w:p>
    <w:p w:rsidR="00607561" w:rsidRPr="00022098" w:rsidRDefault="00607561" w:rsidP="00607561">
      <w:pPr>
        <w:tabs>
          <w:tab w:val="left" w:pos="567"/>
        </w:tabs>
        <w:suppressAutoHyphens/>
        <w:autoSpaceDN w:val="0"/>
        <w:jc w:val="both"/>
        <w:textAlignment w:val="baseline"/>
        <w:rPr>
          <w:rFonts w:ascii="Tahoma" w:hAnsi="Tahoma" w:cs="Tahoma"/>
          <w:b/>
          <w:sz w:val="20"/>
          <w:szCs w:val="20"/>
          <w:lang w:val="pl-PL"/>
        </w:rPr>
      </w:pPr>
      <w:r w:rsidRPr="00022098">
        <w:rPr>
          <w:rFonts w:ascii="Tahoma" w:eastAsia="Times New Roman" w:hAnsi="Tahoma" w:cs="Tahoma"/>
          <w:bCs/>
          <w:iCs/>
          <w:kern w:val="3"/>
          <w:sz w:val="20"/>
          <w:szCs w:val="20"/>
          <w:lang w:val="pl-PL" w:eastAsia="zh-CN" w:bidi="hi-IN"/>
        </w:rPr>
        <w:t>Kryterium nr 3</w:t>
      </w:r>
      <w:r w:rsidRPr="00022098">
        <w:rPr>
          <w:rFonts w:ascii="Tahoma" w:eastAsia="Times New Roman" w:hAnsi="Tahoma" w:cs="Tahoma"/>
          <w:bCs/>
          <w:i/>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jest ściśle związane z warunkiem udziału w postępowaniu tj. </w:t>
      </w:r>
      <w:r w:rsidRPr="00022098">
        <w:rPr>
          <w:rFonts w:ascii="Tahoma" w:eastAsia="Times New Roman" w:hAnsi="Tahoma" w:cs="Tahoma"/>
          <w:bCs/>
          <w:kern w:val="3"/>
          <w:sz w:val="20"/>
          <w:szCs w:val="20"/>
          <w:lang w:val="pl-PL" w:eastAsia="zh-CN" w:bidi="hi-IN"/>
        </w:rPr>
        <w:t xml:space="preserve">posiadanie </w:t>
      </w:r>
      <w:r w:rsidRPr="00022098">
        <w:rPr>
          <w:rFonts w:ascii="Tahoma" w:hAnsi="Tahoma" w:cs="Tahoma"/>
          <w:sz w:val="20"/>
          <w:szCs w:val="20"/>
          <w:lang w:val="pl-PL"/>
        </w:rPr>
        <w:t xml:space="preserve">kompetencji lub uprawnień do prowadzenia określonej działalności zawodowej w zakresie </w:t>
      </w:r>
      <w:r w:rsidRPr="00022098">
        <w:rPr>
          <w:rFonts w:ascii="Tahoma"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022C94">
        <w:rPr>
          <w:rFonts w:ascii="Tahoma" w:hAnsi="Tahoma" w:cs="Tahoma"/>
          <w:bCs/>
          <w:sz w:val="20"/>
          <w:szCs w:val="20"/>
          <w:lang w:val="x-none" w:eastAsia="x-none"/>
          <w14:cntxtAlts/>
        </w:rPr>
        <w:t>szkoleniow</w:t>
      </w:r>
      <w:r w:rsidRPr="00022098">
        <w:rPr>
          <w:rFonts w:ascii="Tahoma" w:hAnsi="Tahoma" w:cs="Tahoma"/>
          <w:sz w:val="20"/>
          <w:szCs w:val="20"/>
          <w:lang w:val="pl-PL" w:eastAsia="x-none"/>
          <w14:cntxtAlts/>
        </w:rPr>
        <w:t xml:space="preserve">ych </w:t>
      </w:r>
      <w:r>
        <w:rPr>
          <w:rFonts w:ascii="Tahoma" w:hAnsi="Tahoma" w:cs="Tahoma"/>
          <w:sz w:val="20"/>
          <w:szCs w:val="20"/>
          <w:lang w:val="pl-PL" w:eastAsia="x-none"/>
          <w14:cntxtAlts/>
        </w:rPr>
        <w:t>dla co najmniej 10 osób każda usługa, z zakresu prawa jazdy kategorii C (część teoretyczna i praktyczna) wraz z kwalifikacją wstępną przyspieszoną lub kwalifikacją wstępną uzupełniającą przyspieszoną</w:t>
      </w:r>
      <w:r w:rsidRPr="008F756B">
        <w:rPr>
          <w:rFonts w:ascii="Tahoma" w:hAnsi="Tahoma" w:cs="Tahoma"/>
          <w:sz w:val="20"/>
          <w:szCs w:val="20"/>
          <w:lang w:val="x-none" w:eastAsia="x-none"/>
          <w14:cntxtAlts/>
        </w:rPr>
        <w:t xml:space="preserve"> </w:t>
      </w:r>
      <w:r w:rsidRPr="00022098">
        <w:rPr>
          <w:rFonts w:ascii="Tahoma" w:hAnsi="Tahoma" w:cs="Tahoma"/>
          <w:sz w:val="20"/>
          <w:szCs w:val="20"/>
          <w:lang w:val="pl-PL" w:eastAsia="x-none"/>
          <w14:cntxtAlts/>
        </w:rPr>
        <w:t>– wykazanym w „</w:t>
      </w:r>
      <w:r w:rsidRPr="00022098">
        <w:rPr>
          <w:rFonts w:ascii="Tahoma" w:hAnsi="Tahoma" w:cs="Tahoma"/>
          <w:sz w:val="20"/>
          <w:szCs w:val="20"/>
          <w:lang w:val="pl-PL"/>
          <w14:cntxtAlts/>
        </w:rPr>
        <w:t>Wykazie usług szkoleniowych wraz z dowodami”</w:t>
      </w:r>
      <w:r w:rsidRPr="00022098">
        <w:rPr>
          <w:rFonts w:ascii="Tahoma" w:hAnsi="Tahoma" w:cs="Tahoma"/>
          <w:b/>
          <w:sz w:val="20"/>
          <w:szCs w:val="20"/>
          <w:lang w:val="pl-PL"/>
        </w:rPr>
        <w:t>.</w:t>
      </w:r>
    </w:p>
    <w:p w:rsidR="00607561" w:rsidRPr="00022098" w:rsidRDefault="00607561" w:rsidP="00607561">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022098">
        <w:rPr>
          <w:rFonts w:ascii="Tahoma" w:eastAsia="Arial Unicode MS" w:hAnsi="Tahoma" w:cs="Tahoma"/>
          <w:bCs/>
          <w:i/>
          <w:iCs/>
          <w:strike/>
          <w:kern w:val="3"/>
          <w:sz w:val="20"/>
          <w:szCs w:val="20"/>
          <w:lang w:val="pl-PL" w:eastAsia="ar-SA" w:bidi="hi-IN"/>
        </w:rPr>
        <w:t xml:space="preserve"> </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Prowadzenie analiz </w:t>
      </w:r>
      <w:r w:rsidRPr="00022098">
        <w:rPr>
          <w:rFonts w:ascii="Tahoma" w:eastAsia="Times New Roman" w:hAnsi="Tahoma" w:cs="Tahoma"/>
          <w:bCs/>
          <w:iCs/>
          <w:kern w:val="3"/>
          <w:sz w:val="20"/>
          <w:szCs w:val="20"/>
          <w:lang w:val="pl-PL" w:eastAsia="zh-CN" w:bidi="hi-IN"/>
        </w:rPr>
        <w:t>skuteczności i efektywności przeprowadzonych szkoleń</w:t>
      </w:r>
      <w:r w:rsidRPr="00022098">
        <w:rPr>
          <w:rFonts w:ascii="Tahoma" w:eastAsia="Times New Roman" w:hAnsi="Tahoma" w:cs="Tahoma"/>
          <w:kern w:val="3"/>
          <w:sz w:val="20"/>
          <w:szCs w:val="20"/>
          <w:lang w:val="pl-PL" w:eastAsia="zh-CN" w:bidi="hi-IN"/>
        </w:rPr>
        <w:t xml:space="preserve"> Wykonawca wykaże w „</w:t>
      </w:r>
      <w:r w:rsidRPr="00022098">
        <w:rPr>
          <w:rFonts w:ascii="Tahoma" w:eastAsia="Times New Roman" w:hAnsi="Tahoma" w:cs="Tahoma"/>
          <w:bCs/>
          <w:i/>
          <w:iCs/>
          <w:kern w:val="3"/>
          <w:sz w:val="20"/>
          <w:szCs w:val="20"/>
          <w:lang w:val="pl-PL" w:eastAsia="zh-CN" w:bidi="hi-IN"/>
        </w:rPr>
        <w:t xml:space="preserve">Wykazie </w:t>
      </w:r>
      <w:r w:rsidRPr="00022098">
        <w:rPr>
          <w:rFonts w:ascii="Tahoma" w:eastAsia="Times New Roman" w:hAnsi="Tahoma" w:cs="Tahoma"/>
          <w:i/>
          <w:kern w:val="3"/>
          <w:sz w:val="20"/>
          <w:szCs w:val="20"/>
          <w:lang w:val="pl-PL" w:eastAsia="zh-CN" w:bidi="hi-IN"/>
        </w:rPr>
        <w:t>p</w:t>
      </w:r>
      <w:r w:rsidRPr="00022098">
        <w:rPr>
          <w:rFonts w:ascii="Tahoma" w:eastAsia="Times New Roman" w:hAnsi="Tahoma" w:cs="Tahoma"/>
          <w:bCs/>
          <w:i/>
          <w:iCs/>
          <w:kern w:val="3"/>
          <w:sz w:val="20"/>
          <w:szCs w:val="20"/>
          <w:lang w:val="pl-PL" w:eastAsia="zh-CN" w:bidi="hi-IN"/>
        </w:rPr>
        <w:t xml:space="preserve">rowadzonych analiz skuteczności i efektywności przeprowadzonych </w:t>
      </w:r>
      <w:r>
        <w:rPr>
          <w:rFonts w:ascii="Tahoma" w:eastAsia="Times New Roman" w:hAnsi="Tahoma" w:cs="Tahoma"/>
          <w:bCs/>
          <w:i/>
          <w:iCs/>
          <w:kern w:val="3"/>
          <w:sz w:val="20"/>
          <w:szCs w:val="20"/>
          <w:lang w:val="pl-PL" w:eastAsia="zh-CN" w:bidi="hi-IN"/>
        </w:rPr>
        <w:t>usług</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 xml:space="preserve">będącym </w:t>
      </w:r>
      <w:r w:rsidRPr="0010282F">
        <w:rPr>
          <w:rFonts w:ascii="Tahoma" w:eastAsia="Times New Roman" w:hAnsi="Tahoma" w:cs="Tahoma"/>
          <w:bCs/>
          <w:iCs/>
          <w:kern w:val="3"/>
          <w:sz w:val="20"/>
          <w:szCs w:val="20"/>
          <w:lang w:val="pl-PL" w:eastAsia="zh-CN" w:bidi="hi-IN"/>
        </w:rPr>
        <w:t xml:space="preserve">Załącznikiem nr </w:t>
      </w:r>
      <w:r>
        <w:rPr>
          <w:rFonts w:ascii="Tahoma" w:eastAsia="Times New Roman" w:hAnsi="Tahoma" w:cs="Tahoma"/>
          <w:bCs/>
          <w:iCs/>
          <w:kern w:val="3"/>
          <w:sz w:val="20"/>
          <w:szCs w:val="20"/>
          <w:lang w:val="pl-PL" w:eastAsia="zh-CN" w:bidi="hi-IN"/>
        </w:rPr>
        <w:t>12</w:t>
      </w:r>
      <w:r w:rsidRPr="0010282F">
        <w:rPr>
          <w:rFonts w:ascii="Tahoma" w:eastAsia="Times New Roman" w:hAnsi="Tahoma" w:cs="Tahoma"/>
          <w:bCs/>
          <w:iCs/>
          <w:kern w:val="3"/>
          <w:sz w:val="20"/>
          <w:szCs w:val="20"/>
          <w:lang w:val="pl-PL" w:eastAsia="zh-CN" w:bidi="hi-IN"/>
        </w:rPr>
        <w:t>,</w:t>
      </w:r>
      <w:r w:rsidRPr="0010282F">
        <w:rPr>
          <w:rFonts w:ascii="Tahoma" w:eastAsia="Times New Roman" w:hAnsi="Tahoma" w:cs="Tahoma"/>
          <w:i/>
          <w:kern w:val="3"/>
          <w:sz w:val="20"/>
          <w:szCs w:val="20"/>
          <w:lang w:val="pl-PL" w:eastAsia="zh-CN" w:bidi="hi-IN"/>
        </w:rPr>
        <w:t xml:space="preserve"> </w:t>
      </w:r>
      <w:r w:rsidRPr="0010282F">
        <w:rPr>
          <w:rFonts w:ascii="Tahoma" w:eastAsia="Times New Roman" w:hAnsi="Tahoma" w:cs="Tahoma"/>
          <w:kern w:val="3"/>
          <w:sz w:val="20"/>
          <w:szCs w:val="20"/>
          <w:lang w:val="pl-PL" w:eastAsia="zh-CN" w:bidi="hi-IN"/>
        </w:rPr>
        <w:t xml:space="preserve"> zgodnie z wymogami tegoż </w:t>
      </w:r>
      <w:r w:rsidRPr="0010282F">
        <w:rPr>
          <w:rFonts w:ascii="Tahoma" w:eastAsia="Times New Roman" w:hAnsi="Tahoma" w:cs="Tahoma"/>
          <w:i/>
          <w:kern w:val="3"/>
          <w:sz w:val="20"/>
          <w:szCs w:val="20"/>
          <w:lang w:val="pl-PL" w:eastAsia="zh-CN" w:bidi="hi-IN"/>
        </w:rPr>
        <w:t>Wykazu</w:t>
      </w:r>
      <w:r w:rsidRPr="0010282F">
        <w:rPr>
          <w:rFonts w:ascii="Tahoma" w:eastAsia="Times New Roman" w:hAnsi="Tahoma" w:cs="Tahoma"/>
          <w:kern w:val="3"/>
          <w:sz w:val="20"/>
          <w:szCs w:val="20"/>
          <w:lang w:val="pl-PL" w:eastAsia="zh-CN" w:bidi="hi-IN"/>
        </w:rPr>
        <w:t>.</w:t>
      </w:r>
    </w:p>
    <w:p w:rsidR="00607561" w:rsidRPr="00022098" w:rsidRDefault="00607561" w:rsidP="00607561">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Musi zostać zachowana liczba porządkowa „</w:t>
      </w:r>
      <w:r w:rsidRPr="00022098">
        <w:rPr>
          <w:rFonts w:ascii="Tahoma" w:hAnsi="Tahoma" w:cs="Tahoma"/>
          <w:sz w:val="20"/>
          <w:szCs w:val="20"/>
          <w:lang w:val="pl-PL"/>
          <w14:cntxtAlts/>
        </w:rPr>
        <w:t>Wykazu usług szkoleniowych wraz z dowodami”</w:t>
      </w:r>
      <w:r w:rsidRPr="00022098">
        <w:rPr>
          <w:rFonts w:ascii="Tahoma" w:eastAsia="Arial Unicode MS" w:hAnsi="Tahoma" w:cs="Tahoma"/>
          <w:bCs/>
          <w:iCs/>
          <w:kern w:val="3"/>
          <w:sz w:val="20"/>
          <w:szCs w:val="20"/>
          <w:lang w:val="pl-PL" w:eastAsia="ar-SA" w:bidi="hi-IN"/>
        </w:rPr>
        <w:t xml:space="preserve"> z „</w:t>
      </w:r>
      <w:r w:rsidRPr="00022098">
        <w:rPr>
          <w:rFonts w:ascii="Tahoma" w:eastAsia="Times New Roman" w:hAnsi="Tahoma" w:cs="Tahoma"/>
          <w:bCs/>
          <w:iCs/>
          <w:kern w:val="3"/>
          <w:sz w:val="20"/>
          <w:szCs w:val="20"/>
          <w:lang w:val="pl-PL" w:eastAsia="zh-CN" w:bidi="hi-IN"/>
        </w:rPr>
        <w:t xml:space="preserve">Wykazem </w:t>
      </w:r>
      <w:r w:rsidRPr="00022098">
        <w:rPr>
          <w:rFonts w:ascii="Tahoma" w:eastAsia="Times New Roman" w:hAnsi="Tahoma" w:cs="Tahoma"/>
          <w:kern w:val="3"/>
          <w:sz w:val="20"/>
          <w:szCs w:val="20"/>
          <w:lang w:val="pl-PL" w:eastAsia="zh-CN" w:bidi="hi-IN"/>
        </w:rPr>
        <w:lastRenderedPageBreak/>
        <w:t>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kern w:val="3"/>
          <w:sz w:val="20"/>
          <w:szCs w:val="20"/>
          <w:lang w:val="pl-PL" w:eastAsia="zh-CN" w:bidi="hi-IN"/>
        </w:rPr>
        <w:t>.</w:t>
      </w:r>
    </w:p>
    <w:p w:rsidR="00607561" w:rsidRPr="00022098" w:rsidRDefault="00607561" w:rsidP="00607561">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022098">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022098">
        <w:rPr>
          <w:rFonts w:ascii="Tahoma" w:hAnsi="Tahoma" w:cs="Tahoma"/>
          <w:sz w:val="20"/>
          <w:szCs w:val="20"/>
          <w:lang w:val="pl-PL" w:eastAsia="x-none"/>
          <w14:cntxtAlts/>
        </w:rPr>
        <w:t>„</w:t>
      </w:r>
      <w:r w:rsidRPr="00022098">
        <w:rPr>
          <w:rFonts w:ascii="Tahoma" w:hAnsi="Tahoma" w:cs="Tahoma"/>
          <w:sz w:val="20"/>
          <w:szCs w:val="20"/>
          <w:lang w:val="pl-PL"/>
          <w14:cntxtAlts/>
        </w:rPr>
        <w:t xml:space="preserve">Wykazie usług szkoleniowych wraz z dowodami” </w:t>
      </w:r>
      <w:r w:rsidRPr="00022098">
        <w:rPr>
          <w:rFonts w:ascii="Tahoma" w:eastAsia="Arial Unicode MS" w:hAnsi="Tahoma" w:cs="Tahoma"/>
          <w:bCs/>
          <w:iCs/>
          <w:kern w:val="3"/>
          <w:sz w:val="20"/>
          <w:szCs w:val="20"/>
          <w:lang w:val="pl-PL" w:eastAsia="ar-SA" w:bidi="hi-IN"/>
        </w:rPr>
        <w:t xml:space="preserve">będą podlegać ocenie pod kątem kryterium nr 3. </w:t>
      </w:r>
    </w:p>
    <w:p w:rsidR="00607561" w:rsidRPr="00022098"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Dowodem wskazującym na przep</w:t>
      </w:r>
      <w:r w:rsidRPr="00022098">
        <w:rPr>
          <w:rFonts w:ascii="Tahoma" w:hAnsi="Tahoma" w:cs="Tahoma"/>
          <w:bCs/>
          <w:iCs/>
          <w:kern w:val="3"/>
          <w:sz w:val="20"/>
          <w:szCs w:val="20"/>
          <w:lang w:val="pl-PL" w:eastAsia="ar-SA" w:bidi="hi-IN"/>
        </w:rPr>
        <w:t>rowadzenie analiz skuteczności i efektywności przeprowadzonych szkoleń Wykonawcy</w:t>
      </w:r>
      <w:r w:rsidRPr="00022098">
        <w:rPr>
          <w:rFonts w:ascii="Tahoma" w:hAnsi="Tahoma" w:cs="Tahoma"/>
          <w:kern w:val="3"/>
          <w:sz w:val="20"/>
          <w:szCs w:val="20"/>
          <w:lang w:val="pl-PL" w:eastAsia="ar-SA" w:bidi="hi-IN"/>
        </w:rPr>
        <w:t xml:space="preserve"> będzie kserokopia takiej analizy.</w:t>
      </w:r>
      <w:r w:rsidRPr="00022098">
        <w:rPr>
          <w:rFonts w:ascii="Tahoma" w:eastAsia="Times New Roman" w:hAnsi="Tahoma" w:cs="Tahoma"/>
          <w:kern w:val="3"/>
          <w:sz w:val="20"/>
          <w:szCs w:val="20"/>
          <w:lang w:val="pl-PL" w:eastAsia="zh-CN" w:bidi="hi-IN"/>
        </w:rPr>
        <w:t xml:space="preserve"> Kserokopię analizy należy potwierdzić za zgodność z oryginałem przez Wykonawcę.</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jc w:val="both"/>
        <w:textAlignment w:val="baseline"/>
        <w:rPr>
          <w:rFonts w:ascii="Tahoma" w:hAnsi="Tahoma" w:cs="Tahoma"/>
          <w:i/>
          <w:kern w:val="3"/>
          <w:sz w:val="20"/>
          <w:szCs w:val="20"/>
          <w:lang w:val="pl-PL" w:eastAsia="ar-SA" w:bidi="hi-IN"/>
        </w:rPr>
      </w:pPr>
      <w:r w:rsidRPr="00022098">
        <w:rPr>
          <w:rFonts w:ascii="Tahoma" w:hAnsi="Tahoma" w:cs="Tahoma"/>
          <w:kern w:val="3"/>
          <w:sz w:val="20"/>
          <w:szCs w:val="20"/>
          <w:lang w:val="pl-PL" w:eastAsia="ar-SA" w:bidi="hi-IN"/>
        </w:rPr>
        <w:t xml:space="preserve">Na dowodzie należy wpisać  adnotację – </w:t>
      </w:r>
      <w:r w:rsidRPr="00022098">
        <w:rPr>
          <w:rFonts w:ascii="Tahoma" w:hAnsi="Tahoma" w:cs="Tahoma"/>
          <w:i/>
          <w:kern w:val="3"/>
          <w:sz w:val="20"/>
          <w:szCs w:val="20"/>
          <w:lang w:val="pl-PL" w:eastAsia="ar-SA" w:bidi="hi-IN"/>
        </w:rPr>
        <w:t>dotyczy kryterium nr 3 poz. ...</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jc w:val="both"/>
        <w:textAlignment w:val="baseline"/>
        <w:rPr>
          <w:rFonts w:ascii="Tahoma" w:eastAsia="Times New Roman" w:hAnsi="Tahoma" w:cs="Tahoma"/>
          <w:bCs/>
          <w:iCs/>
          <w:kern w:val="3"/>
          <w:sz w:val="20"/>
          <w:szCs w:val="20"/>
          <w:lang w:val="pl-PL" w:eastAsia="zh-CN" w:bidi="hi-IN"/>
        </w:rPr>
      </w:pPr>
      <w:r w:rsidRPr="00022098">
        <w:rPr>
          <w:rFonts w:ascii="Tahoma" w:eastAsia="Times New Roman" w:hAnsi="Tahoma" w:cs="Tahoma"/>
          <w:bCs/>
          <w:iCs/>
          <w:kern w:val="3"/>
          <w:sz w:val="20"/>
          <w:szCs w:val="20"/>
          <w:lang w:val="pl-PL" w:eastAsia="zh-CN" w:bidi="hi-IN"/>
        </w:rPr>
        <w:t>Kryterium nr 3</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będzie punktowane zgodnie z poniższą punktacją:</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022098" w:rsidRDefault="00607561" w:rsidP="00607561">
      <w:pPr>
        <w:numPr>
          <w:ilvl w:val="0"/>
          <w:numId w:val="6"/>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wykazanie jednej przeprowadzonej analizy skuteczności i efektywności przeprowadzonych szkoleń Wykonawcy w „</w:t>
      </w:r>
      <w:r w:rsidRPr="00022098">
        <w:rPr>
          <w:rFonts w:ascii="Tahoma" w:eastAsia="Times New Roman" w:hAnsi="Tahoma" w:cs="Tahoma"/>
          <w:bCs/>
          <w:iCs/>
          <w:kern w:val="3"/>
          <w:sz w:val="20"/>
          <w:szCs w:val="20"/>
          <w:lang w:val="pl-PL" w:eastAsia="zh-CN" w:bidi="hi-IN"/>
        </w:rPr>
        <w:t xml:space="preserve">Wykazie </w:t>
      </w:r>
      <w:r w:rsidRPr="00022098">
        <w:rPr>
          <w:rFonts w:ascii="Tahoma" w:eastAsia="Times New Roman" w:hAnsi="Tahoma" w:cs="Tahoma"/>
          <w:kern w:val="3"/>
          <w:sz w:val="20"/>
          <w:szCs w:val="20"/>
          <w:lang w:val="pl-PL" w:eastAsia="zh-CN" w:bidi="hi-IN"/>
        </w:rPr>
        <w:t>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bCs/>
          <w:i/>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 </w:t>
      </w:r>
      <w:r w:rsidRPr="00022098">
        <w:rPr>
          <w:rFonts w:ascii="Tahoma" w:eastAsia="Times New Roman" w:hAnsi="Tahoma" w:cs="Tahoma"/>
          <w:bCs/>
          <w:iCs/>
          <w:kern w:val="3"/>
          <w:sz w:val="20"/>
          <w:szCs w:val="20"/>
          <w:lang w:val="pl-PL" w:eastAsia="zh-CN" w:bidi="hi-IN"/>
        </w:rPr>
        <w:t>3 pkt</w:t>
      </w:r>
      <w:r w:rsidRPr="00022098">
        <w:rPr>
          <w:rFonts w:ascii="Tahoma" w:eastAsia="Arial Unicode MS" w:hAnsi="Tahoma" w:cs="Tahoma"/>
          <w:bCs/>
          <w:iCs/>
          <w:kern w:val="3"/>
          <w:sz w:val="20"/>
          <w:szCs w:val="20"/>
          <w:lang w:val="pl-PL" w:eastAsia="ar-SA" w:bidi="hi-IN"/>
        </w:rPr>
        <w:t>,</w:t>
      </w:r>
    </w:p>
    <w:p w:rsidR="00607561" w:rsidRPr="00022098" w:rsidRDefault="00607561" w:rsidP="00607561">
      <w:pPr>
        <w:numPr>
          <w:ilvl w:val="0"/>
          <w:numId w:val="6"/>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wykazanie dwóch przeprowadzonych analiz skuteczności i efektywności przeprowadzonych szkoleń Wykonawcy w „</w:t>
      </w:r>
      <w:r w:rsidRPr="00022098">
        <w:rPr>
          <w:rFonts w:ascii="Tahoma" w:eastAsia="Times New Roman" w:hAnsi="Tahoma" w:cs="Tahoma"/>
          <w:bCs/>
          <w:iCs/>
          <w:kern w:val="3"/>
          <w:sz w:val="20"/>
          <w:szCs w:val="20"/>
          <w:lang w:val="pl-PL" w:eastAsia="zh-CN" w:bidi="hi-IN"/>
        </w:rPr>
        <w:t xml:space="preserve">Wykazie </w:t>
      </w:r>
      <w:r w:rsidRPr="00022098">
        <w:rPr>
          <w:rFonts w:ascii="Tahoma" w:eastAsia="Times New Roman" w:hAnsi="Tahoma" w:cs="Tahoma"/>
          <w:kern w:val="3"/>
          <w:sz w:val="20"/>
          <w:szCs w:val="20"/>
          <w:lang w:val="pl-PL" w:eastAsia="zh-CN" w:bidi="hi-IN"/>
        </w:rPr>
        <w:t>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bCs/>
          <w:i/>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 </w:t>
      </w:r>
      <w:r w:rsidRPr="00022098">
        <w:rPr>
          <w:rFonts w:ascii="Tahoma" w:eastAsia="Times New Roman" w:hAnsi="Tahoma" w:cs="Tahoma"/>
          <w:bCs/>
          <w:iCs/>
          <w:kern w:val="3"/>
          <w:sz w:val="20"/>
          <w:szCs w:val="20"/>
          <w:lang w:val="pl-PL" w:eastAsia="zh-CN" w:bidi="hi-IN"/>
        </w:rPr>
        <w:t>6 pkt</w:t>
      </w:r>
      <w:r w:rsidRPr="00022098">
        <w:rPr>
          <w:rFonts w:ascii="Tahoma" w:eastAsia="Arial Unicode MS" w:hAnsi="Tahoma" w:cs="Tahoma"/>
          <w:bCs/>
          <w:iCs/>
          <w:kern w:val="3"/>
          <w:sz w:val="20"/>
          <w:szCs w:val="20"/>
          <w:lang w:val="pl-PL" w:eastAsia="ar-SA" w:bidi="hi-IN"/>
        </w:rPr>
        <w:t>,</w:t>
      </w:r>
    </w:p>
    <w:p w:rsidR="00607561" w:rsidRPr="00022098" w:rsidRDefault="00607561" w:rsidP="00607561">
      <w:pPr>
        <w:numPr>
          <w:ilvl w:val="0"/>
          <w:numId w:val="6"/>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niewykazanie</w:t>
      </w:r>
      <w:r>
        <w:rPr>
          <w:rFonts w:ascii="Tahoma" w:eastAsia="Times New Roman" w:hAnsi="Tahoma" w:cs="Tahoma"/>
          <w:bCs/>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 xml:space="preserve">żadnej analizy lub brak „Wykazu </w:t>
      </w:r>
      <w:r w:rsidRPr="00022098">
        <w:rPr>
          <w:rFonts w:ascii="Tahoma" w:eastAsia="Times New Roman" w:hAnsi="Tahoma" w:cs="Tahoma"/>
          <w:kern w:val="3"/>
          <w:sz w:val="20"/>
          <w:szCs w:val="20"/>
          <w:lang w:val="pl-PL" w:eastAsia="zh-CN" w:bidi="hi-IN"/>
        </w:rPr>
        <w:t>p</w:t>
      </w:r>
      <w:r w:rsidRPr="00022098">
        <w:rPr>
          <w:rFonts w:ascii="Tahoma" w:eastAsia="Times New Roman" w:hAnsi="Tahoma" w:cs="Tahoma"/>
          <w:bCs/>
          <w:iCs/>
          <w:kern w:val="3"/>
          <w:sz w:val="20"/>
          <w:szCs w:val="20"/>
          <w:lang w:val="pl-PL" w:eastAsia="zh-CN" w:bidi="hi-IN"/>
        </w:rPr>
        <w:t>rowadzonych analiz skuteczności i efektywności przeprowadzonych szkoleń Wykonawcy” – 0 pkt.</w:t>
      </w:r>
    </w:p>
    <w:p w:rsidR="00607561" w:rsidRPr="00022098" w:rsidRDefault="00607561" w:rsidP="00607561">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ab/>
      </w:r>
      <w:r w:rsidRPr="00022098">
        <w:rPr>
          <w:rFonts w:ascii="Tahoma" w:eastAsia="Times New Roman" w:hAnsi="Tahoma" w:cs="Tahoma"/>
          <w:bCs/>
          <w:iCs/>
          <w:kern w:val="3"/>
          <w:sz w:val="20"/>
          <w:szCs w:val="20"/>
          <w:lang w:val="pl-PL" w:eastAsia="zh-CN" w:bidi="hi-IN"/>
        </w:rPr>
        <w:tab/>
        <w:t xml:space="preserve">W kryterium nr 3 </w:t>
      </w:r>
      <w:r w:rsidRPr="00022098">
        <w:rPr>
          <w:rFonts w:ascii="Tahoma" w:eastAsia="Times New Roman" w:hAnsi="Tahoma" w:cs="Tahoma"/>
          <w:kern w:val="3"/>
          <w:sz w:val="20"/>
          <w:szCs w:val="20"/>
          <w:lang w:val="pl-PL" w:eastAsia="zh-CN" w:bidi="hi-IN"/>
        </w:rPr>
        <w:t>można uzyskać maksymalnie 6 pkt.</w:t>
      </w:r>
    </w:p>
    <w:p w:rsidR="00607561" w:rsidRPr="00022098" w:rsidRDefault="00607561" w:rsidP="00607561">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ab/>
        <w:t>Zamawiający nie przyzna punktów, jeżeli:</w:t>
      </w:r>
    </w:p>
    <w:p w:rsidR="00607561" w:rsidRPr="00022098" w:rsidRDefault="00607561" w:rsidP="00607561">
      <w:pPr>
        <w:numPr>
          <w:ilvl w:val="0"/>
          <w:numId w:val="6"/>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analiza nie będzie dotyczyła szkolenia, </w:t>
      </w:r>
      <w:r w:rsidRPr="00022098">
        <w:rPr>
          <w:rFonts w:ascii="Tahoma" w:eastAsia="Times New Roman" w:hAnsi="Tahoma" w:cs="Tahoma"/>
          <w:kern w:val="3"/>
          <w:sz w:val="20"/>
          <w:szCs w:val="20"/>
          <w:lang w:val="pl-PL" w:eastAsia="zh-CN" w:bidi="hi-IN"/>
        </w:rPr>
        <w:t xml:space="preserve">którego przedmiotem była usługa szkoleniowa </w:t>
      </w:r>
      <w:r w:rsidRPr="00022098">
        <w:rPr>
          <w:rFonts w:ascii="Tahoma" w:hAnsi="Tahoma" w:cs="Tahoma"/>
          <w:sz w:val="20"/>
          <w:szCs w:val="20"/>
          <w:lang w:val="pl-PL" w:eastAsia="x-none"/>
          <w14:cntxtAlts/>
        </w:rPr>
        <w:t xml:space="preserve">z </w:t>
      </w:r>
      <w:r w:rsidRPr="00AB6307">
        <w:rPr>
          <w:rFonts w:ascii="Tahoma" w:hAnsi="Tahoma" w:cs="Tahoma"/>
          <w:sz w:val="20"/>
          <w:szCs w:val="20"/>
          <w:lang w:val="x-none" w:eastAsia="x-none"/>
          <w14:cntxtAlts/>
        </w:rPr>
        <w:t>zakresu prawa jazdy kategorii</w:t>
      </w:r>
      <w:r w:rsidRPr="00022098">
        <w:rPr>
          <w:rFonts w:ascii="Tahoma" w:hAnsi="Tahoma" w:cs="Tahoma"/>
          <w:sz w:val="20"/>
          <w:szCs w:val="20"/>
          <w:lang w:val="pl-PL" w:eastAsia="x-none"/>
          <w14:cntxtAlts/>
        </w:rPr>
        <w:t xml:space="preserve"> C</w:t>
      </w:r>
      <w:r w:rsidRPr="00AB6307">
        <w:rPr>
          <w:rFonts w:ascii="Tahoma" w:hAnsi="Tahoma" w:cs="Tahoma"/>
          <w:sz w:val="20"/>
          <w:szCs w:val="20"/>
          <w:lang w:val="x-none" w:eastAsia="x-none"/>
          <w14:cntxtAlts/>
        </w:rPr>
        <w:t xml:space="preserve"> (część teoretyczna i praktyczna)</w:t>
      </w:r>
      <w:r w:rsidRPr="00022098">
        <w:rPr>
          <w:rFonts w:ascii="Tahoma" w:hAnsi="Tahoma" w:cs="Tahoma"/>
          <w:sz w:val="20"/>
          <w:szCs w:val="20"/>
          <w:lang w:val="pl-PL" w:eastAsia="x-none"/>
          <w14:cntxtAlts/>
        </w:rPr>
        <w:t xml:space="preserve"> wraz z kwalifikacją wstępną przyspieszoną lub kwalifikacją wstępną uzupełniającą przyspieszoną </w:t>
      </w:r>
      <w:r w:rsidRPr="00022098">
        <w:rPr>
          <w:rFonts w:ascii="Tahoma" w:eastAsia="Times New Roman" w:hAnsi="Tahoma" w:cs="Tahoma"/>
          <w:kern w:val="3"/>
          <w:sz w:val="20"/>
          <w:szCs w:val="20"/>
          <w:lang w:val="pl-PL" w:eastAsia="zh-CN" w:bidi="hi-IN"/>
        </w:rPr>
        <w:t xml:space="preserve">wykazana w </w:t>
      </w:r>
      <w:r w:rsidRPr="00022098">
        <w:rPr>
          <w:rFonts w:ascii="Tahoma" w:eastAsia="Arial Unicode MS" w:hAnsi="Tahoma" w:cs="Tahoma"/>
          <w:bCs/>
          <w:iCs/>
          <w:kern w:val="3"/>
          <w:sz w:val="20"/>
          <w:szCs w:val="20"/>
          <w:lang w:val="pl-PL" w:eastAsia="ar-SA" w:bidi="hi-IN"/>
        </w:rPr>
        <w:t>„</w:t>
      </w:r>
      <w:r w:rsidRPr="00022098">
        <w:rPr>
          <w:rFonts w:ascii="Tahoma" w:hAnsi="Tahoma" w:cs="Tahoma"/>
          <w:sz w:val="20"/>
          <w:szCs w:val="20"/>
          <w:lang w:val="pl-PL"/>
          <w14:cntxtAlts/>
        </w:rPr>
        <w:t>Wykazie usług szkoleniowych wraz z dowodami”</w:t>
      </w:r>
      <w:r w:rsidRPr="00022098">
        <w:rPr>
          <w:rFonts w:ascii="Tahoma" w:eastAsia="Arial Unicode MS" w:hAnsi="Tahoma" w:cs="Tahoma"/>
          <w:bCs/>
          <w:iCs/>
          <w:kern w:val="3"/>
          <w:sz w:val="20"/>
          <w:szCs w:val="20"/>
          <w:lang w:val="pl-PL" w:eastAsia="ar-SA" w:bidi="hi-IN"/>
        </w:rPr>
        <w:t xml:space="preserve">; </w:t>
      </w:r>
    </w:p>
    <w:p w:rsidR="00607561" w:rsidRPr="00022098"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analiza nie została </w:t>
      </w:r>
      <w:r w:rsidRPr="00022098">
        <w:rPr>
          <w:rFonts w:ascii="Tahoma" w:eastAsia="Arial Unicode MS" w:hAnsi="Tahoma" w:cs="Tahoma"/>
          <w:bCs/>
          <w:iCs/>
          <w:kern w:val="3"/>
          <w:sz w:val="20"/>
          <w:szCs w:val="20"/>
          <w:lang w:val="pl-PL" w:eastAsia="ar-SA" w:bidi="hi-IN"/>
        </w:rPr>
        <w:t xml:space="preserve">wykazana w </w:t>
      </w:r>
      <w:r w:rsidRPr="00022098">
        <w:rPr>
          <w:rFonts w:ascii="Tahoma" w:eastAsia="Times New Roman" w:hAnsi="Tahoma" w:cs="Tahoma"/>
          <w:kern w:val="3"/>
          <w:sz w:val="20"/>
          <w:szCs w:val="20"/>
          <w:lang w:val="pl-PL" w:eastAsia="zh-CN" w:bidi="hi-IN"/>
        </w:rPr>
        <w:t>„</w:t>
      </w:r>
      <w:r w:rsidRPr="00022098">
        <w:rPr>
          <w:rFonts w:ascii="Tahoma" w:eastAsia="Times New Roman" w:hAnsi="Tahoma" w:cs="Tahoma"/>
          <w:bCs/>
          <w:iCs/>
          <w:kern w:val="3"/>
          <w:sz w:val="20"/>
          <w:szCs w:val="20"/>
          <w:lang w:val="pl-PL" w:eastAsia="zh-CN" w:bidi="hi-IN"/>
        </w:rPr>
        <w:t xml:space="preserve">Wykazie </w:t>
      </w:r>
      <w:r w:rsidRPr="00022098">
        <w:rPr>
          <w:rFonts w:ascii="Tahoma" w:eastAsia="Times New Roman" w:hAnsi="Tahoma" w:cs="Tahoma"/>
          <w:kern w:val="3"/>
          <w:sz w:val="20"/>
          <w:szCs w:val="20"/>
          <w:lang w:val="pl-PL" w:eastAsia="zh-CN" w:bidi="hi-IN"/>
        </w:rPr>
        <w:t>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a załączono dowód</w:t>
      </w:r>
      <w:r w:rsidRPr="00022098">
        <w:rPr>
          <w:rFonts w:ascii="Tahoma" w:eastAsia="Times New Roman" w:hAnsi="Tahoma" w:cs="Tahoma"/>
          <w:kern w:val="3"/>
          <w:sz w:val="20"/>
          <w:szCs w:val="20"/>
          <w:lang w:val="pl-PL" w:eastAsia="zh-CN" w:bidi="hi-IN"/>
        </w:rPr>
        <w:t xml:space="preserve"> potwierdzający jej </w:t>
      </w:r>
      <w:r w:rsidRPr="00022098">
        <w:rPr>
          <w:rFonts w:ascii="Tahoma" w:eastAsia="Arial Unicode MS" w:hAnsi="Tahoma" w:cs="Tahoma"/>
          <w:kern w:val="3"/>
          <w:sz w:val="20"/>
          <w:szCs w:val="20"/>
          <w:lang w:val="pl-PL" w:eastAsia="ar-SA" w:bidi="hi-IN"/>
        </w:rPr>
        <w:t>przeprowadzenie;</w:t>
      </w:r>
    </w:p>
    <w:p w:rsidR="00607561" w:rsidRPr="00022098"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Wykonawca nie </w:t>
      </w:r>
      <w:r w:rsidRPr="00022098">
        <w:rPr>
          <w:rFonts w:ascii="Tahoma" w:eastAsia="Times New Roman" w:hAnsi="Tahoma" w:cs="Tahoma"/>
          <w:kern w:val="3"/>
          <w:sz w:val="20"/>
          <w:szCs w:val="20"/>
          <w:lang w:val="pl-PL" w:eastAsia="zh-CN" w:bidi="hi-IN"/>
        </w:rPr>
        <w:t>potwierdził za zgodność z oryginałem</w:t>
      </w:r>
      <w:r w:rsidRPr="00022098">
        <w:rPr>
          <w:rFonts w:ascii="Tahoma" w:eastAsia="Arial Unicode MS" w:hAnsi="Tahoma" w:cs="Tahoma"/>
          <w:bCs/>
          <w:iCs/>
          <w:kern w:val="3"/>
          <w:sz w:val="20"/>
          <w:szCs w:val="20"/>
          <w:lang w:val="pl-PL" w:eastAsia="ar-SA" w:bidi="hi-IN"/>
        </w:rPr>
        <w:t xml:space="preserve"> kserokopii dowodu;</w:t>
      </w:r>
    </w:p>
    <w:p w:rsidR="00607561" w:rsidRPr="00022098"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nie załączono dowodu</w:t>
      </w:r>
      <w:r w:rsidRPr="00022098">
        <w:rPr>
          <w:rFonts w:ascii="Tahoma" w:eastAsia="Times New Roman" w:hAnsi="Tahoma" w:cs="Tahoma"/>
          <w:kern w:val="3"/>
          <w:sz w:val="20"/>
          <w:szCs w:val="20"/>
          <w:lang w:val="pl-PL" w:eastAsia="zh-CN" w:bidi="hi-IN"/>
        </w:rPr>
        <w:t xml:space="preserve"> potwierdzającego przeprowadzenie analizy</w:t>
      </w:r>
      <w:r w:rsidRPr="00022098">
        <w:rPr>
          <w:rFonts w:ascii="Tahoma" w:eastAsia="Times New Roman" w:hAnsi="Tahoma" w:cs="Tahoma"/>
          <w:bCs/>
          <w:iCs/>
          <w:kern w:val="3"/>
          <w:sz w:val="20"/>
          <w:szCs w:val="20"/>
          <w:lang w:val="pl-PL" w:eastAsia="zh-CN" w:bidi="hi-IN"/>
        </w:rPr>
        <w:t>;</w:t>
      </w:r>
    </w:p>
    <w:p w:rsidR="00607561" w:rsidRPr="00022098"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analiza będzie dotyczyła szkolenia trwającego;</w:t>
      </w:r>
    </w:p>
    <w:p w:rsidR="00607561" w:rsidRPr="00022098"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istnieją rozbieżności pomiędzy załączoną kserokopią </w:t>
      </w:r>
      <w:r w:rsidRPr="00022098">
        <w:rPr>
          <w:rFonts w:ascii="Tahoma" w:eastAsia="Times New Roman" w:hAnsi="Tahoma" w:cs="Tahoma"/>
          <w:kern w:val="3"/>
          <w:sz w:val="20"/>
          <w:szCs w:val="20"/>
          <w:lang w:val="pl-PL" w:eastAsia="zh-CN" w:bidi="hi-IN"/>
        </w:rPr>
        <w:t xml:space="preserve">potwierdzającą </w:t>
      </w:r>
      <w:r w:rsidRPr="00022098">
        <w:rPr>
          <w:rFonts w:ascii="Tahoma" w:eastAsia="Arial Unicode MS" w:hAnsi="Tahoma" w:cs="Tahoma"/>
          <w:kern w:val="3"/>
          <w:sz w:val="20"/>
          <w:szCs w:val="20"/>
          <w:lang w:val="pl-PL" w:eastAsia="ar-SA" w:bidi="hi-IN"/>
        </w:rPr>
        <w:t>przeprowadzenie analizy</w:t>
      </w:r>
      <w:r w:rsidRPr="00022098">
        <w:rPr>
          <w:rFonts w:ascii="Tahoma" w:eastAsia="Arial Unicode MS" w:hAnsi="Tahoma" w:cs="Tahoma"/>
          <w:bCs/>
          <w:iCs/>
          <w:kern w:val="3"/>
          <w:sz w:val="20"/>
          <w:szCs w:val="20"/>
          <w:lang w:val="pl-PL" w:eastAsia="ar-SA" w:bidi="hi-IN"/>
        </w:rPr>
        <w:t>, a wpisem w „</w:t>
      </w:r>
      <w:r w:rsidRPr="00022098">
        <w:rPr>
          <w:rFonts w:ascii="Tahoma" w:eastAsia="Times New Roman" w:hAnsi="Tahoma" w:cs="Tahoma"/>
          <w:kern w:val="3"/>
          <w:sz w:val="20"/>
          <w:szCs w:val="20"/>
          <w:lang w:val="pl-PL" w:eastAsia="zh-CN" w:bidi="hi-IN"/>
        </w:rPr>
        <w:t>Wykaz 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kern w:val="3"/>
          <w:sz w:val="20"/>
          <w:szCs w:val="20"/>
          <w:lang w:val="pl-PL" w:eastAsia="zh-CN" w:bidi="hi-IN"/>
        </w:rPr>
        <w:t>;</w:t>
      </w:r>
    </w:p>
    <w:p w:rsidR="00607561" w:rsidRPr="00022098"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istnieją rozbieżności pomiędzy „</w:t>
      </w:r>
      <w:r w:rsidRPr="00022098">
        <w:rPr>
          <w:rFonts w:ascii="Tahoma" w:eastAsia="Times New Roman" w:hAnsi="Tahoma" w:cs="Tahoma"/>
          <w:kern w:val="3"/>
          <w:sz w:val="20"/>
          <w:szCs w:val="20"/>
          <w:lang w:val="pl-PL" w:eastAsia="zh-CN" w:bidi="hi-IN"/>
        </w:rPr>
        <w:t>Wykazem wiedzy i doświadczenia Wykonawcy</w:t>
      </w:r>
      <w:r w:rsidRPr="00022098">
        <w:rPr>
          <w:rFonts w:ascii="Tahoma" w:eastAsia="Arial Unicode MS" w:hAnsi="Tahoma" w:cs="Tahoma"/>
          <w:bCs/>
          <w:iCs/>
          <w:kern w:val="3"/>
          <w:sz w:val="20"/>
          <w:szCs w:val="20"/>
          <w:lang w:val="pl-PL" w:eastAsia="ar-SA" w:bidi="hi-IN"/>
        </w:rPr>
        <w:t>, a „</w:t>
      </w:r>
      <w:r w:rsidRPr="00022098">
        <w:rPr>
          <w:rFonts w:ascii="Tahoma" w:eastAsia="Times New Roman" w:hAnsi="Tahoma" w:cs="Tahoma"/>
          <w:kern w:val="3"/>
          <w:sz w:val="20"/>
          <w:szCs w:val="20"/>
          <w:lang w:val="pl-PL" w:eastAsia="zh-CN" w:bidi="hi-IN"/>
        </w:rPr>
        <w:t>Wykazem 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bCs/>
          <w:i/>
          <w:iCs/>
          <w:kern w:val="3"/>
          <w:sz w:val="20"/>
          <w:szCs w:val="20"/>
          <w:lang w:val="pl-PL" w:eastAsia="zh-CN" w:bidi="hi-IN"/>
        </w:rPr>
        <w:t>;</w:t>
      </w:r>
    </w:p>
    <w:p w:rsidR="00607561" w:rsidRPr="00022098" w:rsidRDefault="00607561" w:rsidP="00607561">
      <w:pPr>
        <w:numPr>
          <w:ilvl w:val="0"/>
          <w:numId w:val="6"/>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022098">
        <w:rPr>
          <w:rFonts w:ascii="Tahoma" w:eastAsia="Arial Unicode MS" w:hAnsi="Tahoma" w:cs="Tahoma"/>
          <w:bCs/>
          <w:iCs/>
          <w:kern w:val="3"/>
          <w:sz w:val="20"/>
          <w:szCs w:val="20"/>
          <w:lang w:val="pl-PL" w:eastAsia="ar-SA" w:bidi="hi-IN"/>
        </w:rPr>
        <w:t>„</w:t>
      </w:r>
      <w:r w:rsidRPr="00022098">
        <w:rPr>
          <w:rFonts w:ascii="Tahoma" w:eastAsia="Times New Roman" w:hAnsi="Tahoma" w:cs="Tahoma"/>
          <w:kern w:val="3"/>
          <w:sz w:val="20"/>
          <w:szCs w:val="20"/>
          <w:lang w:val="pl-PL" w:eastAsia="zh-CN" w:bidi="hi-IN"/>
        </w:rPr>
        <w:t>Wykazie p</w:t>
      </w:r>
      <w:r w:rsidRPr="00022098">
        <w:rPr>
          <w:rFonts w:ascii="Tahoma" w:eastAsia="Times New Roman" w:hAnsi="Tahoma" w:cs="Tahoma"/>
          <w:bCs/>
          <w:iCs/>
          <w:kern w:val="3"/>
          <w:sz w:val="20"/>
          <w:szCs w:val="20"/>
          <w:lang w:val="pl-PL" w:eastAsia="zh-CN" w:bidi="hi-IN"/>
        </w:rPr>
        <w:t>rowadzonych analiz skuteczności i efektywności przeprowadzonych szkoleń Wykonawcy”</w:t>
      </w:r>
      <w:r w:rsidRPr="00022098">
        <w:rPr>
          <w:rFonts w:ascii="Tahoma" w:eastAsia="Times New Roman" w:hAnsi="Tahoma" w:cs="Tahoma"/>
          <w:bCs/>
          <w:i/>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wpisy są nieczytelne dla Zamawiającego.</w:t>
      </w:r>
    </w:p>
    <w:p w:rsidR="00607561" w:rsidRPr="00022098" w:rsidRDefault="00607561" w:rsidP="00607561">
      <w:pPr>
        <w:tabs>
          <w:tab w:val="left" w:pos="852"/>
          <w:tab w:val="left" w:pos="1021"/>
        </w:tabs>
        <w:suppressAutoHyphens/>
        <w:autoSpaceDN w:val="0"/>
        <w:ind w:left="312"/>
        <w:textAlignment w:val="baseline"/>
        <w:rPr>
          <w:rFonts w:ascii="Tahoma" w:eastAsia="Times New Roman" w:hAnsi="Tahoma" w:cs="Tahoma"/>
          <w:kern w:val="3"/>
          <w:sz w:val="20"/>
          <w:szCs w:val="20"/>
          <w:lang w:val="pl-PL" w:eastAsia="zh-CN" w:bidi="hi-IN"/>
        </w:rPr>
      </w:pPr>
    </w:p>
    <w:p w:rsidR="00607561" w:rsidRPr="00022098" w:rsidRDefault="00607561" w:rsidP="00607561">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Kryterium nr 4</w:t>
      </w:r>
      <w:r w:rsidRPr="00022098">
        <w:rPr>
          <w:rFonts w:ascii="Tahoma" w:eastAsia="Times New Roman" w:hAnsi="Tahoma" w:cs="Tahoma"/>
          <w:bCs/>
          <w:iCs/>
          <w:kern w:val="3"/>
          <w:sz w:val="20"/>
          <w:szCs w:val="20"/>
          <w:lang w:val="pl-PL" w:eastAsia="zh-CN" w:bidi="hi-IN"/>
        </w:rPr>
        <w:t xml:space="preserve"> </w:t>
      </w:r>
      <w:r w:rsidRPr="00022098">
        <w:rPr>
          <w:rFonts w:ascii="Tahoma" w:eastAsia="Times New Roman" w:hAnsi="Tahoma" w:cs="Tahoma"/>
          <w:b/>
          <w:bCs/>
          <w:iCs/>
          <w:kern w:val="3"/>
          <w:sz w:val="20"/>
          <w:szCs w:val="20"/>
          <w:lang w:val="pl-PL" w:eastAsia="zh-CN" w:bidi="hi-IN"/>
        </w:rPr>
        <w:t xml:space="preserve">– </w:t>
      </w:r>
      <w:r w:rsidRPr="00022098">
        <w:rPr>
          <w:rFonts w:ascii="Tahoma" w:eastAsia="Times New Roman" w:hAnsi="Tahoma" w:cs="Tahoma"/>
          <w:b/>
          <w:bCs/>
          <w:i/>
          <w:iCs/>
          <w:kern w:val="3"/>
          <w:sz w:val="20"/>
          <w:szCs w:val="20"/>
          <w:lang w:val="pl-PL" w:eastAsia="zh-CN" w:bidi="hi-IN"/>
        </w:rPr>
        <w:t xml:space="preserve">posiadanie </w:t>
      </w:r>
      <w:r w:rsidRPr="00022098">
        <w:rPr>
          <w:rFonts w:ascii="Tahoma" w:eastAsia="Times New Roman" w:hAnsi="Tahoma" w:cs="Tahoma"/>
          <w:b/>
          <w:i/>
          <w:kern w:val="3"/>
          <w:sz w:val="20"/>
          <w:szCs w:val="20"/>
          <w:lang w:val="pl-PL" w:eastAsia="zh-CN" w:bidi="hi-IN"/>
        </w:rPr>
        <w:t>certyfikatu jakości usług w zakresie szkoleń związanych  z tematyką szkolenia</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
          <w:bCs/>
          <w:i/>
          <w:iCs/>
          <w:kern w:val="3"/>
          <w:sz w:val="20"/>
          <w:szCs w:val="20"/>
          <w:lang w:val="pl-PL" w:eastAsia="zh-CN" w:bidi="hi-IN"/>
        </w:rPr>
        <w:t>(J)</w:t>
      </w:r>
      <w:r w:rsidRPr="00022098">
        <w:rPr>
          <w:rFonts w:ascii="Tahoma" w:eastAsia="Times New Roman" w:hAnsi="Tahoma" w:cs="Tahoma"/>
          <w:bCs/>
          <w:i/>
          <w:iCs/>
          <w:kern w:val="3"/>
          <w:sz w:val="20"/>
          <w:szCs w:val="20"/>
          <w:lang w:val="pl-PL" w:eastAsia="zh-CN" w:bidi="hi-IN"/>
        </w:rPr>
        <w:t xml:space="preserve">  </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Ocenie podlegać będą posiadane przez Wykonawcę certyfikaty jakości usług w zakresie szkoleń związanych z</w:t>
      </w:r>
      <w:r w:rsidRPr="00022098">
        <w:rPr>
          <w:rFonts w:ascii="Tahoma" w:eastAsia="Times New Roman" w:hAnsi="Tahoma" w:cs="Tahoma"/>
          <w:i/>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tematyką</w:t>
      </w:r>
      <w:r w:rsidRPr="00022098">
        <w:rPr>
          <w:rFonts w:ascii="Tahoma" w:eastAsia="Times New Roman" w:hAnsi="Tahoma" w:cs="Tahoma"/>
          <w:b/>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022098">
        <w:rPr>
          <w:rFonts w:ascii="Tahoma" w:eastAsia="Times New Roman" w:hAnsi="Tahoma" w:cs="Tahoma"/>
          <w:i/>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 xml:space="preserve">stanowiącym </w:t>
      </w:r>
      <w:r w:rsidRPr="00581D91">
        <w:rPr>
          <w:rFonts w:ascii="Tahoma" w:eastAsia="Times New Roman" w:hAnsi="Tahoma" w:cs="Tahoma"/>
          <w:kern w:val="3"/>
          <w:sz w:val="20"/>
          <w:szCs w:val="20"/>
          <w:lang w:val="pl-PL" w:eastAsia="zh-CN" w:bidi="hi-IN"/>
        </w:rPr>
        <w:t xml:space="preserve">Załącznik nr </w:t>
      </w:r>
      <w:r>
        <w:rPr>
          <w:rFonts w:ascii="Tahoma" w:eastAsia="Times New Roman" w:hAnsi="Tahoma" w:cs="Tahoma"/>
          <w:kern w:val="3"/>
          <w:sz w:val="20"/>
          <w:szCs w:val="20"/>
          <w:lang w:val="pl-PL" w:eastAsia="zh-CN" w:bidi="hi-IN"/>
        </w:rPr>
        <w:t xml:space="preserve"> 12 </w:t>
      </w:r>
      <w:r w:rsidRPr="00581D91">
        <w:rPr>
          <w:rFonts w:ascii="Tahoma" w:eastAsia="Times New Roman" w:hAnsi="Tahoma" w:cs="Tahoma"/>
          <w:kern w:val="3"/>
          <w:sz w:val="20"/>
          <w:szCs w:val="20"/>
          <w:lang w:val="pl-PL" w:eastAsia="zh-CN" w:bidi="hi-IN"/>
        </w:rPr>
        <w:t>do Ogłoszenia, zgodnie</w:t>
      </w:r>
      <w:r w:rsidRPr="00022098">
        <w:rPr>
          <w:rFonts w:ascii="Tahoma" w:eastAsia="Times New Roman" w:hAnsi="Tahoma" w:cs="Tahoma"/>
          <w:kern w:val="3"/>
          <w:sz w:val="20"/>
          <w:szCs w:val="20"/>
          <w:lang w:val="pl-PL" w:eastAsia="zh-CN" w:bidi="hi-IN"/>
        </w:rPr>
        <w:t xml:space="preserve"> z wymogami tegoż Wykazu.</w:t>
      </w:r>
    </w:p>
    <w:p w:rsidR="00607561" w:rsidRPr="00022098"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 xml:space="preserve">Dowodem potwierdzającym posiadanie certyfikatu jest jego kserokopia. </w:t>
      </w:r>
      <w:r w:rsidRPr="00022098">
        <w:rPr>
          <w:rFonts w:ascii="Tahoma" w:eastAsia="Times New Roman" w:hAnsi="Tahoma" w:cs="Tahoma"/>
          <w:kern w:val="3"/>
          <w:sz w:val="20"/>
          <w:szCs w:val="20"/>
          <w:lang w:val="pl-PL" w:eastAsia="zh-CN" w:bidi="hi-IN"/>
        </w:rPr>
        <w:t>Kserokopię certyfikatu należy potwierdzić za zgodność z oryginałem przez Wykonawcę.</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 xml:space="preserve">Na dowodzie należy wpisać  adnotację – </w:t>
      </w:r>
      <w:r w:rsidRPr="00022098">
        <w:rPr>
          <w:rFonts w:ascii="Tahoma" w:hAnsi="Tahoma" w:cs="Tahoma"/>
          <w:i/>
          <w:kern w:val="3"/>
          <w:sz w:val="20"/>
          <w:szCs w:val="20"/>
          <w:lang w:val="pl-PL" w:eastAsia="ar-SA" w:bidi="hi-IN"/>
        </w:rPr>
        <w:t>dotyczy kryterium nr 4 poz. …… .</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Kryterium nr 4 będzie punktowane zgodnie z poniższą punktacją:</w:t>
      </w:r>
    </w:p>
    <w:p w:rsidR="00607561" w:rsidRPr="006F4F32" w:rsidRDefault="00607561" w:rsidP="00607561">
      <w:pPr>
        <w:numPr>
          <w:ilvl w:val="0"/>
          <w:numId w:val="6"/>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6F4F32">
        <w:rPr>
          <w:rFonts w:ascii="Tahoma" w:eastAsia="Times New Roman" w:hAnsi="Tahoma" w:cs="Tahoma"/>
          <w:bCs/>
          <w:iCs/>
          <w:kern w:val="3"/>
          <w:sz w:val="20"/>
          <w:szCs w:val="20"/>
          <w:lang w:eastAsia="zh-CN" w:bidi="hi-IN"/>
        </w:rPr>
        <w:t xml:space="preserve">2 </w:t>
      </w:r>
      <w:proofErr w:type="spellStart"/>
      <w:r w:rsidRPr="006F4F32">
        <w:rPr>
          <w:rFonts w:ascii="Tahoma" w:eastAsia="Times New Roman" w:hAnsi="Tahoma" w:cs="Tahoma"/>
          <w:bCs/>
          <w:iCs/>
          <w:kern w:val="3"/>
          <w:sz w:val="20"/>
          <w:szCs w:val="20"/>
          <w:lang w:eastAsia="zh-CN" w:bidi="hi-IN"/>
        </w:rPr>
        <w:t>certyfikaty</w:t>
      </w:r>
      <w:proofErr w:type="spellEnd"/>
      <w:r w:rsidRPr="006F4F32">
        <w:rPr>
          <w:rFonts w:ascii="Tahoma" w:eastAsia="Times New Roman" w:hAnsi="Tahoma" w:cs="Tahoma"/>
          <w:bCs/>
          <w:iCs/>
          <w:kern w:val="3"/>
          <w:sz w:val="20"/>
          <w:szCs w:val="20"/>
          <w:lang w:eastAsia="zh-CN" w:bidi="hi-IN"/>
        </w:rPr>
        <w:t xml:space="preserve"> – 6 </w:t>
      </w:r>
      <w:proofErr w:type="spellStart"/>
      <w:r w:rsidRPr="006F4F32">
        <w:rPr>
          <w:rFonts w:ascii="Tahoma" w:eastAsia="Times New Roman" w:hAnsi="Tahoma" w:cs="Tahoma"/>
          <w:bCs/>
          <w:iCs/>
          <w:kern w:val="3"/>
          <w:sz w:val="20"/>
          <w:szCs w:val="20"/>
          <w:lang w:eastAsia="zh-CN" w:bidi="hi-IN"/>
        </w:rPr>
        <w:t>pkt</w:t>
      </w:r>
      <w:proofErr w:type="spellEnd"/>
      <w:r w:rsidRPr="006F4F32">
        <w:rPr>
          <w:rFonts w:ascii="Tahoma" w:eastAsia="Times New Roman" w:hAnsi="Tahoma" w:cs="Tahoma"/>
          <w:bCs/>
          <w:iCs/>
          <w:kern w:val="3"/>
          <w:sz w:val="20"/>
          <w:szCs w:val="20"/>
          <w:lang w:eastAsia="zh-CN" w:bidi="hi-IN"/>
        </w:rPr>
        <w:t>,</w:t>
      </w:r>
    </w:p>
    <w:p w:rsidR="00607561" w:rsidRPr="006F4F32" w:rsidRDefault="00607561" w:rsidP="00607561">
      <w:pPr>
        <w:numPr>
          <w:ilvl w:val="0"/>
          <w:numId w:val="6"/>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6F4F32">
        <w:rPr>
          <w:rFonts w:ascii="Tahoma" w:eastAsia="Times New Roman" w:hAnsi="Tahoma" w:cs="Tahoma"/>
          <w:bCs/>
          <w:iCs/>
          <w:kern w:val="3"/>
          <w:sz w:val="20"/>
          <w:szCs w:val="20"/>
          <w:lang w:eastAsia="zh-CN" w:bidi="hi-IN"/>
        </w:rPr>
        <w:t xml:space="preserve">1 </w:t>
      </w:r>
      <w:proofErr w:type="spellStart"/>
      <w:r w:rsidRPr="006F4F32">
        <w:rPr>
          <w:rFonts w:ascii="Tahoma" w:eastAsia="Times New Roman" w:hAnsi="Tahoma" w:cs="Tahoma"/>
          <w:bCs/>
          <w:iCs/>
          <w:kern w:val="3"/>
          <w:sz w:val="20"/>
          <w:szCs w:val="20"/>
          <w:lang w:eastAsia="zh-CN" w:bidi="hi-IN"/>
        </w:rPr>
        <w:t>certyfikat</w:t>
      </w:r>
      <w:proofErr w:type="spellEnd"/>
      <w:r w:rsidRPr="006F4F32">
        <w:rPr>
          <w:rFonts w:ascii="Tahoma" w:eastAsia="Times New Roman" w:hAnsi="Tahoma" w:cs="Tahoma"/>
          <w:bCs/>
          <w:iCs/>
          <w:kern w:val="3"/>
          <w:sz w:val="20"/>
          <w:szCs w:val="20"/>
          <w:lang w:eastAsia="zh-CN" w:bidi="hi-IN"/>
        </w:rPr>
        <w:t xml:space="preserve"> – 3 </w:t>
      </w:r>
      <w:proofErr w:type="spellStart"/>
      <w:r w:rsidRPr="006F4F32">
        <w:rPr>
          <w:rFonts w:ascii="Tahoma" w:eastAsia="Times New Roman" w:hAnsi="Tahoma" w:cs="Tahoma"/>
          <w:bCs/>
          <w:iCs/>
          <w:kern w:val="3"/>
          <w:sz w:val="20"/>
          <w:szCs w:val="20"/>
          <w:lang w:eastAsia="zh-CN" w:bidi="hi-IN"/>
        </w:rPr>
        <w:t>pkt</w:t>
      </w:r>
      <w:proofErr w:type="spellEnd"/>
      <w:r w:rsidRPr="006F4F32">
        <w:rPr>
          <w:rFonts w:ascii="Tahoma" w:eastAsia="Times New Roman" w:hAnsi="Tahoma" w:cs="Tahoma"/>
          <w:bCs/>
          <w:iCs/>
          <w:kern w:val="3"/>
          <w:sz w:val="20"/>
          <w:szCs w:val="20"/>
          <w:lang w:eastAsia="zh-CN" w:bidi="hi-IN"/>
        </w:rPr>
        <w:t>,</w:t>
      </w:r>
    </w:p>
    <w:p w:rsidR="00607561" w:rsidRPr="006F4F32" w:rsidRDefault="00607561" w:rsidP="00607561">
      <w:pPr>
        <w:numPr>
          <w:ilvl w:val="0"/>
          <w:numId w:val="6"/>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6F4F32">
        <w:rPr>
          <w:rFonts w:ascii="Tahoma" w:eastAsia="Times New Roman" w:hAnsi="Tahoma" w:cs="Tahoma"/>
          <w:kern w:val="3"/>
          <w:sz w:val="20"/>
          <w:szCs w:val="20"/>
          <w:lang w:eastAsia="zh-CN" w:bidi="hi-IN"/>
        </w:rPr>
        <w:t>punkty</w:t>
      </w:r>
      <w:proofErr w:type="spellEnd"/>
      <w:r w:rsidRPr="006F4F32">
        <w:rPr>
          <w:rFonts w:ascii="Tahoma" w:eastAsia="Times New Roman" w:hAnsi="Tahoma" w:cs="Tahoma"/>
          <w:kern w:val="3"/>
          <w:sz w:val="20"/>
          <w:szCs w:val="20"/>
          <w:lang w:eastAsia="zh-CN" w:bidi="hi-IN"/>
        </w:rPr>
        <w:t xml:space="preserve"> </w:t>
      </w:r>
      <w:proofErr w:type="spellStart"/>
      <w:r w:rsidRPr="006F4F32">
        <w:rPr>
          <w:rFonts w:ascii="Tahoma" w:eastAsia="Times New Roman" w:hAnsi="Tahoma" w:cs="Tahoma"/>
          <w:kern w:val="3"/>
          <w:sz w:val="20"/>
          <w:szCs w:val="20"/>
          <w:lang w:eastAsia="zh-CN" w:bidi="hi-IN"/>
        </w:rPr>
        <w:t>nie</w:t>
      </w:r>
      <w:proofErr w:type="spellEnd"/>
      <w:r w:rsidRPr="006F4F32">
        <w:rPr>
          <w:rFonts w:ascii="Tahoma" w:eastAsia="Times New Roman" w:hAnsi="Tahoma" w:cs="Tahoma"/>
          <w:kern w:val="3"/>
          <w:sz w:val="20"/>
          <w:szCs w:val="20"/>
          <w:lang w:eastAsia="zh-CN" w:bidi="hi-IN"/>
        </w:rPr>
        <w:t xml:space="preserve"> </w:t>
      </w:r>
      <w:proofErr w:type="spellStart"/>
      <w:r w:rsidRPr="006F4F32">
        <w:rPr>
          <w:rFonts w:ascii="Tahoma" w:eastAsia="Times New Roman" w:hAnsi="Tahoma" w:cs="Tahoma"/>
          <w:kern w:val="3"/>
          <w:sz w:val="20"/>
          <w:szCs w:val="20"/>
          <w:lang w:eastAsia="zh-CN" w:bidi="hi-IN"/>
        </w:rPr>
        <w:t>podlegają</w:t>
      </w:r>
      <w:proofErr w:type="spellEnd"/>
      <w:r w:rsidRPr="006F4F32">
        <w:rPr>
          <w:rFonts w:ascii="Tahoma" w:eastAsia="Times New Roman" w:hAnsi="Tahoma" w:cs="Tahoma"/>
          <w:kern w:val="3"/>
          <w:sz w:val="20"/>
          <w:szCs w:val="20"/>
          <w:lang w:eastAsia="zh-CN" w:bidi="hi-IN"/>
        </w:rPr>
        <w:t xml:space="preserve"> </w:t>
      </w:r>
      <w:proofErr w:type="spellStart"/>
      <w:r w:rsidRPr="006F4F32">
        <w:rPr>
          <w:rFonts w:ascii="Tahoma" w:eastAsia="Times New Roman" w:hAnsi="Tahoma" w:cs="Tahoma"/>
          <w:kern w:val="3"/>
          <w:sz w:val="20"/>
          <w:szCs w:val="20"/>
          <w:lang w:eastAsia="zh-CN" w:bidi="hi-IN"/>
        </w:rPr>
        <w:t>zsumowaniu</w:t>
      </w:r>
      <w:proofErr w:type="spellEnd"/>
      <w:r w:rsidRPr="006F4F32">
        <w:rPr>
          <w:rFonts w:ascii="Tahoma" w:eastAsia="Times New Roman" w:hAnsi="Tahoma" w:cs="Tahoma"/>
          <w:kern w:val="3"/>
          <w:sz w:val="20"/>
          <w:szCs w:val="20"/>
          <w:lang w:eastAsia="zh-CN" w:bidi="hi-IN"/>
        </w:rPr>
        <w:t>,</w:t>
      </w:r>
    </w:p>
    <w:p w:rsidR="00607561" w:rsidRPr="00022098" w:rsidRDefault="00607561" w:rsidP="00607561">
      <w:pPr>
        <w:numPr>
          <w:ilvl w:val="0"/>
          <w:numId w:val="6"/>
        </w:numPr>
        <w:tabs>
          <w:tab w:val="left" w:pos="880"/>
        </w:tabs>
        <w:suppressAutoHyphens/>
        <w:autoSpaceDN w:val="0"/>
        <w:ind w:left="851" w:hanging="397"/>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niewykazanie żadnego certyfikatu, brak </w:t>
      </w:r>
      <w:r w:rsidRPr="00022098">
        <w:rPr>
          <w:rFonts w:ascii="Tahoma" w:eastAsia="Times New Roman" w:hAnsi="Tahoma" w:cs="Tahoma"/>
          <w:bCs/>
          <w:i/>
          <w:iCs/>
          <w:kern w:val="3"/>
          <w:sz w:val="20"/>
          <w:szCs w:val="20"/>
          <w:lang w:val="pl-PL" w:eastAsia="zh-CN" w:bidi="hi-IN"/>
        </w:rPr>
        <w:t xml:space="preserve">Wykazu </w:t>
      </w:r>
      <w:r w:rsidRPr="00022098">
        <w:rPr>
          <w:rFonts w:ascii="Tahoma" w:eastAsia="Times New Roman" w:hAnsi="Tahoma" w:cs="Tahoma"/>
          <w:i/>
          <w:kern w:val="3"/>
          <w:sz w:val="20"/>
          <w:szCs w:val="20"/>
          <w:lang w:val="pl-PL" w:eastAsia="zh-CN" w:bidi="hi-IN"/>
        </w:rPr>
        <w:t>certyfikatów jakości</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usług</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w zakresie szkoleń związanych z tematyką szkolenia</w:t>
      </w:r>
      <w:r w:rsidRPr="00022098">
        <w:rPr>
          <w:rFonts w:ascii="Tahoma" w:eastAsia="Times New Roman" w:hAnsi="Tahoma" w:cs="Tahoma"/>
          <w:bCs/>
          <w:iCs/>
          <w:kern w:val="3"/>
          <w:sz w:val="20"/>
          <w:szCs w:val="20"/>
          <w:lang w:val="pl-PL" w:eastAsia="zh-CN" w:bidi="hi-IN"/>
        </w:rPr>
        <w:t xml:space="preserve"> – 0 pkt.</w:t>
      </w:r>
    </w:p>
    <w:p w:rsidR="00607561" w:rsidRPr="00022098"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607561" w:rsidRPr="00022098"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certyfikat</w:t>
      </w:r>
      <w:r w:rsidRPr="00022098">
        <w:rPr>
          <w:rFonts w:ascii="Tahoma" w:eastAsia="Arial Unicode MS" w:hAnsi="Tahoma" w:cs="Tahoma"/>
          <w:bCs/>
          <w:iCs/>
          <w:kern w:val="3"/>
          <w:sz w:val="20"/>
          <w:szCs w:val="20"/>
          <w:lang w:val="pl-PL" w:eastAsia="ar-SA" w:bidi="hi-IN"/>
        </w:rPr>
        <w:t xml:space="preserve"> nie dotyczy szkolenia z </w:t>
      </w:r>
      <w:r w:rsidRPr="00022098">
        <w:rPr>
          <w:rFonts w:ascii="Tahoma" w:eastAsia="Times New Roman" w:hAnsi="Tahoma" w:cs="Tahoma"/>
          <w:kern w:val="3"/>
          <w:sz w:val="20"/>
          <w:szCs w:val="20"/>
          <w:lang w:val="pl-PL" w:eastAsia="zh-CN" w:bidi="hi-IN"/>
        </w:rPr>
        <w:t>tematu związanego z tematyką szkolenia</w:t>
      </w:r>
      <w:r w:rsidRPr="00022098">
        <w:rPr>
          <w:rFonts w:ascii="Tahoma" w:eastAsia="Arial Unicode MS" w:hAnsi="Tahoma" w:cs="Tahoma"/>
          <w:bCs/>
          <w:iCs/>
          <w:kern w:val="3"/>
          <w:sz w:val="20"/>
          <w:szCs w:val="20"/>
          <w:lang w:val="pl-PL" w:eastAsia="ar-SA" w:bidi="hi-IN"/>
        </w:rPr>
        <w:t>;</w:t>
      </w:r>
    </w:p>
    <w:p w:rsidR="00607561" w:rsidRPr="00022098" w:rsidRDefault="00607561" w:rsidP="00607561">
      <w:pPr>
        <w:numPr>
          <w:ilvl w:val="0"/>
          <w:numId w:val="6"/>
        </w:numPr>
        <w:tabs>
          <w:tab w:val="left" w:pos="880"/>
          <w:tab w:val="left" w:pos="994"/>
          <w:tab w:val="left" w:pos="1872"/>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certyfikat nie</w:t>
      </w:r>
      <w:r w:rsidRPr="00022098">
        <w:rPr>
          <w:rFonts w:ascii="Tahoma" w:eastAsia="Times New Roman" w:hAnsi="Tahoma" w:cs="Tahoma"/>
          <w:bCs/>
          <w:iCs/>
          <w:kern w:val="3"/>
          <w:sz w:val="20"/>
          <w:szCs w:val="20"/>
          <w:lang w:val="pl-PL" w:eastAsia="zh-CN" w:bidi="hi-IN"/>
        </w:rPr>
        <w:t xml:space="preserve"> został </w:t>
      </w:r>
      <w:r w:rsidRPr="00022098">
        <w:rPr>
          <w:rFonts w:ascii="Tahoma" w:eastAsia="Arial Unicode MS" w:hAnsi="Tahoma" w:cs="Tahoma"/>
          <w:bCs/>
          <w:iCs/>
          <w:kern w:val="3"/>
          <w:sz w:val="20"/>
          <w:szCs w:val="20"/>
          <w:lang w:val="pl-PL" w:eastAsia="ar-SA" w:bidi="hi-IN"/>
        </w:rPr>
        <w:t>wpisany w „</w:t>
      </w:r>
      <w:r w:rsidRPr="00022098">
        <w:rPr>
          <w:rFonts w:ascii="Tahoma" w:eastAsia="Times New Roman" w:hAnsi="Tahoma" w:cs="Tahoma"/>
          <w:bCs/>
          <w:iCs/>
          <w:kern w:val="3"/>
          <w:sz w:val="20"/>
          <w:szCs w:val="20"/>
          <w:lang w:val="pl-PL" w:eastAsia="zh-CN" w:bidi="hi-IN"/>
        </w:rPr>
        <w:t>Wykaz</w:t>
      </w:r>
      <w:r w:rsidRPr="00022098">
        <w:rPr>
          <w:rFonts w:ascii="Tahoma" w:eastAsia="Times New Roman" w:hAnsi="Tahoma" w:cs="Tahoma"/>
          <w:kern w:val="3"/>
          <w:sz w:val="20"/>
          <w:szCs w:val="20"/>
          <w:lang w:val="pl-PL" w:eastAsia="zh-CN" w:bidi="hi-IN"/>
        </w:rPr>
        <w:t xml:space="preserve"> certyfikatów jakości usług w zakresie szkoleń związanych z tematyką szkolenia</w:t>
      </w:r>
      <w:r w:rsidRPr="00022098">
        <w:rPr>
          <w:rFonts w:ascii="Tahoma" w:eastAsia="Times New Roman" w:hAnsi="Tahoma" w:cs="Tahoma"/>
          <w:bCs/>
          <w:iCs/>
          <w:kern w:val="3"/>
          <w:sz w:val="20"/>
          <w:szCs w:val="20"/>
          <w:lang w:val="pl-PL" w:eastAsia="zh-CN" w:bidi="hi-IN"/>
        </w:rPr>
        <w:t>”, a załączono dowód;</w:t>
      </w:r>
    </w:p>
    <w:p w:rsidR="00607561" w:rsidRPr="00022098"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Wykonawca </w:t>
      </w:r>
      <w:r w:rsidRPr="00022098">
        <w:rPr>
          <w:rFonts w:ascii="Tahoma" w:eastAsia="Arial Unicode MS" w:hAnsi="Tahoma" w:cs="Tahoma"/>
          <w:bCs/>
          <w:iCs/>
          <w:kern w:val="3"/>
          <w:sz w:val="20"/>
          <w:szCs w:val="20"/>
          <w:lang w:val="pl-PL" w:eastAsia="ar-SA" w:bidi="hi-IN"/>
        </w:rPr>
        <w:t>nie załączył kserokopii certyfikatu;</w:t>
      </w:r>
    </w:p>
    <w:p w:rsidR="00607561" w:rsidRPr="00022098"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Wykonawca nie </w:t>
      </w:r>
      <w:r w:rsidRPr="00022098">
        <w:rPr>
          <w:rFonts w:ascii="Tahoma" w:eastAsia="Times New Roman" w:hAnsi="Tahoma" w:cs="Tahoma"/>
          <w:kern w:val="3"/>
          <w:sz w:val="20"/>
          <w:szCs w:val="20"/>
          <w:lang w:val="pl-PL" w:eastAsia="zh-CN" w:bidi="hi-IN"/>
        </w:rPr>
        <w:t>potwierdził za zgodność z oryginałem</w:t>
      </w:r>
      <w:r w:rsidRPr="00022098">
        <w:rPr>
          <w:rFonts w:ascii="Tahoma" w:eastAsia="Arial Unicode MS" w:hAnsi="Tahoma" w:cs="Tahoma"/>
          <w:bCs/>
          <w:iCs/>
          <w:kern w:val="3"/>
          <w:sz w:val="20"/>
          <w:szCs w:val="20"/>
          <w:lang w:val="pl-PL" w:eastAsia="ar-SA" w:bidi="hi-IN"/>
        </w:rPr>
        <w:t xml:space="preserve"> kserokopii certyfikatu;</w:t>
      </w:r>
    </w:p>
    <w:p w:rsidR="00607561" w:rsidRPr="00022098" w:rsidRDefault="00607561" w:rsidP="00607561">
      <w:pPr>
        <w:numPr>
          <w:ilvl w:val="0"/>
          <w:numId w:val="6"/>
        </w:numPr>
        <w:tabs>
          <w:tab w:val="left" w:pos="880"/>
          <w:tab w:val="left" w:pos="994"/>
        </w:tabs>
        <w:suppressAutoHyphens/>
        <w:autoSpaceDN w:val="0"/>
        <w:ind w:left="851" w:hanging="425"/>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istnieją rozbieżności pomiędzy załączonym certyfikatem, a wpisem w „</w:t>
      </w:r>
      <w:r w:rsidRPr="00022098">
        <w:rPr>
          <w:rFonts w:ascii="Tahoma" w:eastAsia="Times New Roman" w:hAnsi="Tahoma" w:cs="Tahoma"/>
          <w:kern w:val="3"/>
          <w:sz w:val="20"/>
          <w:szCs w:val="20"/>
          <w:lang w:val="pl-PL" w:eastAsia="zh-CN" w:bidi="hi-IN"/>
        </w:rPr>
        <w:t xml:space="preserve">Wykaz certyfikatów jakości usług w </w:t>
      </w:r>
      <w:r w:rsidRPr="00022098">
        <w:rPr>
          <w:rFonts w:ascii="Tahoma" w:eastAsia="Times New Roman" w:hAnsi="Tahoma" w:cs="Tahoma"/>
          <w:kern w:val="3"/>
          <w:sz w:val="20"/>
          <w:szCs w:val="20"/>
          <w:lang w:val="pl-PL" w:eastAsia="zh-CN" w:bidi="hi-IN"/>
        </w:rPr>
        <w:lastRenderedPageBreak/>
        <w:t>zakresie szkoleń związanych z tematyką szkolenia”;</w:t>
      </w:r>
    </w:p>
    <w:p w:rsidR="00607561" w:rsidRPr="00022098" w:rsidRDefault="00607561" w:rsidP="00607561">
      <w:pPr>
        <w:numPr>
          <w:ilvl w:val="0"/>
          <w:numId w:val="6"/>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022098">
        <w:rPr>
          <w:rFonts w:ascii="Tahoma" w:eastAsia="Arial Unicode MS" w:hAnsi="Tahoma" w:cs="Tahoma"/>
          <w:bCs/>
          <w:iCs/>
          <w:kern w:val="3"/>
          <w:sz w:val="20"/>
          <w:szCs w:val="20"/>
          <w:lang w:val="pl-PL" w:eastAsia="ar-SA" w:bidi="hi-IN"/>
        </w:rPr>
        <w:t>certyfikat wystawiony będzie na innego Wykonawcę, niż składający ofertę;</w:t>
      </w:r>
    </w:p>
    <w:p w:rsidR="00607561" w:rsidRPr="00022098" w:rsidRDefault="00607561" w:rsidP="00607561">
      <w:pPr>
        <w:numPr>
          <w:ilvl w:val="0"/>
          <w:numId w:val="6"/>
        </w:numPr>
        <w:tabs>
          <w:tab w:val="left" w:pos="880"/>
          <w:tab w:val="left" w:pos="994"/>
          <w:tab w:val="left" w:pos="1163"/>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w:t>
      </w:r>
    </w:p>
    <w:p w:rsidR="00607561" w:rsidRPr="00022098" w:rsidRDefault="00607561" w:rsidP="00607561">
      <w:pPr>
        <w:numPr>
          <w:ilvl w:val="0"/>
          <w:numId w:val="6"/>
        </w:numPr>
        <w:tabs>
          <w:tab w:val="left" w:pos="880"/>
        </w:tabs>
        <w:suppressAutoHyphens/>
        <w:autoSpaceDN w:val="0"/>
        <w:ind w:left="851" w:hanging="425"/>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w „Wykazie </w:t>
      </w:r>
      <w:r w:rsidRPr="00022098">
        <w:rPr>
          <w:rFonts w:ascii="Tahoma" w:eastAsia="Times New Roman" w:hAnsi="Tahoma" w:cs="Tahoma"/>
          <w:kern w:val="3"/>
          <w:sz w:val="20"/>
          <w:szCs w:val="20"/>
          <w:lang w:val="pl-PL" w:eastAsia="zh-CN" w:bidi="hi-IN"/>
        </w:rPr>
        <w:t>certyfikatów jakości usług w zakresie szkoleń związanych z tematyką szkolenia”</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 xml:space="preserve">wykazano więcej niż dwa certyfikaty, do obliczenia kryterium Zamawiający będzie brał pod uwagę </w:t>
      </w:r>
      <w:r w:rsidRPr="00022098">
        <w:rPr>
          <w:rFonts w:ascii="Tahoma" w:eastAsia="Times New Roman" w:hAnsi="Tahoma" w:cs="Tahoma"/>
          <w:bCs/>
          <w:iCs/>
          <w:kern w:val="3"/>
          <w:sz w:val="20"/>
          <w:szCs w:val="20"/>
          <w:u w:val="single"/>
          <w:lang w:val="pl-PL" w:eastAsia="zh-CN" w:bidi="hi-IN"/>
        </w:rPr>
        <w:t>tylko dwa pierwsze</w:t>
      </w:r>
      <w:r w:rsidRPr="00022098">
        <w:rPr>
          <w:rFonts w:ascii="Tahoma" w:eastAsia="Times New Roman" w:hAnsi="Tahoma" w:cs="Tahoma"/>
          <w:bCs/>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bez względu na to, czy będą one dotyczyły </w:t>
      </w:r>
      <w:r w:rsidRPr="00022098">
        <w:rPr>
          <w:rFonts w:ascii="Tahoma" w:eastAsia="Times New Roman" w:hAnsi="Tahoma" w:cs="Tahoma"/>
          <w:kern w:val="3"/>
          <w:sz w:val="20"/>
          <w:szCs w:val="20"/>
          <w:lang w:val="pl-PL" w:eastAsia="zh-CN" w:bidi="hi-IN"/>
        </w:rPr>
        <w:t>szkolenia z tematu związanego z tematyką szkolenia,</w:t>
      </w:r>
      <w:r w:rsidRPr="00022098">
        <w:rPr>
          <w:rFonts w:ascii="Tahoma" w:eastAsia="Times New Roman" w:hAnsi="Tahoma" w:cs="Tahoma"/>
          <w:i/>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czy będą spełniały pozostałe wymagania</w:t>
      </w:r>
      <w:r w:rsidRPr="00022098">
        <w:rPr>
          <w:rFonts w:ascii="Tahoma" w:eastAsia="Arial Unicode MS" w:hAnsi="Tahoma" w:cs="Tahoma"/>
          <w:bCs/>
          <w:iCs/>
          <w:kern w:val="3"/>
          <w:sz w:val="20"/>
          <w:szCs w:val="20"/>
          <w:lang w:val="pl-PL" w:eastAsia="ar-SA" w:bidi="hi-IN"/>
        </w:rPr>
        <w:t>;</w:t>
      </w:r>
    </w:p>
    <w:p w:rsidR="00607561" w:rsidRPr="00022098" w:rsidRDefault="00607561" w:rsidP="00607561">
      <w:pPr>
        <w:numPr>
          <w:ilvl w:val="0"/>
          <w:numId w:val="6"/>
        </w:numPr>
        <w:tabs>
          <w:tab w:val="left" w:pos="880"/>
        </w:tabs>
        <w:suppressAutoHyphens/>
        <w:autoSpaceDN w:val="0"/>
        <w:ind w:left="851" w:hanging="425"/>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wykazane w „Wykazie certyfikatów jakości usług w zakresie szkoleń związanych z tematyką szkolenia</w:t>
      </w:r>
      <w:r w:rsidRPr="00022098">
        <w:rPr>
          <w:rFonts w:ascii="Tahoma" w:eastAsia="Arial Unicode MS" w:hAnsi="Tahoma" w:cs="Tahoma"/>
          <w:bCs/>
          <w:iCs/>
          <w:kern w:val="3"/>
          <w:sz w:val="20"/>
          <w:szCs w:val="20"/>
          <w:lang w:val="pl-PL" w:eastAsia="ar-SA" w:bidi="hi-IN"/>
        </w:rPr>
        <w:t>” wpisy są nieczytelne dla Zamawiającego.</w:t>
      </w:r>
    </w:p>
    <w:p w:rsidR="00607561" w:rsidRPr="00022098" w:rsidRDefault="00607561" w:rsidP="00607561">
      <w:pPr>
        <w:tabs>
          <w:tab w:val="left" w:pos="880"/>
        </w:tabs>
        <w:suppressAutoHyphens/>
        <w:autoSpaceDN w:val="0"/>
        <w:ind w:left="454"/>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ind w:left="567" w:hanging="567"/>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5 – </w:t>
      </w:r>
      <w:r w:rsidRPr="00022098">
        <w:rPr>
          <w:rFonts w:ascii="Tahoma" w:eastAsia="Times New Roman" w:hAnsi="Tahoma" w:cs="Tahoma"/>
          <w:b/>
          <w:bCs/>
          <w:i/>
          <w:iCs/>
          <w:kern w:val="3"/>
          <w:sz w:val="20"/>
          <w:szCs w:val="20"/>
          <w:lang w:val="pl-PL" w:eastAsia="zh-CN" w:bidi="hi-IN"/>
        </w:rPr>
        <w:t xml:space="preserve">doświadczenie </w:t>
      </w:r>
      <w:r w:rsidRPr="00022098">
        <w:rPr>
          <w:rFonts w:ascii="Tahoma" w:eastAsia="Times New Roman" w:hAnsi="Tahoma" w:cs="Tahoma"/>
          <w:b/>
          <w:bCs/>
          <w:i/>
          <w:kern w:val="3"/>
          <w:sz w:val="20"/>
          <w:szCs w:val="20"/>
          <w:lang w:val="pl-PL" w:eastAsia="zh-CN" w:bidi="hi-IN"/>
        </w:rPr>
        <w:t>zawodowe instruktorów i wykładowców</w:t>
      </w:r>
      <w:r w:rsidRPr="00022098">
        <w:rPr>
          <w:rFonts w:ascii="Tahoma" w:eastAsia="Times New Roman" w:hAnsi="Tahoma" w:cs="Tahoma"/>
          <w:bCs/>
          <w:kern w:val="3"/>
          <w:sz w:val="20"/>
          <w:szCs w:val="20"/>
          <w:lang w:val="pl-PL" w:eastAsia="zh-CN" w:bidi="hi-IN"/>
        </w:rPr>
        <w:t xml:space="preserve"> </w:t>
      </w:r>
      <w:r w:rsidRPr="00E146B7">
        <w:rPr>
          <w:rFonts w:ascii="Tahoma" w:eastAsia="Times New Roman" w:hAnsi="Tahoma" w:cs="Tahoma"/>
          <w:b/>
          <w:bCs/>
          <w:i/>
          <w:kern w:val="3"/>
          <w:sz w:val="20"/>
          <w:szCs w:val="20"/>
          <w:lang w:val="pl-PL" w:eastAsia="zh-CN" w:bidi="hi-IN"/>
        </w:rPr>
        <w:t>Wykonawcy</w:t>
      </w:r>
      <w:r w:rsidRPr="00022098">
        <w:rPr>
          <w:rFonts w:ascii="Tahoma" w:eastAsia="Times New Roman" w:hAnsi="Tahoma" w:cs="Tahoma"/>
          <w:b/>
          <w:bCs/>
          <w:i/>
          <w:iCs/>
          <w:kern w:val="3"/>
          <w:sz w:val="20"/>
          <w:szCs w:val="20"/>
          <w:lang w:val="pl-PL" w:eastAsia="zh-CN" w:bidi="hi-IN"/>
        </w:rPr>
        <w:t>– (D)</w:t>
      </w:r>
    </w:p>
    <w:p w:rsidR="00607561" w:rsidRPr="00022098" w:rsidRDefault="00607561" w:rsidP="00607561">
      <w:pPr>
        <w:suppressAutoHyphens/>
        <w:autoSpaceDN w:val="0"/>
        <w:textAlignment w:val="baseline"/>
        <w:rPr>
          <w:rFonts w:ascii="Tahoma" w:eastAsia="Times New Roman" w:hAnsi="Tahoma" w:cs="Tahoma"/>
          <w:bCs/>
          <w:kern w:val="3"/>
          <w:sz w:val="20"/>
          <w:szCs w:val="20"/>
          <w:lang w:val="pl-PL" w:eastAsia="ar-SA" w:bidi="hi-IN"/>
        </w:rPr>
      </w:pPr>
      <w:r w:rsidRPr="00022098">
        <w:rPr>
          <w:rFonts w:ascii="Tahoma" w:hAnsi="Tahoma" w:cs="Tahoma"/>
          <w:kern w:val="3"/>
          <w:sz w:val="20"/>
          <w:szCs w:val="20"/>
          <w:lang w:val="pl-PL" w:eastAsia="zh-CN" w:bidi="hi-IN"/>
        </w:rPr>
        <w:t xml:space="preserve">Wykonawca w </w:t>
      </w:r>
      <w:r w:rsidRPr="00581D91">
        <w:rPr>
          <w:rFonts w:ascii="Tahoma" w:hAnsi="Tahoma" w:cs="Tahoma"/>
          <w:kern w:val="3"/>
          <w:sz w:val="20"/>
          <w:szCs w:val="20"/>
          <w:lang w:val="pl-PL" w:eastAsia="zh-CN" w:bidi="hi-IN"/>
        </w:rPr>
        <w:t>Załączniku nr</w:t>
      </w:r>
      <w:r>
        <w:rPr>
          <w:rFonts w:ascii="Tahoma" w:hAnsi="Tahoma" w:cs="Tahoma"/>
          <w:kern w:val="3"/>
          <w:sz w:val="20"/>
          <w:szCs w:val="20"/>
          <w:lang w:val="pl-PL" w:eastAsia="zh-CN" w:bidi="hi-IN"/>
        </w:rPr>
        <w:t xml:space="preserve"> 12</w:t>
      </w:r>
      <w:r w:rsidRPr="00581D91">
        <w:rPr>
          <w:rFonts w:ascii="Tahoma" w:hAnsi="Tahoma" w:cs="Tahoma"/>
          <w:kern w:val="3"/>
          <w:sz w:val="20"/>
          <w:szCs w:val="20"/>
          <w:lang w:val="pl-PL" w:eastAsia="zh-CN" w:bidi="hi-IN"/>
        </w:rPr>
        <w:t xml:space="preserve"> do </w:t>
      </w:r>
      <w:r>
        <w:rPr>
          <w:rFonts w:ascii="Tahoma" w:hAnsi="Tahoma" w:cs="Tahoma"/>
          <w:kern w:val="3"/>
          <w:sz w:val="20"/>
          <w:szCs w:val="20"/>
          <w:lang w:val="pl-PL" w:eastAsia="zh-CN" w:bidi="hi-IN"/>
        </w:rPr>
        <w:t>Ogłoszenia</w:t>
      </w:r>
      <w:r w:rsidRPr="00022098">
        <w:rPr>
          <w:rFonts w:ascii="Tahoma" w:hAnsi="Tahoma" w:cs="Tahoma"/>
          <w:b/>
          <w:kern w:val="3"/>
          <w:sz w:val="20"/>
          <w:szCs w:val="20"/>
          <w:lang w:val="pl-PL" w:eastAsia="zh-CN" w:bidi="hi-IN"/>
        </w:rPr>
        <w:t xml:space="preserve"> </w:t>
      </w:r>
      <w:r w:rsidRPr="00022098">
        <w:rPr>
          <w:rFonts w:ascii="Tahoma" w:hAnsi="Tahoma" w:cs="Tahoma"/>
          <w:kern w:val="3"/>
          <w:sz w:val="20"/>
          <w:szCs w:val="20"/>
          <w:lang w:val="pl-PL" w:eastAsia="zh-CN" w:bidi="hi-IN"/>
        </w:rPr>
        <w:t>tj.</w:t>
      </w:r>
      <w:r w:rsidRPr="00022098">
        <w:rPr>
          <w:rFonts w:ascii="Tahoma" w:hAnsi="Tahoma" w:cs="Tahoma"/>
          <w:b/>
          <w:kern w:val="3"/>
          <w:sz w:val="20"/>
          <w:szCs w:val="20"/>
          <w:lang w:val="pl-PL" w:eastAsia="zh-CN" w:bidi="hi-IN"/>
        </w:rPr>
        <w:t xml:space="preserve"> </w:t>
      </w:r>
      <w:r w:rsidRPr="00022098">
        <w:rPr>
          <w:rFonts w:ascii="Tahoma" w:hAnsi="Tahoma" w:cs="Tahoma"/>
          <w:kern w:val="3"/>
          <w:sz w:val="20"/>
          <w:szCs w:val="20"/>
          <w:lang w:val="pl-PL" w:eastAsia="zh-CN" w:bidi="hi-IN"/>
        </w:rPr>
        <w:t>„</w:t>
      </w:r>
      <w:r w:rsidRPr="00022098">
        <w:rPr>
          <w:rFonts w:ascii="Tahoma" w:eastAsia="Times New Roman" w:hAnsi="Tahoma" w:cs="Tahoma"/>
          <w:bCs/>
          <w:kern w:val="3"/>
          <w:sz w:val="20"/>
          <w:szCs w:val="20"/>
          <w:lang w:val="pl-PL" w:eastAsia="zh-CN" w:bidi="hi-IN"/>
        </w:rPr>
        <w:t xml:space="preserve">Doświadczenie zawodowe instruktorów i wykładowców Wykonawcy” </w:t>
      </w:r>
      <w:r w:rsidRPr="00022098">
        <w:rPr>
          <w:rFonts w:ascii="Tahoma" w:hAnsi="Tahoma" w:cs="Tahoma"/>
          <w:kern w:val="3"/>
          <w:sz w:val="20"/>
          <w:szCs w:val="20"/>
          <w:lang w:val="pl-PL" w:eastAsia="zh-CN" w:bidi="hi-IN"/>
        </w:rPr>
        <w:t>zobowiązany jest potwierdzić/zaprzeczyć, czy instruktorzy, wykładowcy wpisani w „Oświadczenie Wykonawcy o dysponowaniu osobami zdolnymi do wykonania zamówienia” posiadają doświadczenie zawodowe</w:t>
      </w:r>
      <w:r w:rsidRPr="00022098">
        <w:rPr>
          <w:rFonts w:ascii="Tahoma" w:eastAsia="Times New Roman" w:hAnsi="Tahoma" w:cs="Tahoma"/>
          <w:bCs/>
          <w:kern w:val="3"/>
          <w:sz w:val="20"/>
          <w:szCs w:val="20"/>
          <w:lang w:val="pl-PL" w:eastAsia="ar-SA" w:bidi="hi-IN"/>
        </w:rPr>
        <w:t>.</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Ocenie podlegać będzie doświadczenie zawodowe 10 osób wykazanych w </w:t>
      </w:r>
      <w:r w:rsidRPr="00581D91">
        <w:rPr>
          <w:rFonts w:ascii="Tahoma" w:eastAsia="Times New Roman" w:hAnsi="Tahoma" w:cs="Tahoma"/>
          <w:kern w:val="3"/>
          <w:sz w:val="20"/>
          <w:szCs w:val="20"/>
          <w:lang w:val="pl-PL" w:eastAsia="zh-CN" w:bidi="hi-IN"/>
        </w:rPr>
        <w:t>Z</w:t>
      </w:r>
      <w:r w:rsidRPr="00581D91">
        <w:rPr>
          <w:rFonts w:ascii="Tahoma" w:hAnsi="Tahoma" w:cs="Tahoma"/>
          <w:kern w:val="3"/>
          <w:sz w:val="20"/>
          <w:szCs w:val="20"/>
          <w:lang w:val="pl-PL" w:eastAsia="zh-CN" w:bidi="hi-IN"/>
        </w:rPr>
        <w:t xml:space="preserve">ałączniku nr </w:t>
      </w:r>
      <w:r>
        <w:rPr>
          <w:rFonts w:ascii="Tahoma" w:hAnsi="Tahoma" w:cs="Tahoma"/>
          <w:kern w:val="3"/>
          <w:sz w:val="20"/>
          <w:szCs w:val="20"/>
          <w:lang w:val="pl-PL" w:eastAsia="zh-CN" w:bidi="hi-IN"/>
        </w:rPr>
        <w:t>12</w:t>
      </w:r>
      <w:r w:rsidRPr="00581D91">
        <w:rPr>
          <w:rFonts w:ascii="Tahoma" w:hAnsi="Tahoma" w:cs="Tahoma"/>
          <w:kern w:val="3"/>
          <w:sz w:val="20"/>
          <w:szCs w:val="20"/>
          <w:lang w:val="pl-PL" w:eastAsia="zh-CN" w:bidi="hi-IN"/>
        </w:rPr>
        <w:t xml:space="preserve"> do </w:t>
      </w:r>
      <w:r>
        <w:rPr>
          <w:rFonts w:ascii="Tahoma" w:hAnsi="Tahoma" w:cs="Tahoma"/>
          <w:kern w:val="3"/>
          <w:sz w:val="20"/>
          <w:szCs w:val="20"/>
          <w:lang w:val="pl-PL" w:eastAsia="zh-CN" w:bidi="hi-IN"/>
        </w:rPr>
        <w:t>Ogłoszenia</w:t>
      </w:r>
      <w:r w:rsidRPr="00022098">
        <w:rPr>
          <w:rFonts w:ascii="Tahoma" w:hAnsi="Tahoma" w:cs="Tahoma"/>
          <w:kern w:val="3"/>
          <w:sz w:val="20"/>
          <w:szCs w:val="20"/>
          <w:lang w:val="pl-PL" w:eastAsia="zh-CN" w:bidi="hi-IN"/>
        </w:rPr>
        <w:t xml:space="preserve"> tj. w  „</w:t>
      </w:r>
      <w:r w:rsidRPr="00022098">
        <w:rPr>
          <w:rFonts w:ascii="Tahoma" w:eastAsia="Times New Roman" w:hAnsi="Tahoma" w:cs="Tahoma"/>
          <w:bCs/>
          <w:kern w:val="3"/>
          <w:sz w:val="20"/>
          <w:szCs w:val="20"/>
          <w:lang w:val="pl-PL" w:eastAsia="zh-CN" w:bidi="hi-IN"/>
        </w:rPr>
        <w:t>Doświadczenie zawodowe instruktorów i wykładowców Wykonawcy”</w:t>
      </w:r>
      <w:r w:rsidRPr="00022098">
        <w:rPr>
          <w:rFonts w:ascii="Tahoma" w:hAnsi="Tahoma" w:cs="Tahoma"/>
          <w:i/>
          <w:kern w:val="3"/>
          <w:sz w:val="20"/>
          <w:szCs w:val="20"/>
          <w:lang w:val="pl-PL" w:eastAsia="zh-CN" w:bidi="hi-IN"/>
        </w:rPr>
        <w:t>.</w:t>
      </w:r>
    </w:p>
    <w:p w:rsidR="00607561" w:rsidRPr="00022098" w:rsidRDefault="00607561" w:rsidP="00607561">
      <w:pPr>
        <w:tabs>
          <w:tab w:val="left" w:pos="0"/>
        </w:tabs>
        <w:suppressAutoHyphens/>
        <w:autoSpaceDN w:val="0"/>
        <w:textAlignment w:val="baseline"/>
        <w:rPr>
          <w:rFonts w:ascii="Tahoma" w:hAnsi="Tahoma" w:cs="Tahoma"/>
          <w:kern w:val="3"/>
          <w:sz w:val="20"/>
          <w:szCs w:val="20"/>
          <w:lang w:val="pl-PL" w:eastAsia="zh-CN" w:bidi="hi-IN"/>
        </w:rPr>
      </w:pPr>
      <w:r w:rsidRPr="00022098">
        <w:rPr>
          <w:rFonts w:ascii="Tahoma" w:hAnsi="Tahoma" w:cs="Tahoma"/>
          <w:kern w:val="3"/>
          <w:sz w:val="20"/>
          <w:szCs w:val="20"/>
          <w:lang w:val="pl-PL" w:eastAsia="zh-CN" w:bidi="hi-IN"/>
        </w:rPr>
        <w:t>Za 1 osobę można uzyskać 2 pkt. Maksymalnie można uzyskać 20 pkt.</w:t>
      </w:r>
    </w:p>
    <w:p w:rsidR="00607561" w:rsidRPr="00022098" w:rsidRDefault="00607561" w:rsidP="00607561">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607561" w:rsidRPr="00022098" w:rsidRDefault="00607561" w:rsidP="00607561">
      <w:pPr>
        <w:numPr>
          <w:ilvl w:val="0"/>
          <w:numId w:val="7"/>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istnieją rozbieżności pomiędzy załączonym „</w:t>
      </w:r>
      <w:r w:rsidRPr="00022098">
        <w:rPr>
          <w:rFonts w:ascii="Tahoma" w:hAnsi="Tahoma" w:cs="Tahoma"/>
          <w:kern w:val="3"/>
          <w:sz w:val="20"/>
          <w:szCs w:val="20"/>
          <w:lang w:val="pl-PL" w:eastAsia="zh-CN" w:bidi="hi-IN"/>
        </w:rPr>
        <w:t>Oświadczeniem Wykonawcy o dysponowaniu osobami zdolnymi do wykonania zamówienia”</w:t>
      </w:r>
      <w:r w:rsidRPr="00022098">
        <w:rPr>
          <w:rFonts w:ascii="Tahoma" w:hAnsi="Tahoma" w:cs="Tahoma"/>
          <w:i/>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a wpisem w </w:t>
      </w:r>
      <w:r w:rsidRPr="00022098">
        <w:rPr>
          <w:rFonts w:ascii="Tahoma" w:eastAsia="Times New Roman" w:hAnsi="Tahoma" w:cs="Tahoma"/>
          <w:kern w:val="3"/>
          <w:sz w:val="20"/>
          <w:szCs w:val="20"/>
          <w:lang w:val="pl-PL" w:eastAsia="zh-CN" w:bidi="hi-IN"/>
        </w:rPr>
        <w:t>Załącznik</w:t>
      </w:r>
      <w:r w:rsidRPr="00022098">
        <w:rPr>
          <w:rFonts w:ascii="Tahoma" w:eastAsia="Times New Roman" w:hAnsi="Tahoma" w:cs="Tahoma"/>
          <w:i/>
          <w:kern w:val="3"/>
          <w:sz w:val="20"/>
          <w:szCs w:val="20"/>
          <w:lang w:val="pl-PL" w:eastAsia="zh-CN" w:bidi="hi-IN"/>
        </w:rPr>
        <w:t xml:space="preserve"> </w:t>
      </w:r>
      <w:r w:rsidRPr="00022098">
        <w:rPr>
          <w:rFonts w:ascii="Tahoma" w:hAnsi="Tahoma" w:cs="Tahoma"/>
          <w:kern w:val="3"/>
          <w:sz w:val="20"/>
          <w:szCs w:val="20"/>
          <w:lang w:val="pl-PL" w:eastAsia="zh-CN" w:bidi="hi-IN"/>
        </w:rPr>
        <w:t>„</w:t>
      </w:r>
      <w:r w:rsidRPr="00022098">
        <w:rPr>
          <w:rFonts w:ascii="Tahoma" w:eastAsia="Times New Roman" w:hAnsi="Tahoma" w:cs="Tahoma"/>
          <w:bCs/>
          <w:kern w:val="3"/>
          <w:sz w:val="20"/>
          <w:szCs w:val="20"/>
          <w:lang w:val="pl-PL" w:eastAsia="zh-CN" w:bidi="hi-IN"/>
        </w:rPr>
        <w:t xml:space="preserve">Doświadczenie zawodowe instruktorów i wykładowców Wykonawcy” </w:t>
      </w:r>
      <w:r w:rsidRPr="00022098">
        <w:rPr>
          <w:rFonts w:ascii="Tahoma" w:eastAsia="Times New Roman" w:hAnsi="Tahoma" w:cs="Tahoma"/>
          <w:i/>
          <w:kern w:val="3"/>
          <w:sz w:val="20"/>
          <w:szCs w:val="20"/>
          <w:lang w:val="pl-PL" w:eastAsia="zh-CN" w:bidi="hi-IN"/>
        </w:rPr>
        <w:t>np. w kolejności nazwisk, innymi imionami, nazwiskami.</w:t>
      </w:r>
    </w:p>
    <w:p w:rsidR="00607561" w:rsidRPr="00022098" w:rsidRDefault="00607561" w:rsidP="00607561">
      <w:pPr>
        <w:numPr>
          <w:ilvl w:val="0"/>
          <w:numId w:val="6"/>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022098">
        <w:rPr>
          <w:rFonts w:ascii="Tahoma" w:eastAsia="Arial Unicode MS" w:hAnsi="Tahoma" w:cs="Tahoma"/>
          <w:bCs/>
          <w:iCs/>
          <w:kern w:val="3"/>
          <w:sz w:val="20"/>
          <w:szCs w:val="20"/>
          <w:lang w:val="pl-PL" w:eastAsia="ar-SA" w:bidi="hi-IN"/>
        </w:rPr>
        <w:t>załączniku wpisy są nieczytelne dla Zamawiającego;</w:t>
      </w:r>
    </w:p>
    <w:p w:rsidR="00607561" w:rsidRPr="00022098" w:rsidRDefault="00607561" w:rsidP="00607561">
      <w:pPr>
        <w:numPr>
          <w:ilvl w:val="0"/>
          <w:numId w:val="6"/>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022098">
        <w:rPr>
          <w:rFonts w:ascii="Tahoma" w:eastAsia="Times New Roman" w:hAnsi="Tahoma" w:cs="Tahoma"/>
          <w:kern w:val="3"/>
          <w:sz w:val="20"/>
          <w:szCs w:val="20"/>
          <w:lang w:val="pl-PL" w:eastAsia="zh-CN" w:bidi="hi-IN"/>
        </w:rPr>
        <w:t>.</w:t>
      </w:r>
    </w:p>
    <w:p w:rsidR="00607561" w:rsidRPr="00022098" w:rsidRDefault="00607561" w:rsidP="00607561">
      <w:pPr>
        <w:tabs>
          <w:tab w:val="left" w:pos="312"/>
          <w:tab w:val="left" w:pos="596"/>
          <w:tab w:val="left" w:pos="1021"/>
          <w:tab w:val="left" w:pos="1588"/>
          <w:tab w:val="left" w:pos="1730"/>
        </w:tabs>
        <w:suppressAutoHyphens/>
        <w:autoSpaceDN w:val="0"/>
        <w:ind w:left="312"/>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022098">
        <w:rPr>
          <w:rFonts w:ascii="Tahoma" w:eastAsia="Times New Roman" w:hAnsi="Tahoma" w:cs="Tahoma"/>
          <w:bCs/>
          <w:kern w:val="3"/>
          <w:sz w:val="20"/>
          <w:szCs w:val="20"/>
          <w:lang w:val="pl-PL" w:eastAsia="zh-CN" w:bidi="hi-IN"/>
        </w:rPr>
        <w:t>łączną ocenę punktową oferty badanej (P)</w:t>
      </w:r>
      <w:r w:rsidRPr="00022098">
        <w:rPr>
          <w:rFonts w:ascii="Tahoma" w:eastAsia="Times New Roman" w:hAnsi="Tahoma" w:cs="Tahoma"/>
          <w:kern w:val="3"/>
          <w:sz w:val="20"/>
          <w:szCs w:val="20"/>
          <w:lang w:val="pl-PL" w:eastAsia="zh-CN" w:bidi="hi-IN"/>
        </w:rPr>
        <w:t xml:space="preserve"> według następującego wzoru:</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kern w:val="3"/>
          <w:sz w:val="20"/>
          <w:szCs w:val="20"/>
          <w:lang w:val="pl-PL" w:eastAsia="zh-CN" w:bidi="hi-IN"/>
        </w:rPr>
        <w:t xml:space="preserve"> O</w:t>
      </w:r>
      <w:r w:rsidRPr="00022098">
        <w:rPr>
          <w:rFonts w:ascii="Tahoma" w:eastAsia="Times New Roman" w:hAnsi="Tahoma" w:cs="Tahoma"/>
          <w:kern w:val="3"/>
          <w:sz w:val="20"/>
          <w:szCs w:val="20"/>
          <w:lang w:val="pl-PL" w:eastAsia="zh-CN" w:bidi="hi-IN"/>
        </w:rPr>
        <w:t xml:space="preserve">  = </w:t>
      </w:r>
      <w:r w:rsidRPr="00022098">
        <w:rPr>
          <w:rFonts w:ascii="Tahoma" w:eastAsia="Times New Roman" w:hAnsi="Tahoma" w:cs="Tahoma"/>
          <w:b/>
          <w:bCs/>
          <w:kern w:val="3"/>
          <w:sz w:val="20"/>
          <w:szCs w:val="20"/>
          <w:lang w:val="pl-PL" w:eastAsia="zh-CN" w:bidi="hi-IN"/>
        </w:rPr>
        <w:t>C+P+A+J+D</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gdzie:</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O </w:t>
      </w:r>
      <w:r w:rsidRPr="00022098">
        <w:rPr>
          <w:rFonts w:ascii="Tahoma" w:eastAsia="Times New Roman" w:hAnsi="Tahoma" w:cs="Tahoma"/>
          <w:kern w:val="3"/>
          <w:sz w:val="20"/>
          <w:szCs w:val="20"/>
          <w:lang w:val="pl-PL" w:eastAsia="zh-CN" w:bidi="hi-IN"/>
        </w:rPr>
        <w:t> </w:t>
      </w:r>
      <w:r w:rsidRPr="00022098">
        <w:rPr>
          <w:rFonts w:ascii="Tahoma" w:eastAsia="Times New Roman" w:hAnsi="Tahoma" w:cs="Tahoma"/>
          <w:bCs/>
          <w:kern w:val="3"/>
          <w:sz w:val="20"/>
          <w:szCs w:val="20"/>
          <w:lang w:val="pl-PL" w:eastAsia="zh-CN" w:bidi="hi-IN"/>
        </w:rPr>
        <w:t>– oznacza łączną ocenę punktową oferty badanej;</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C – oznacza liczbę punktów przyznaną</w:t>
      </w:r>
      <w:r w:rsidRPr="00022098">
        <w:rPr>
          <w:rFonts w:ascii="Tahoma" w:eastAsia="Times New Roman" w:hAnsi="Tahoma" w:cs="Tahoma"/>
          <w:kern w:val="3"/>
          <w:sz w:val="20"/>
          <w:szCs w:val="20"/>
          <w:lang w:val="pl-PL" w:eastAsia="zh-CN" w:bidi="hi-IN"/>
        </w:rPr>
        <w:t xml:space="preserve"> w ramach kryterium nr 1 </w:t>
      </w:r>
      <w:r w:rsidRPr="00022098">
        <w:rPr>
          <w:rFonts w:ascii="Tahoma" w:eastAsia="Times New Roman" w:hAnsi="Tahoma" w:cs="Tahoma"/>
          <w:bCs/>
          <w:kern w:val="3"/>
          <w:sz w:val="20"/>
          <w:szCs w:val="20"/>
          <w:lang w:val="pl-PL" w:eastAsia="zh-CN" w:bidi="hi-IN"/>
        </w:rPr>
        <w:t>–</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cena</w:t>
      </w:r>
      <w:r w:rsidRPr="00022098">
        <w:rPr>
          <w:rFonts w:ascii="Tahoma" w:eastAsia="Times New Roman" w:hAnsi="Tahoma" w:cs="Tahoma"/>
          <w:bCs/>
          <w:i/>
          <w:kern w:val="3"/>
          <w:sz w:val="20"/>
          <w:szCs w:val="20"/>
          <w:lang w:val="pl-PL" w:eastAsia="zh-CN" w:bidi="hi-IN"/>
        </w:rPr>
        <w:t xml:space="preserve"> ofertowa brutto;</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P – oznacza liczbę punktów przyznaną w ramach kryterium nr 2 – </w:t>
      </w:r>
      <w:r w:rsidRPr="00E146B7">
        <w:rPr>
          <w:rFonts w:ascii="Tahoma" w:eastAsia="Times New Roman" w:hAnsi="Tahoma" w:cs="Tahoma"/>
          <w:i/>
          <w:kern w:val="3"/>
          <w:sz w:val="20"/>
          <w:szCs w:val="20"/>
          <w:lang w:val="pl-PL" w:eastAsia="zh-CN" w:bidi="hi-IN"/>
        </w:rPr>
        <w:t>poświadczanie</w:t>
      </w:r>
      <w:r w:rsidRPr="00E146B7">
        <w:rPr>
          <w:rFonts w:ascii="Tahoma" w:eastAsia="Times New Roman" w:hAnsi="Tahoma" w:cs="Tahoma"/>
          <w:bCs/>
          <w:i/>
          <w:iCs/>
          <w:kern w:val="3"/>
          <w:sz w:val="20"/>
          <w:szCs w:val="20"/>
          <w:lang w:val="pl-PL" w:eastAsia="zh-CN" w:bidi="hi-IN"/>
        </w:rPr>
        <w:t xml:space="preserve"> </w:t>
      </w:r>
      <w:r w:rsidRPr="00E146B7">
        <w:rPr>
          <w:i/>
          <w:sz w:val="23"/>
          <w:szCs w:val="23"/>
          <w:lang w:val="pl-PL"/>
        </w:rPr>
        <w:t xml:space="preserve">potwierdzające spełnianie dodatkowych wymagań przez </w:t>
      </w:r>
      <w:r w:rsidRPr="00E146B7">
        <w:rPr>
          <w:rFonts w:ascii="Tahoma" w:eastAsia="Times New Roman" w:hAnsi="Tahoma" w:cs="Tahoma"/>
          <w:bCs/>
          <w:i/>
          <w:iCs/>
          <w:kern w:val="3"/>
          <w:sz w:val="20"/>
          <w:szCs w:val="20"/>
          <w:lang w:val="pl-PL" w:eastAsia="zh-CN" w:bidi="hi-IN"/>
        </w:rPr>
        <w:t>Wykonawcę</w:t>
      </w:r>
      <w:r w:rsidRPr="00022098">
        <w:rPr>
          <w:rFonts w:ascii="Tahoma" w:eastAsia="Times New Roman" w:hAnsi="Tahoma" w:cs="Tahoma"/>
          <w:bCs/>
          <w:iCs/>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A – oznacza liczbę punktów przyznaną w ramach kryterium nr 3 –</w:t>
      </w:r>
      <w:r w:rsidRPr="00022098">
        <w:rPr>
          <w:rFonts w:ascii="Tahoma" w:eastAsia="Times New Roman" w:hAnsi="Tahoma" w:cs="Tahoma"/>
          <w:bCs/>
          <w:i/>
          <w:iCs/>
          <w:kern w:val="3"/>
          <w:sz w:val="20"/>
          <w:szCs w:val="20"/>
          <w:lang w:val="pl-PL" w:eastAsia="zh-CN" w:bidi="hi-IN"/>
        </w:rPr>
        <w:t xml:space="preserve"> prowadzenie analiz skuteczności i efektywności przeprowadzonych </w:t>
      </w:r>
      <w:r>
        <w:rPr>
          <w:rFonts w:ascii="Tahoma" w:eastAsia="Times New Roman" w:hAnsi="Tahoma" w:cs="Tahoma"/>
          <w:bCs/>
          <w:i/>
          <w:iCs/>
          <w:kern w:val="3"/>
          <w:sz w:val="20"/>
          <w:szCs w:val="20"/>
          <w:lang w:val="pl-PL" w:eastAsia="zh-CN" w:bidi="hi-IN"/>
        </w:rPr>
        <w:t>usług</w:t>
      </w:r>
      <w:r w:rsidRPr="00022098">
        <w:rPr>
          <w:rFonts w:ascii="Tahoma" w:eastAsia="Times New Roman" w:hAnsi="Tahoma" w:cs="Tahoma"/>
          <w:bCs/>
          <w:i/>
          <w:iCs/>
          <w:kern w:val="3"/>
          <w:sz w:val="20"/>
          <w:szCs w:val="20"/>
          <w:lang w:val="pl-PL" w:eastAsia="zh-CN" w:bidi="hi-IN"/>
        </w:rPr>
        <w:t>;</w:t>
      </w:r>
    </w:p>
    <w:p w:rsidR="00607561" w:rsidRPr="00022098" w:rsidRDefault="00607561" w:rsidP="00607561">
      <w:pPr>
        <w:suppressAutoHyphens/>
        <w:autoSpaceDN w:val="0"/>
        <w:ind w:firstLine="28"/>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J – oznacza liczbę punktów przyznaną w ramach kryterium nr 4 – </w:t>
      </w:r>
      <w:r w:rsidRPr="00022098">
        <w:rPr>
          <w:rFonts w:ascii="Tahoma" w:eastAsia="Times New Roman" w:hAnsi="Tahoma" w:cs="Tahoma"/>
          <w:bCs/>
          <w:i/>
          <w:kern w:val="3"/>
          <w:sz w:val="20"/>
          <w:szCs w:val="20"/>
          <w:lang w:val="pl-PL" w:eastAsia="zh-CN" w:bidi="hi-IN"/>
        </w:rPr>
        <w:t xml:space="preserve">posiadanie </w:t>
      </w:r>
      <w:r w:rsidRPr="00022098">
        <w:rPr>
          <w:rFonts w:ascii="Tahoma" w:eastAsia="Times New Roman" w:hAnsi="Tahoma" w:cs="Tahoma"/>
          <w:bCs/>
          <w:i/>
          <w:iCs/>
          <w:kern w:val="3"/>
          <w:sz w:val="20"/>
          <w:szCs w:val="20"/>
          <w:lang w:val="pl-PL" w:eastAsia="zh-CN" w:bidi="hi-IN"/>
        </w:rPr>
        <w:t>certyfikatu jakości usług</w:t>
      </w:r>
      <w:r w:rsidRPr="00022098">
        <w:rPr>
          <w:rFonts w:ascii="Tahoma" w:eastAsia="Times New Roman" w:hAnsi="Tahoma" w:cs="Tahoma"/>
          <w:b/>
          <w:i/>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w zakresie szkoleń związanych z tematyką szkolenia</w:t>
      </w:r>
      <w:r w:rsidRPr="00022098">
        <w:rPr>
          <w:rFonts w:ascii="Tahoma" w:eastAsia="Times New Roman" w:hAnsi="Tahoma" w:cs="Tahoma"/>
          <w:bCs/>
          <w:iCs/>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bCs/>
          <w:i/>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D – oznacza liczbę punktów przyznaną w ramach kryterium nr 5 – </w:t>
      </w:r>
      <w:r w:rsidRPr="00022098">
        <w:rPr>
          <w:rFonts w:ascii="Tahoma" w:eastAsia="Times New Roman" w:hAnsi="Tahoma" w:cs="Tahoma"/>
          <w:bCs/>
          <w:i/>
          <w:kern w:val="3"/>
          <w:sz w:val="20"/>
          <w:szCs w:val="20"/>
          <w:lang w:val="pl-PL" w:eastAsia="zh-CN" w:bidi="hi-IN"/>
        </w:rPr>
        <w:t>doświadczenie zawodowe instruktorów i wykładowców</w:t>
      </w:r>
      <w:r>
        <w:rPr>
          <w:rFonts w:ascii="Tahoma" w:eastAsia="Times New Roman" w:hAnsi="Tahoma" w:cs="Tahoma"/>
          <w:bCs/>
          <w:i/>
          <w:kern w:val="3"/>
          <w:sz w:val="20"/>
          <w:szCs w:val="20"/>
          <w:lang w:val="pl-PL" w:eastAsia="zh-CN" w:bidi="hi-IN"/>
        </w:rPr>
        <w:t xml:space="preserve"> Wykonawcy</w:t>
      </w:r>
      <w:r w:rsidRPr="00022098">
        <w:rPr>
          <w:rFonts w:ascii="Tahoma" w:eastAsia="Times New Roman" w:hAnsi="Tahoma" w:cs="Tahoma"/>
          <w:bCs/>
          <w:i/>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bCs/>
          <w:kern w:val="3"/>
          <w:sz w:val="20"/>
          <w:szCs w:val="20"/>
          <w:lang w:val="pl-PL" w:eastAsia="zh-CN" w:bidi="hi-IN"/>
        </w:rPr>
      </w:pPr>
    </w:p>
    <w:p w:rsidR="00607561" w:rsidRPr="00CE1F69" w:rsidRDefault="00607561" w:rsidP="00607561">
      <w:pPr>
        <w:suppressAutoHyphens/>
        <w:autoSpaceDN w:val="0"/>
        <w:jc w:val="both"/>
        <w:textAlignment w:val="baseline"/>
        <w:rPr>
          <w:rFonts w:ascii="Tahoma" w:eastAsia="Times New Roman" w:hAnsi="Tahoma" w:cs="Tahoma"/>
          <w:bCs/>
          <w:kern w:val="3"/>
          <w:sz w:val="20"/>
          <w:szCs w:val="20"/>
          <w:lang w:val="pl-PL" w:eastAsia="zh-CN" w:bidi="hi-IN"/>
        </w:rPr>
      </w:pPr>
    </w:p>
    <w:p w:rsidR="00607561" w:rsidRPr="00CE1F69" w:rsidRDefault="00607561" w:rsidP="00607561">
      <w:pPr>
        <w:suppressAutoHyphens/>
        <w:autoSpaceDN w:val="0"/>
        <w:jc w:val="both"/>
        <w:textAlignment w:val="baseline"/>
        <w:rPr>
          <w:rFonts w:ascii="Tahoma" w:eastAsia="Times New Roman" w:hAnsi="Tahoma" w:cs="Tahoma"/>
          <w:bCs/>
          <w:kern w:val="3"/>
          <w:sz w:val="20"/>
          <w:szCs w:val="20"/>
          <w:lang w:val="pl-PL" w:eastAsia="zh-CN" w:bidi="hi-IN"/>
        </w:rPr>
      </w:pPr>
      <w:r w:rsidRPr="00CE1F69">
        <w:rPr>
          <w:rFonts w:ascii="Tahoma" w:eastAsia="Times New Roman" w:hAnsi="Tahoma" w:cs="Tahoma"/>
          <w:bCs/>
          <w:kern w:val="3"/>
          <w:sz w:val="20"/>
          <w:szCs w:val="20"/>
          <w:lang w:val="pl-PL" w:eastAsia="zh-CN" w:bidi="hi-IN"/>
        </w:rPr>
        <w:t>Zamawiający wybierze ofertę, która uzyska łącznie największą liczbę punktów w ww. kryteriach.</w:t>
      </w:r>
    </w:p>
    <w:p w:rsidR="00607561" w:rsidRPr="00CE1F69" w:rsidRDefault="00607561" w:rsidP="00607561">
      <w:pPr>
        <w:suppressAutoHyphens/>
        <w:autoSpaceDN w:val="0"/>
        <w:textAlignment w:val="baseline"/>
        <w:rPr>
          <w:rFonts w:ascii="Tahoma" w:hAnsi="Tahoma" w:cs="Tahoma"/>
          <w:bCs/>
          <w:kern w:val="3"/>
          <w:sz w:val="20"/>
          <w:szCs w:val="20"/>
          <w:lang w:val="pl-PL" w:eastAsia="zh-CN" w:bidi="hi-IN"/>
        </w:rPr>
      </w:pPr>
      <w:r w:rsidRPr="00CE1F69">
        <w:rPr>
          <w:rFonts w:ascii="Tahoma" w:hAnsi="Tahoma" w:cs="Tahoma"/>
          <w:bCs/>
          <w:kern w:val="3"/>
          <w:sz w:val="20"/>
          <w:szCs w:val="20"/>
          <w:lang w:val="pl-PL" w:eastAsia="zh-CN" w:bidi="hi-IN"/>
        </w:rPr>
        <w:t>Ostateczna ocena będzie sumą punktów uzyskanych przez Wykonawcę w każdym z kryteriów.</w:t>
      </w:r>
    </w:p>
    <w:p w:rsidR="00607561" w:rsidRDefault="00607561" w:rsidP="00607561">
      <w:pPr>
        <w:tabs>
          <w:tab w:val="num" w:pos="284"/>
        </w:tabs>
        <w:spacing w:line="360" w:lineRule="auto"/>
        <w:ind w:right="-6"/>
        <w:jc w:val="both"/>
        <w:rPr>
          <w:rFonts w:ascii="Tahoma" w:eastAsia="Arial" w:hAnsi="Tahoma" w:cs="Tahoma"/>
          <w:b/>
          <w:sz w:val="20"/>
          <w:szCs w:val="20"/>
          <w:lang w:val="pl-PL"/>
        </w:rPr>
      </w:pPr>
    </w:p>
    <w:p w:rsidR="00607561" w:rsidRPr="00CE1F69" w:rsidRDefault="00607561" w:rsidP="00607561">
      <w:pPr>
        <w:tabs>
          <w:tab w:val="num" w:pos="284"/>
        </w:tabs>
        <w:spacing w:line="360" w:lineRule="auto"/>
        <w:ind w:right="-6"/>
        <w:jc w:val="both"/>
        <w:rPr>
          <w:rFonts w:ascii="Tahoma" w:eastAsia="Arial" w:hAnsi="Tahoma" w:cs="Tahoma"/>
          <w:b/>
          <w:sz w:val="20"/>
          <w:szCs w:val="20"/>
          <w:lang w:val="pl-PL"/>
        </w:rPr>
      </w:pPr>
    </w:p>
    <w:p w:rsidR="00607561" w:rsidRPr="003A1CAE" w:rsidRDefault="00607561" w:rsidP="00607561">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607561" w:rsidRPr="00CE1F69" w:rsidRDefault="00607561" w:rsidP="00607561">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kern w:val="3"/>
          <w:sz w:val="20"/>
          <w:szCs w:val="20"/>
          <w:lang w:val="pl-PL" w:eastAsia="zh-CN" w:bidi="hi-IN"/>
        </w:rPr>
        <w:t>Kryterium nr 1</w:t>
      </w:r>
      <w:r w:rsidRPr="00EE61E9">
        <w:rPr>
          <w:rFonts w:ascii="Tahoma" w:eastAsia="Times New Roman" w:hAnsi="Tahoma" w:cs="Tahoma"/>
          <w:kern w:val="3"/>
          <w:sz w:val="20"/>
          <w:szCs w:val="20"/>
          <w:lang w:val="pl-PL" w:eastAsia="zh-CN" w:bidi="hi-IN"/>
        </w:rPr>
        <w:t xml:space="preserve"> – cena ofertowa brutto</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 – </w:t>
      </w:r>
      <w:r w:rsidRPr="00EE61E9">
        <w:rPr>
          <w:rFonts w:ascii="Tahoma" w:eastAsia="Times New Roman" w:hAnsi="Tahoma" w:cs="Tahoma"/>
          <w:b/>
          <w:kern w:val="3"/>
          <w:sz w:val="20"/>
          <w:szCs w:val="20"/>
          <w:lang w:val="pl-PL" w:eastAsia="zh-CN" w:bidi="hi-IN"/>
        </w:rPr>
        <w:t>70 pkt</w:t>
      </w:r>
    </w:p>
    <w:p w:rsidR="00607561" w:rsidRPr="00EE61E9" w:rsidRDefault="00607561" w:rsidP="00607561">
      <w:pPr>
        <w:suppressAutoHyphens/>
        <w:autoSpaceDN w:val="0"/>
        <w:jc w:val="both"/>
        <w:textAlignment w:val="baseline"/>
        <w:rPr>
          <w:rFonts w:ascii="Tahoma" w:eastAsia="Times New Roman" w:hAnsi="Tahoma" w:cs="Tahoma"/>
          <w:strike/>
          <w:kern w:val="3"/>
          <w:sz w:val="20"/>
          <w:szCs w:val="20"/>
          <w:lang w:val="pl-PL" w:eastAsia="zh-CN" w:bidi="hi-IN"/>
        </w:rPr>
      </w:pPr>
      <w:r w:rsidRPr="00EE61E9">
        <w:rPr>
          <w:rFonts w:ascii="Tahoma" w:eastAsia="Times New Roman" w:hAnsi="Tahoma" w:cs="Tahoma"/>
          <w:b/>
          <w:kern w:val="3"/>
          <w:sz w:val="20"/>
          <w:szCs w:val="20"/>
          <w:lang w:val="pl-PL" w:eastAsia="zh-CN" w:bidi="hi-IN"/>
        </w:rPr>
        <w:t>Kryterium nr 2</w:t>
      </w:r>
      <w:r w:rsidRPr="00EE61E9">
        <w:rPr>
          <w:rFonts w:ascii="Tahoma" w:eastAsia="Times New Roman" w:hAnsi="Tahoma" w:cs="Tahoma"/>
          <w:kern w:val="3"/>
          <w:sz w:val="20"/>
          <w:szCs w:val="20"/>
          <w:lang w:val="pl-PL" w:eastAsia="zh-CN" w:bidi="hi-IN"/>
        </w:rPr>
        <w:t xml:space="preserve"> – poświadcz</w:t>
      </w:r>
      <w:r>
        <w:rPr>
          <w:rFonts w:ascii="Tahoma" w:eastAsia="Times New Roman" w:hAnsi="Tahoma" w:cs="Tahoma"/>
          <w:kern w:val="3"/>
          <w:sz w:val="20"/>
          <w:szCs w:val="20"/>
          <w:lang w:val="pl-PL" w:eastAsia="zh-CN" w:bidi="hi-IN"/>
        </w:rPr>
        <w:t>e</w:t>
      </w:r>
      <w:r w:rsidRPr="00EE61E9">
        <w:rPr>
          <w:rFonts w:ascii="Tahoma" w:eastAsia="Times New Roman" w:hAnsi="Tahoma" w:cs="Tahoma"/>
          <w:kern w:val="3"/>
          <w:sz w:val="20"/>
          <w:szCs w:val="20"/>
          <w:lang w:val="pl-PL" w:eastAsia="zh-CN" w:bidi="hi-IN"/>
        </w:rPr>
        <w:t>nie</w:t>
      </w:r>
      <w:r w:rsidRPr="00EE61E9">
        <w:rPr>
          <w:rFonts w:ascii="Tahoma" w:eastAsia="Times New Roman" w:hAnsi="Tahoma" w:cs="Tahoma"/>
          <w:bCs/>
          <w:iCs/>
          <w:kern w:val="3"/>
          <w:sz w:val="20"/>
          <w:szCs w:val="20"/>
          <w:lang w:val="pl-PL" w:eastAsia="zh-CN" w:bidi="hi-IN"/>
        </w:rPr>
        <w:t xml:space="preserve"> </w:t>
      </w:r>
      <w:r w:rsidRPr="00EE61E9">
        <w:rPr>
          <w:sz w:val="23"/>
          <w:szCs w:val="23"/>
          <w:lang w:val="pl-PL"/>
        </w:rPr>
        <w:t xml:space="preserve">potwierdzające spełnianie dodatkowych wymagań przez </w:t>
      </w:r>
      <w:r w:rsidRPr="00EE61E9">
        <w:rPr>
          <w:rFonts w:ascii="Tahoma" w:eastAsia="Times New Roman" w:hAnsi="Tahoma" w:cs="Tahoma"/>
          <w:bCs/>
          <w:iCs/>
          <w:kern w:val="3"/>
          <w:sz w:val="20"/>
          <w:szCs w:val="20"/>
          <w:lang w:val="pl-PL" w:eastAsia="zh-CN" w:bidi="hi-IN"/>
        </w:rPr>
        <w:t>Wykonawcę</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b/>
          <w:kern w:val="3"/>
          <w:sz w:val="20"/>
          <w:szCs w:val="20"/>
          <w:lang w:val="pl-PL" w:eastAsia="zh-CN" w:bidi="hi-IN"/>
        </w:rPr>
        <w:t>4 pkt</w:t>
      </w:r>
      <w:r w:rsidRPr="00EE61E9">
        <w:rPr>
          <w:sz w:val="23"/>
          <w:szCs w:val="23"/>
          <w:lang w:val="pl-PL"/>
        </w:rPr>
        <w:t xml:space="preserve">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kern w:val="3"/>
          <w:sz w:val="20"/>
          <w:szCs w:val="20"/>
          <w:lang w:val="pl-PL" w:eastAsia="zh-CN" w:bidi="hi-IN"/>
        </w:rPr>
        <w:t>Kryterium nr 3</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 xml:space="preserve"> prowadzenie analiz skuteczności i efektywności przeprowadzonych kursów Wykonawcy  – </w:t>
      </w:r>
      <w:r w:rsidRPr="00EE61E9">
        <w:rPr>
          <w:rFonts w:ascii="Tahoma" w:eastAsia="Times New Roman" w:hAnsi="Tahoma" w:cs="Tahoma"/>
          <w:b/>
          <w:bCs/>
          <w:iCs/>
          <w:kern w:val="3"/>
          <w:sz w:val="20"/>
          <w:szCs w:val="20"/>
          <w:lang w:val="pl-PL" w:eastAsia="zh-CN" w:bidi="hi-IN"/>
        </w:rPr>
        <w:t xml:space="preserve">6 </w:t>
      </w:r>
      <w:r w:rsidRPr="00EE61E9">
        <w:rPr>
          <w:rFonts w:ascii="Tahoma" w:eastAsia="Times New Roman" w:hAnsi="Tahoma" w:cs="Tahoma"/>
          <w:b/>
          <w:kern w:val="3"/>
          <w:sz w:val="20"/>
          <w:szCs w:val="20"/>
          <w:lang w:val="pl-PL" w:eastAsia="zh-CN" w:bidi="hi-IN"/>
        </w:rPr>
        <w:t>pkt</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kern w:val="3"/>
          <w:sz w:val="20"/>
          <w:szCs w:val="20"/>
          <w:lang w:val="pl-PL" w:eastAsia="zh-CN" w:bidi="hi-IN"/>
        </w:rPr>
        <w:t>Kryterium nr 4</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 xml:space="preserve"> posiadanie </w:t>
      </w:r>
      <w:r w:rsidRPr="00EE61E9">
        <w:rPr>
          <w:rFonts w:ascii="Tahoma" w:eastAsia="Times New Roman" w:hAnsi="Tahoma" w:cs="Tahoma"/>
          <w:kern w:val="3"/>
          <w:sz w:val="20"/>
          <w:szCs w:val="20"/>
          <w:lang w:val="pl-PL" w:eastAsia="zh-CN" w:bidi="hi-IN"/>
        </w:rPr>
        <w:t>certyfikatu jakości usług w zakresie szkoleń związanych z tematyką szkolenia</w:t>
      </w:r>
      <w:r w:rsidRPr="00EE61E9">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w:t>
      </w:r>
      <w:r w:rsidRPr="00EE61E9">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b/>
          <w:bCs/>
          <w:iCs/>
          <w:kern w:val="3"/>
          <w:sz w:val="20"/>
          <w:szCs w:val="20"/>
          <w:lang w:val="pl-PL" w:eastAsia="zh-CN" w:bidi="hi-IN"/>
        </w:rPr>
        <w:t>8</w:t>
      </w:r>
      <w:r w:rsidRPr="00EE61E9">
        <w:rPr>
          <w:rFonts w:ascii="Tahoma" w:eastAsia="Times New Roman" w:hAnsi="Tahoma" w:cs="Tahoma"/>
          <w:b/>
          <w:bCs/>
          <w:i/>
          <w:iCs/>
          <w:kern w:val="3"/>
          <w:sz w:val="20"/>
          <w:szCs w:val="20"/>
          <w:lang w:val="pl-PL" w:eastAsia="zh-CN" w:bidi="hi-IN"/>
        </w:rPr>
        <w:t xml:space="preserve"> </w:t>
      </w:r>
      <w:r w:rsidRPr="00EE61E9">
        <w:rPr>
          <w:rFonts w:ascii="Tahoma" w:eastAsia="Times New Roman" w:hAnsi="Tahoma" w:cs="Tahoma"/>
          <w:b/>
          <w:kern w:val="3"/>
          <w:sz w:val="20"/>
          <w:szCs w:val="20"/>
          <w:lang w:val="pl-PL" w:eastAsia="zh-CN" w:bidi="hi-IN"/>
        </w:rPr>
        <w:t>pkt</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kern w:val="3"/>
          <w:sz w:val="20"/>
          <w:szCs w:val="20"/>
          <w:lang w:val="pl-PL" w:eastAsia="zh-CN" w:bidi="hi-IN"/>
        </w:rPr>
        <w:t>Kryterium nr 5</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bCs/>
          <w:kern w:val="3"/>
          <w:sz w:val="20"/>
          <w:szCs w:val="20"/>
          <w:lang w:val="pl-PL" w:eastAsia="zh-CN" w:bidi="hi-IN"/>
        </w:rPr>
        <w:t xml:space="preserve"> doświadczenie zawodowe instruktorów i wykładowców Wykonawcy </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b/>
          <w:kern w:val="3"/>
          <w:sz w:val="20"/>
          <w:szCs w:val="20"/>
          <w:lang w:val="pl-PL" w:eastAsia="zh-CN" w:bidi="hi-IN"/>
        </w:rPr>
        <w:t>12 pkt</w:t>
      </w:r>
    </w:p>
    <w:p w:rsidR="00607561" w:rsidRPr="00EE61E9" w:rsidRDefault="00607561" w:rsidP="00607561">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607561" w:rsidRPr="00EE61E9"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OCENA KRYTERIÓW:</w:t>
      </w:r>
    </w:p>
    <w:p w:rsidR="00607561" w:rsidRPr="00EE61E9" w:rsidRDefault="00607561" w:rsidP="00607561">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 xml:space="preserve">Kryterium nr 1 – </w:t>
      </w:r>
      <w:r w:rsidRPr="00EE61E9">
        <w:rPr>
          <w:rFonts w:ascii="Tahoma" w:eastAsia="Times New Roman" w:hAnsi="Tahoma" w:cs="Tahoma"/>
          <w:b/>
          <w:bCs/>
          <w:i/>
          <w:iCs/>
          <w:kern w:val="3"/>
          <w:sz w:val="20"/>
          <w:szCs w:val="20"/>
          <w:lang w:val="pl-PL" w:eastAsia="zh-CN" w:bidi="hi-IN"/>
        </w:rPr>
        <w:t>cena</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ofertowa brutto</w:t>
      </w:r>
      <w:r w:rsidRPr="00EE61E9">
        <w:rPr>
          <w:rFonts w:ascii="Tahoma" w:eastAsia="Times New Roman" w:hAnsi="Tahoma" w:cs="Tahoma"/>
          <w:b/>
          <w:i/>
          <w:kern w:val="3"/>
          <w:sz w:val="20"/>
          <w:szCs w:val="20"/>
          <w:lang w:val="pl-PL" w:eastAsia="zh-CN" w:bidi="hi-IN"/>
        </w:rPr>
        <w:t xml:space="preserve"> (C)</w:t>
      </w:r>
    </w:p>
    <w:p w:rsidR="00607561" w:rsidRPr="00EE61E9" w:rsidRDefault="00607561" w:rsidP="00607561">
      <w:pPr>
        <w:suppressAutoHyphens/>
        <w:autoSpaceDN w:val="0"/>
        <w:ind w:left="15" w:hanging="28"/>
        <w:textAlignment w:val="baseline"/>
        <w:rPr>
          <w:rFonts w:ascii="Tahoma" w:eastAsia="Arial Unicode MS" w:hAnsi="Tahoma" w:cs="Tahoma"/>
          <w:bCs/>
          <w:iCs/>
          <w:kern w:val="3"/>
          <w:sz w:val="16"/>
          <w:szCs w:val="16"/>
          <w:lang w:val="pl-PL" w:eastAsia="ar-SA" w:bidi="hi-IN"/>
        </w:rPr>
      </w:pPr>
      <w:r w:rsidRPr="00EE61E9">
        <w:rPr>
          <w:rFonts w:ascii="Tahoma" w:eastAsia="Arial Unicode MS" w:hAnsi="Tahoma" w:cs="Tahoma"/>
          <w:bCs/>
          <w:iCs/>
          <w:kern w:val="3"/>
          <w:sz w:val="16"/>
          <w:szCs w:val="16"/>
          <w:lang w:val="pl-PL" w:eastAsia="ar-SA" w:bidi="hi-IN"/>
        </w:rPr>
        <w:lastRenderedPageBreak/>
        <w:t xml:space="preserve">                                                  oferta z najniższą ceną ofertową brutto</w:t>
      </w:r>
    </w:p>
    <w:p w:rsidR="00607561" w:rsidRPr="00EE61E9" w:rsidRDefault="00607561" w:rsidP="00607561">
      <w:pPr>
        <w:suppressAutoHyphens/>
        <w:autoSpaceDN w:val="0"/>
        <w:ind w:left="15" w:hanging="28"/>
        <w:textAlignment w:val="baseline"/>
        <w:rPr>
          <w:rFonts w:ascii="Tahoma" w:eastAsia="Times New Roman" w:hAnsi="Tahoma" w:cs="Tahoma"/>
          <w:kern w:val="3"/>
          <w:sz w:val="16"/>
          <w:szCs w:val="16"/>
          <w:lang w:val="pl-PL" w:eastAsia="zh-CN" w:bidi="hi-IN"/>
        </w:rPr>
      </w:pPr>
      <w:r w:rsidRPr="00EE61E9">
        <w:rPr>
          <w:rFonts w:ascii="Tahoma" w:eastAsia="Arial Unicode MS" w:hAnsi="Tahoma" w:cs="Tahoma"/>
          <w:bCs/>
          <w:i/>
          <w:iCs/>
          <w:kern w:val="3"/>
          <w:sz w:val="16"/>
          <w:szCs w:val="16"/>
          <w:lang w:val="pl-PL" w:eastAsia="ar-SA" w:bidi="hi-IN"/>
        </w:rPr>
        <w:t xml:space="preserve">cena ofertowa brutto </w:t>
      </w:r>
      <w:r w:rsidRPr="00EE61E9">
        <w:rPr>
          <w:rFonts w:ascii="Tahoma" w:eastAsia="Arial Unicode MS" w:hAnsi="Tahoma" w:cs="Tahoma"/>
          <w:bCs/>
          <w:iCs/>
          <w:kern w:val="3"/>
          <w:sz w:val="16"/>
          <w:szCs w:val="16"/>
          <w:lang w:val="pl-PL" w:eastAsia="ar-SA" w:bidi="hi-IN"/>
        </w:rPr>
        <w:t>(C) =    -----------------------------------------------------------  x 70 pkt</w:t>
      </w:r>
    </w:p>
    <w:p w:rsidR="00607561" w:rsidRPr="00EE61E9" w:rsidRDefault="00607561" w:rsidP="00607561">
      <w:pPr>
        <w:suppressAutoHyphens/>
        <w:autoSpaceDN w:val="0"/>
        <w:ind w:left="568" w:hanging="27"/>
        <w:textAlignment w:val="baseline"/>
        <w:rPr>
          <w:rFonts w:ascii="Tahoma" w:eastAsia="Arial Unicode MS" w:hAnsi="Tahoma" w:cs="Tahoma"/>
          <w:bCs/>
          <w:iCs/>
          <w:kern w:val="3"/>
          <w:sz w:val="16"/>
          <w:szCs w:val="16"/>
          <w:lang w:val="pl-PL" w:eastAsia="ar-SA" w:bidi="hi-IN"/>
        </w:rPr>
      </w:pPr>
      <w:r w:rsidRPr="00EE61E9">
        <w:rPr>
          <w:rFonts w:ascii="Tahoma" w:eastAsia="Arial Unicode MS" w:hAnsi="Tahoma" w:cs="Tahoma"/>
          <w:bCs/>
          <w:iCs/>
          <w:kern w:val="3"/>
          <w:sz w:val="16"/>
          <w:szCs w:val="16"/>
          <w:lang w:val="pl-PL" w:eastAsia="ar-SA" w:bidi="hi-IN"/>
        </w:rPr>
        <w:t xml:space="preserve">                         </w:t>
      </w:r>
      <w:r w:rsidRPr="00EE61E9">
        <w:rPr>
          <w:rFonts w:ascii="Tahoma" w:eastAsia="Arial Unicode MS" w:hAnsi="Tahoma" w:cs="Tahoma"/>
          <w:bCs/>
          <w:iCs/>
          <w:kern w:val="3"/>
          <w:sz w:val="16"/>
          <w:szCs w:val="16"/>
          <w:lang w:val="pl-PL" w:eastAsia="ar-SA" w:bidi="hi-IN"/>
        </w:rPr>
        <w:tab/>
        <w:t xml:space="preserve">        cena ofertowa brutto oferty ocenianej</w:t>
      </w:r>
    </w:p>
    <w:p w:rsidR="00607561" w:rsidRPr="00EE61E9"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EE61E9" w:rsidRDefault="00607561" w:rsidP="00607561">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EE61E9">
        <w:rPr>
          <w:rFonts w:ascii="Tahoma" w:eastAsia="Times New Roman" w:hAnsi="Tahoma" w:cs="Tahoma"/>
          <w:b/>
          <w:bCs/>
          <w:iCs/>
          <w:kern w:val="3"/>
          <w:sz w:val="20"/>
          <w:szCs w:val="20"/>
          <w:lang w:val="pl-PL" w:eastAsia="zh-CN" w:bidi="hi-IN"/>
        </w:rPr>
        <w:t xml:space="preserve">Kryterium nr 2 – </w:t>
      </w:r>
      <w:r w:rsidRPr="00EE61E9">
        <w:rPr>
          <w:rFonts w:ascii="Tahoma" w:eastAsia="Times New Roman" w:hAnsi="Tahoma" w:cs="Tahoma"/>
          <w:b/>
          <w:kern w:val="3"/>
          <w:sz w:val="20"/>
          <w:szCs w:val="20"/>
          <w:lang w:val="pl-PL" w:eastAsia="zh-CN" w:bidi="hi-IN"/>
        </w:rPr>
        <w:t>poświadczanie</w:t>
      </w:r>
      <w:r w:rsidRPr="00EE61E9">
        <w:rPr>
          <w:rFonts w:ascii="Tahoma" w:eastAsia="Times New Roman" w:hAnsi="Tahoma" w:cs="Tahoma"/>
          <w:b/>
          <w:bCs/>
          <w:iCs/>
          <w:kern w:val="3"/>
          <w:sz w:val="20"/>
          <w:szCs w:val="20"/>
          <w:lang w:val="pl-PL" w:eastAsia="zh-CN" w:bidi="hi-IN"/>
        </w:rPr>
        <w:t xml:space="preserve"> </w:t>
      </w:r>
      <w:r w:rsidRPr="00EE61E9">
        <w:rPr>
          <w:rFonts w:ascii="Tahoma" w:hAnsi="Tahoma" w:cs="Tahoma"/>
          <w:b/>
          <w:sz w:val="20"/>
          <w:szCs w:val="20"/>
          <w:lang w:val="pl-PL"/>
        </w:rPr>
        <w:t xml:space="preserve">potwierdzające spełnianie dodatkowych wymagań przez </w:t>
      </w:r>
      <w:r w:rsidRPr="00EE61E9">
        <w:rPr>
          <w:rFonts w:ascii="Tahoma" w:eastAsia="Times New Roman" w:hAnsi="Tahoma" w:cs="Tahoma"/>
          <w:b/>
          <w:bCs/>
          <w:iCs/>
          <w:kern w:val="3"/>
          <w:sz w:val="20"/>
          <w:szCs w:val="20"/>
          <w:lang w:val="pl-PL" w:eastAsia="zh-CN" w:bidi="hi-IN"/>
        </w:rPr>
        <w:t>Wykonawcę (P).</w:t>
      </w:r>
    </w:p>
    <w:p w:rsidR="00607561" w:rsidRPr="00EE61E9" w:rsidRDefault="00607561" w:rsidP="00607561">
      <w:pPr>
        <w:autoSpaceDE w:val="0"/>
        <w:autoSpaceDN w:val="0"/>
        <w:adjustRightInd w:val="0"/>
        <w:rPr>
          <w:rFonts w:ascii="Tahoma" w:hAnsi="Tahoma" w:cs="Tahoma"/>
          <w:sz w:val="20"/>
          <w:szCs w:val="20"/>
          <w:lang w:val="pl-PL"/>
        </w:rPr>
      </w:pPr>
      <w:r w:rsidRPr="00EE61E9">
        <w:rPr>
          <w:rFonts w:ascii="Tahoma" w:hAnsi="Tahoma" w:cs="Tahoma"/>
          <w:sz w:val="20"/>
          <w:szCs w:val="20"/>
          <w:lang w:val="pl-PL"/>
        </w:rPr>
        <w:t xml:space="preserve">Ocenie podlegać będzie posiadanie przez Wykonawcę, a nie podwykonawcę, poświadczenia potwierdzającego spełnianie dodatkowych wymagań w zakresie prawa jazdy kategorii D, o którym mowa w art. 31 ustawy z dnia 5 stycznia 2011 o kierujących pojazdami </w:t>
      </w:r>
      <w:r w:rsidRPr="00EE61E9">
        <w:rPr>
          <w:rFonts w:ascii="Tahoma" w:hAnsi="Tahoma" w:cs="Tahoma"/>
          <w:kern w:val="3"/>
          <w:sz w:val="20"/>
          <w:szCs w:val="20"/>
          <w:lang w:val="pl-PL" w:eastAsia="zh-CN" w:bidi="hi-IN"/>
        </w:rPr>
        <w:t>(Dz. U. z 201</w:t>
      </w:r>
      <w:r>
        <w:rPr>
          <w:rFonts w:ascii="Tahoma" w:hAnsi="Tahoma" w:cs="Tahoma"/>
          <w:kern w:val="3"/>
          <w:sz w:val="20"/>
          <w:szCs w:val="20"/>
          <w:lang w:val="pl-PL" w:eastAsia="zh-CN" w:bidi="hi-IN"/>
        </w:rPr>
        <w:t>7</w:t>
      </w:r>
      <w:r w:rsidRPr="00EE61E9">
        <w:rPr>
          <w:rFonts w:ascii="Tahoma" w:hAnsi="Tahoma" w:cs="Tahoma"/>
          <w:kern w:val="3"/>
          <w:sz w:val="20"/>
          <w:szCs w:val="20"/>
          <w:lang w:val="pl-PL" w:eastAsia="zh-CN" w:bidi="hi-IN"/>
        </w:rPr>
        <w:t xml:space="preserve"> r. poz. </w:t>
      </w:r>
      <w:r>
        <w:rPr>
          <w:rFonts w:ascii="Tahoma" w:hAnsi="Tahoma" w:cs="Tahoma"/>
          <w:kern w:val="3"/>
          <w:sz w:val="20"/>
          <w:szCs w:val="20"/>
          <w:lang w:val="pl-PL" w:eastAsia="zh-CN" w:bidi="hi-IN"/>
        </w:rPr>
        <w:t> 978,</w:t>
      </w:r>
      <w:r w:rsidRPr="00EE61E9">
        <w:rPr>
          <w:rFonts w:ascii="Tahoma" w:hAnsi="Tahoma" w:cs="Tahoma"/>
          <w:kern w:val="3"/>
          <w:sz w:val="20"/>
          <w:szCs w:val="20"/>
          <w:lang w:val="pl-PL" w:eastAsia="zh-CN" w:bidi="hi-IN"/>
        </w:rPr>
        <w:t xml:space="preserve"> z </w:t>
      </w:r>
      <w:proofErr w:type="spellStart"/>
      <w:r w:rsidRPr="00EE61E9">
        <w:rPr>
          <w:rFonts w:ascii="Tahoma" w:hAnsi="Tahoma" w:cs="Tahoma"/>
          <w:kern w:val="3"/>
          <w:sz w:val="20"/>
          <w:szCs w:val="20"/>
          <w:lang w:val="pl-PL" w:eastAsia="zh-CN" w:bidi="hi-IN"/>
        </w:rPr>
        <w:t>późn</w:t>
      </w:r>
      <w:proofErr w:type="spellEnd"/>
      <w:r w:rsidRPr="00EE61E9">
        <w:rPr>
          <w:rFonts w:ascii="Tahoma" w:hAnsi="Tahoma" w:cs="Tahoma"/>
          <w:kern w:val="3"/>
          <w:sz w:val="20"/>
          <w:szCs w:val="20"/>
          <w:lang w:val="pl-PL" w:eastAsia="zh-CN" w:bidi="hi-IN"/>
        </w:rPr>
        <w:t>. zm.)</w:t>
      </w:r>
      <w:r w:rsidRPr="00EE61E9">
        <w:rPr>
          <w:rFonts w:ascii="Tahoma" w:hAnsi="Tahoma" w:cs="Tahoma"/>
          <w:sz w:val="20"/>
          <w:szCs w:val="20"/>
          <w:lang w:val="pl-PL"/>
        </w:rPr>
        <w:t>.</w:t>
      </w:r>
    </w:p>
    <w:p w:rsidR="00607561" w:rsidRPr="00EE61E9"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Poświadczenie będzie wykazane w „</w:t>
      </w:r>
      <w:r w:rsidRPr="00EE61E9">
        <w:rPr>
          <w:rFonts w:ascii="Tahoma" w:eastAsia="Times New Roman" w:hAnsi="Tahoma" w:cs="Tahoma"/>
          <w:i/>
          <w:kern w:val="3"/>
          <w:sz w:val="20"/>
          <w:szCs w:val="20"/>
          <w:lang w:val="pl-PL" w:eastAsia="zh-CN" w:bidi="hi-IN"/>
        </w:rPr>
        <w:t>Wykazie posiadanego poświadczenia p</w:t>
      </w:r>
      <w:r w:rsidRPr="00EE61E9">
        <w:rPr>
          <w:rFonts w:ascii="Tahoma" w:hAnsi="Tahoma" w:cs="Tahoma"/>
          <w:i/>
          <w:sz w:val="20"/>
          <w:szCs w:val="20"/>
          <w:lang w:val="pl-PL"/>
        </w:rPr>
        <w:t>otwierdzającego spełnianie dodatkowych wymagań przez Wykonawcę”</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stanowiącym </w:t>
      </w:r>
      <w:r w:rsidRPr="00581D91">
        <w:rPr>
          <w:rFonts w:ascii="Tahoma" w:eastAsia="Times New Roman" w:hAnsi="Tahoma" w:cs="Tahoma"/>
          <w:kern w:val="3"/>
          <w:sz w:val="20"/>
          <w:szCs w:val="20"/>
          <w:lang w:val="pl-PL" w:eastAsia="zh-CN" w:bidi="hi-IN"/>
        </w:rPr>
        <w:t xml:space="preserve">Załącznik nr </w:t>
      </w:r>
      <w:r>
        <w:rPr>
          <w:rFonts w:ascii="Tahoma" w:eastAsia="Times New Roman" w:hAnsi="Tahoma" w:cs="Tahoma"/>
          <w:kern w:val="3"/>
          <w:sz w:val="20"/>
          <w:szCs w:val="20"/>
          <w:lang w:val="pl-PL" w:eastAsia="zh-CN" w:bidi="hi-IN"/>
        </w:rPr>
        <w:t xml:space="preserve">13 </w:t>
      </w:r>
      <w:r w:rsidRPr="00581D91">
        <w:rPr>
          <w:rFonts w:ascii="Tahoma" w:eastAsia="Times New Roman" w:hAnsi="Tahoma" w:cs="Tahoma"/>
          <w:kern w:val="3"/>
          <w:sz w:val="20"/>
          <w:szCs w:val="20"/>
          <w:lang w:val="pl-PL" w:eastAsia="zh-CN" w:bidi="hi-IN"/>
        </w:rPr>
        <w:t>do</w:t>
      </w:r>
      <w:r w:rsidRPr="00EE61E9">
        <w:rPr>
          <w:rFonts w:ascii="Tahoma" w:eastAsia="Times New Roman" w:hAnsi="Tahoma" w:cs="Tahoma"/>
          <w:kern w:val="3"/>
          <w:sz w:val="20"/>
          <w:szCs w:val="20"/>
          <w:lang w:val="pl-PL" w:eastAsia="zh-CN" w:bidi="hi-IN"/>
        </w:rPr>
        <w:t xml:space="preserve"> </w:t>
      </w:r>
      <w:r>
        <w:rPr>
          <w:rFonts w:ascii="Tahoma" w:eastAsia="Times New Roman" w:hAnsi="Tahoma" w:cs="Tahoma"/>
          <w:kern w:val="3"/>
          <w:sz w:val="20"/>
          <w:szCs w:val="20"/>
          <w:lang w:val="pl-PL" w:eastAsia="zh-CN" w:bidi="hi-IN"/>
        </w:rPr>
        <w:t>Ogłoszenia</w:t>
      </w:r>
      <w:r w:rsidRPr="00EE61E9">
        <w:rPr>
          <w:rFonts w:ascii="Tahoma" w:eastAsia="Times New Roman" w:hAnsi="Tahoma" w:cs="Tahoma"/>
          <w:kern w:val="3"/>
          <w:sz w:val="20"/>
          <w:szCs w:val="20"/>
          <w:lang w:val="pl-PL" w:eastAsia="zh-CN" w:bidi="hi-IN"/>
        </w:rPr>
        <w:t xml:space="preserve">, zgodnie z wymogami tegoż </w:t>
      </w:r>
      <w:r w:rsidRPr="00EE61E9">
        <w:rPr>
          <w:rFonts w:ascii="Tahoma" w:eastAsia="Times New Roman" w:hAnsi="Tahoma" w:cs="Tahoma"/>
          <w:i/>
          <w:kern w:val="3"/>
          <w:sz w:val="20"/>
          <w:szCs w:val="20"/>
          <w:lang w:val="pl-PL" w:eastAsia="zh-CN" w:bidi="hi-IN"/>
        </w:rPr>
        <w:t>Wykazu</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1418"/>
        </w:tabs>
        <w:suppressAutoHyphens/>
        <w:autoSpaceDN w:val="0"/>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Dowodem potwierdzającym posiadanie poświadczenia jest kserokopia ważnego „Poświadcz</w:t>
      </w:r>
      <w:r>
        <w:rPr>
          <w:rFonts w:ascii="Tahoma" w:hAnsi="Tahoma" w:cs="Tahoma"/>
          <w:kern w:val="3"/>
          <w:sz w:val="20"/>
          <w:szCs w:val="20"/>
          <w:lang w:val="pl-PL" w:eastAsia="ar-SA" w:bidi="hi-IN"/>
        </w:rPr>
        <w:t>e</w:t>
      </w:r>
      <w:r w:rsidRPr="00EE61E9">
        <w:rPr>
          <w:rFonts w:ascii="Tahoma" w:hAnsi="Tahoma" w:cs="Tahoma"/>
          <w:kern w:val="3"/>
          <w:sz w:val="20"/>
          <w:szCs w:val="20"/>
          <w:lang w:val="pl-PL" w:eastAsia="ar-SA" w:bidi="hi-IN"/>
        </w:rPr>
        <w:t>ni</w:t>
      </w:r>
      <w:r>
        <w:rPr>
          <w:rFonts w:ascii="Tahoma" w:hAnsi="Tahoma" w:cs="Tahoma"/>
          <w:kern w:val="3"/>
          <w:sz w:val="20"/>
          <w:szCs w:val="20"/>
          <w:lang w:val="pl-PL" w:eastAsia="ar-SA" w:bidi="hi-IN"/>
        </w:rPr>
        <w:t>a</w:t>
      </w:r>
      <w:r w:rsidRPr="00EE61E9">
        <w:rPr>
          <w:rFonts w:ascii="Tahoma" w:hAnsi="Tahoma" w:cs="Tahoma"/>
          <w:kern w:val="3"/>
          <w:sz w:val="20"/>
          <w:szCs w:val="20"/>
          <w:lang w:val="pl-PL" w:eastAsia="ar-SA" w:bidi="hi-IN"/>
        </w:rPr>
        <w:t xml:space="preserve">” wydanego przez starostę w drodze decyzji administracyjnej. </w:t>
      </w:r>
      <w:r w:rsidRPr="00EE61E9">
        <w:rPr>
          <w:rFonts w:ascii="Tahoma" w:eastAsia="Times New Roman" w:hAnsi="Tahoma" w:cs="Tahoma"/>
          <w:kern w:val="3"/>
          <w:sz w:val="20"/>
          <w:szCs w:val="20"/>
          <w:lang w:val="pl-PL" w:eastAsia="zh-CN" w:bidi="hi-IN"/>
        </w:rPr>
        <w:t>Kserokopię poświadczenia należy potwierdzić za zgodność z oryginałem przez Wykonawcę.</w:t>
      </w:r>
    </w:p>
    <w:p w:rsidR="00607561" w:rsidRPr="00EE61E9"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 xml:space="preserve">Na dowodzie należy wpisać  adnotację – </w:t>
      </w:r>
      <w:r w:rsidRPr="00EE61E9">
        <w:rPr>
          <w:rFonts w:ascii="Tahoma" w:hAnsi="Tahoma" w:cs="Tahoma"/>
          <w:i/>
          <w:kern w:val="3"/>
          <w:sz w:val="20"/>
          <w:szCs w:val="20"/>
          <w:lang w:val="pl-PL" w:eastAsia="ar-SA" w:bidi="hi-IN"/>
        </w:rPr>
        <w:t>dotyczy kryterium nr 2.</w:t>
      </w:r>
    </w:p>
    <w:p w:rsidR="00607561" w:rsidRPr="00EE61E9" w:rsidRDefault="00607561" w:rsidP="00607561">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nr 2</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będzie punktowane zgodnie z poniższą punktacją:</w:t>
      </w:r>
    </w:p>
    <w:p w:rsidR="00607561" w:rsidRPr="00FD41D9" w:rsidRDefault="00607561" w:rsidP="00607561">
      <w:pPr>
        <w:numPr>
          <w:ilvl w:val="0"/>
          <w:numId w:val="6"/>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kern w:val="3"/>
          <w:sz w:val="20"/>
          <w:szCs w:val="20"/>
          <w:lang w:eastAsia="zh-CN" w:bidi="hi-IN"/>
        </w:rPr>
        <w:t>poświadczenie</w:t>
      </w:r>
      <w:proofErr w:type="spellEnd"/>
      <w:r w:rsidRPr="00FD41D9">
        <w:rPr>
          <w:rFonts w:ascii="Tahoma" w:eastAsia="Times New Roman" w:hAnsi="Tahoma" w:cs="Tahoma"/>
          <w:kern w:val="3"/>
          <w:sz w:val="20"/>
          <w:szCs w:val="20"/>
          <w:lang w:eastAsia="zh-CN" w:bidi="hi-IN"/>
        </w:rPr>
        <w:t xml:space="preserve"> – 4 </w:t>
      </w:r>
      <w:proofErr w:type="spellStart"/>
      <w:r w:rsidRPr="00FD41D9">
        <w:rPr>
          <w:rFonts w:ascii="Tahoma" w:eastAsia="Times New Roman" w:hAnsi="Tahoma" w:cs="Tahoma"/>
          <w:kern w:val="3"/>
          <w:sz w:val="20"/>
          <w:szCs w:val="20"/>
          <w:lang w:eastAsia="zh-CN" w:bidi="hi-IN"/>
        </w:rPr>
        <w:t>pkt</w:t>
      </w:r>
      <w:proofErr w:type="spellEnd"/>
      <w:r w:rsidRPr="00FD41D9">
        <w:rPr>
          <w:rFonts w:ascii="Tahoma" w:eastAsia="Times New Roman" w:hAnsi="Tahoma" w:cs="Tahoma"/>
          <w:kern w:val="3"/>
          <w:sz w:val="20"/>
          <w:szCs w:val="20"/>
          <w:lang w:eastAsia="zh-CN" w:bidi="hi-IN"/>
        </w:rPr>
        <w:t>,</w:t>
      </w:r>
    </w:p>
    <w:p w:rsidR="00607561" w:rsidRPr="00FD41D9" w:rsidRDefault="00607561" w:rsidP="00607561">
      <w:pPr>
        <w:numPr>
          <w:ilvl w:val="0"/>
          <w:numId w:val="6"/>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bCs/>
          <w:iCs/>
          <w:kern w:val="3"/>
          <w:sz w:val="20"/>
          <w:szCs w:val="20"/>
          <w:lang w:eastAsia="zh-CN" w:bidi="hi-IN"/>
        </w:rPr>
        <w:t>brak</w:t>
      </w:r>
      <w:proofErr w:type="spellEnd"/>
      <w:r w:rsidRPr="00FD41D9">
        <w:rPr>
          <w:rFonts w:ascii="Tahoma" w:eastAsia="Times New Roman" w:hAnsi="Tahoma" w:cs="Tahoma"/>
          <w:bCs/>
          <w:iCs/>
          <w:kern w:val="3"/>
          <w:sz w:val="20"/>
          <w:szCs w:val="20"/>
          <w:lang w:eastAsia="zh-CN" w:bidi="hi-IN"/>
        </w:rPr>
        <w:t xml:space="preserve"> </w:t>
      </w:r>
      <w:proofErr w:type="spellStart"/>
      <w:r w:rsidRPr="00FD41D9">
        <w:rPr>
          <w:rFonts w:ascii="Tahoma" w:eastAsia="Times New Roman" w:hAnsi="Tahoma" w:cs="Tahoma"/>
          <w:bCs/>
          <w:iCs/>
          <w:kern w:val="3"/>
          <w:sz w:val="20"/>
          <w:szCs w:val="20"/>
          <w:lang w:eastAsia="zh-CN" w:bidi="hi-IN"/>
        </w:rPr>
        <w:t>poświadczenia</w:t>
      </w:r>
      <w:proofErr w:type="spellEnd"/>
      <w:r w:rsidRPr="00FD41D9">
        <w:rPr>
          <w:rFonts w:ascii="Tahoma" w:eastAsia="Times New Roman" w:hAnsi="Tahoma" w:cs="Tahoma"/>
          <w:bCs/>
          <w:iCs/>
          <w:kern w:val="3"/>
          <w:sz w:val="20"/>
          <w:szCs w:val="20"/>
          <w:lang w:eastAsia="zh-CN" w:bidi="hi-IN"/>
        </w:rPr>
        <w:t xml:space="preserve"> – 0 pkt.</w:t>
      </w:r>
    </w:p>
    <w:p w:rsidR="00607561" w:rsidRPr="00EE61E9"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607561" w:rsidRPr="00FD41D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bCs/>
          <w:iCs/>
          <w:kern w:val="3"/>
          <w:sz w:val="20"/>
          <w:szCs w:val="20"/>
          <w:lang w:eastAsia="zh-CN" w:bidi="hi-IN"/>
        </w:rPr>
        <w:t>poświadczenie</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utraciło</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swoją</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ważność</w:t>
      </w:r>
      <w:proofErr w:type="spellEnd"/>
      <w:r w:rsidRPr="00FD41D9">
        <w:rPr>
          <w:rFonts w:ascii="Tahoma" w:eastAsia="Arial Unicode MS" w:hAnsi="Tahoma" w:cs="Tahoma"/>
          <w:bCs/>
          <w:iCs/>
          <w:kern w:val="3"/>
          <w:sz w:val="20"/>
          <w:szCs w:val="20"/>
          <w:lang w:eastAsia="ar-SA" w:bidi="hi-IN"/>
        </w:rPr>
        <w:t>;</w:t>
      </w:r>
    </w:p>
    <w:p w:rsidR="00607561" w:rsidRPr="00EE61E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poświadczenie </w:t>
      </w:r>
      <w:r w:rsidRPr="00EE61E9">
        <w:rPr>
          <w:rFonts w:ascii="Tahoma" w:eastAsia="Arial Unicode MS" w:hAnsi="Tahoma" w:cs="Tahoma"/>
          <w:bCs/>
          <w:iCs/>
          <w:kern w:val="3"/>
          <w:sz w:val="20"/>
          <w:szCs w:val="20"/>
          <w:lang w:val="pl-PL" w:eastAsia="ar-SA" w:bidi="hi-IN"/>
        </w:rPr>
        <w:t xml:space="preserve">nie dotyczy prawa jazdy kategorii </w:t>
      </w:r>
      <w:r w:rsidRPr="00EE61E9">
        <w:rPr>
          <w:rFonts w:ascii="Tahoma" w:hAnsi="Tahoma" w:cs="Tahoma"/>
          <w:sz w:val="20"/>
          <w:szCs w:val="20"/>
          <w:lang w:val="pl-PL"/>
        </w:rPr>
        <w:t xml:space="preserve">D </w:t>
      </w:r>
      <w:r w:rsidRPr="00EE61E9">
        <w:rPr>
          <w:rFonts w:ascii="Tahoma" w:eastAsia="Times New Roman" w:hAnsi="Tahoma" w:cs="Tahoma"/>
          <w:bCs/>
          <w:iCs/>
          <w:kern w:val="3"/>
          <w:sz w:val="20"/>
          <w:szCs w:val="20"/>
          <w:lang w:val="pl-PL" w:eastAsia="zh-CN" w:bidi="hi-IN"/>
        </w:rPr>
        <w:t>;</w:t>
      </w:r>
    </w:p>
    <w:p w:rsidR="00607561" w:rsidRPr="00EE61E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Wykonawca </w:t>
      </w:r>
      <w:r w:rsidRPr="00EE61E9">
        <w:rPr>
          <w:rFonts w:ascii="Tahoma" w:eastAsia="Arial Unicode MS" w:hAnsi="Tahoma" w:cs="Tahoma"/>
          <w:bCs/>
          <w:iCs/>
          <w:kern w:val="3"/>
          <w:sz w:val="20"/>
          <w:szCs w:val="20"/>
          <w:lang w:val="pl-PL" w:eastAsia="ar-SA" w:bidi="hi-IN"/>
        </w:rPr>
        <w:t>nie załączył kserokopii poświadczenia;</w:t>
      </w:r>
    </w:p>
    <w:p w:rsidR="00607561" w:rsidRPr="00EE61E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 xml:space="preserve">Wykonawca nie </w:t>
      </w:r>
      <w:r w:rsidRPr="00EE61E9">
        <w:rPr>
          <w:rFonts w:ascii="Tahoma" w:eastAsia="Times New Roman" w:hAnsi="Tahoma" w:cs="Tahoma"/>
          <w:kern w:val="3"/>
          <w:sz w:val="20"/>
          <w:szCs w:val="20"/>
          <w:lang w:val="pl-PL" w:eastAsia="zh-CN" w:bidi="hi-IN"/>
        </w:rPr>
        <w:t>potwierdził za zgodność z oryginałem</w:t>
      </w:r>
      <w:r w:rsidRPr="00EE61E9">
        <w:rPr>
          <w:rFonts w:ascii="Tahoma" w:eastAsia="Arial Unicode MS" w:hAnsi="Tahoma" w:cs="Tahoma"/>
          <w:bCs/>
          <w:iCs/>
          <w:kern w:val="3"/>
          <w:sz w:val="20"/>
          <w:szCs w:val="20"/>
          <w:lang w:val="pl-PL" w:eastAsia="ar-SA" w:bidi="hi-IN"/>
        </w:rPr>
        <w:t xml:space="preserve"> kserokopii poświadczenia;</w:t>
      </w:r>
    </w:p>
    <w:p w:rsidR="00607561" w:rsidRPr="00EE61E9" w:rsidRDefault="00607561" w:rsidP="00607561">
      <w:pPr>
        <w:numPr>
          <w:ilvl w:val="0"/>
          <w:numId w:val="6"/>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EE61E9">
        <w:rPr>
          <w:rFonts w:ascii="Tahoma" w:eastAsia="Arial Unicode MS" w:hAnsi="Tahoma" w:cs="Tahoma"/>
          <w:bCs/>
          <w:iCs/>
          <w:kern w:val="3"/>
          <w:sz w:val="20"/>
          <w:szCs w:val="20"/>
          <w:lang w:val="pl-PL" w:eastAsia="ar-SA" w:bidi="hi-IN"/>
        </w:rPr>
        <w:t>poświadczenie wystawione będzie na innego Wykonawcę, niż składający ofertę;</w:t>
      </w:r>
    </w:p>
    <w:p w:rsidR="00607561" w:rsidRPr="00EE61E9" w:rsidRDefault="00607561" w:rsidP="00607561">
      <w:pPr>
        <w:numPr>
          <w:ilvl w:val="0"/>
          <w:numId w:val="6"/>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wykazane w </w:t>
      </w:r>
      <w:r w:rsidRPr="00EE61E9">
        <w:rPr>
          <w:rFonts w:ascii="Tahoma" w:eastAsia="Times New Roman" w:hAnsi="Tahoma" w:cs="Tahoma"/>
          <w:i/>
          <w:kern w:val="3"/>
          <w:sz w:val="20"/>
          <w:szCs w:val="20"/>
          <w:lang w:val="pl-PL" w:eastAsia="zh-CN" w:bidi="hi-IN"/>
        </w:rPr>
        <w:t>„Wykazie posiadanego poświadczenia p</w:t>
      </w:r>
      <w:r w:rsidRPr="00EE61E9">
        <w:rPr>
          <w:rFonts w:ascii="Tahoma" w:hAnsi="Tahoma" w:cs="Tahoma"/>
          <w:i/>
          <w:sz w:val="20"/>
          <w:szCs w:val="20"/>
          <w:lang w:val="pl-PL"/>
        </w:rPr>
        <w:t>otwierdzającego spełnianie dodatkowych wymagań przez Wykonawcę”</w:t>
      </w:r>
      <w:r w:rsidRPr="00EE61E9">
        <w:rPr>
          <w:rFonts w:ascii="Tahoma" w:eastAsia="Arial Unicode MS" w:hAnsi="Tahoma" w:cs="Tahoma"/>
          <w:bCs/>
          <w:iCs/>
          <w:kern w:val="3"/>
          <w:sz w:val="20"/>
          <w:szCs w:val="20"/>
          <w:lang w:val="pl-PL" w:eastAsia="ar-SA" w:bidi="hi-IN"/>
        </w:rPr>
        <w:t xml:space="preserve"> wpisy są nieczytelne dla Zamawiającego;</w:t>
      </w:r>
    </w:p>
    <w:p w:rsidR="00607561" w:rsidRPr="00EE61E9" w:rsidRDefault="00607561" w:rsidP="00607561">
      <w:pPr>
        <w:numPr>
          <w:ilvl w:val="0"/>
          <w:numId w:val="6"/>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poświadczenia. Np. jeżeli Wykonawca X wykaże poświadczenie na siebie, oraz wykaże poświadczenie wystawione dla Wykonawcy Y, to Zamawiający będzie rozpatrywał wykazanie poświadczenia Wykonawcy X, pod warunkiem spełnienia innych  wymagań.</w:t>
      </w:r>
    </w:p>
    <w:p w:rsidR="00607561" w:rsidRPr="00EE61E9"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EE61E9"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EE61E9" w:rsidRDefault="00607561" w:rsidP="00607561">
      <w:pPr>
        <w:suppressAutoHyphens/>
        <w:autoSpaceDN w:val="0"/>
        <w:ind w:left="34"/>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Kryterium nr 3 -</w:t>
      </w:r>
      <w:r w:rsidRPr="00EE61E9">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b/>
          <w:bCs/>
          <w:iCs/>
          <w:kern w:val="3"/>
          <w:sz w:val="20"/>
          <w:szCs w:val="20"/>
          <w:lang w:val="pl-PL" w:eastAsia="zh-CN" w:bidi="hi-IN"/>
        </w:rPr>
        <w:t xml:space="preserve">prowadzenie analiz skuteczności i efektywności przeprowadzonych </w:t>
      </w:r>
      <w:r>
        <w:rPr>
          <w:rFonts w:ascii="Tahoma" w:eastAsia="Times New Roman" w:hAnsi="Tahoma" w:cs="Tahoma"/>
          <w:b/>
          <w:bCs/>
          <w:iCs/>
          <w:kern w:val="3"/>
          <w:sz w:val="20"/>
          <w:szCs w:val="20"/>
          <w:lang w:val="pl-PL" w:eastAsia="zh-CN" w:bidi="hi-IN"/>
        </w:rPr>
        <w:t>kursów Wykonawcy</w:t>
      </w:r>
      <w:r w:rsidRPr="00EE61E9">
        <w:rPr>
          <w:rFonts w:ascii="Tahoma" w:eastAsia="Times New Roman" w:hAnsi="Tahoma" w:cs="Tahoma"/>
          <w:b/>
          <w:bCs/>
          <w:iCs/>
          <w:kern w:val="3"/>
          <w:sz w:val="20"/>
          <w:szCs w:val="20"/>
          <w:lang w:val="pl-PL" w:eastAsia="zh-CN" w:bidi="hi-IN"/>
        </w:rPr>
        <w:t xml:space="preserve"> (A)</w:t>
      </w:r>
      <w:r w:rsidRPr="00EE61E9">
        <w:rPr>
          <w:rFonts w:ascii="Tahoma" w:eastAsia="Times New Roman" w:hAnsi="Tahoma" w:cs="Tahoma"/>
          <w:bCs/>
          <w:iCs/>
          <w:kern w:val="3"/>
          <w:sz w:val="20"/>
          <w:szCs w:val="20"/>
          <w:lang w:val="pl-PL" w:eastAsia="zh-CN" w:bidi="hi-IN"/>
        </w:rPr>
        <w:t xml:space="preserve">.  </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Ocenie podlegać będą wykazane analizy </w:t>
      </w:r>
      <w:r w:rsidRPr="00EE61E9">
        <w:rPr>
          <w:rFonts w:ascii="Tahoma" w:eastAsia="Times New Roman" w:hAnsi="Tahoma" w:cs="Tahoma"/>
          <w:bCs/>
          <w:iCs/>
          <w:kern w:val="3"/>
          <w:sz w:val="20"/>
          <w:szCs w:val="20"/>
          <w:lang w:val="pl-PL" w:eastAsia="zh-CN" w:bidi="hi-IN"/>
        </w:rPr>
        <w:t xml:space="preserve">skuteczności i efektywności przeprowadzonych szkoleń </w:t>
      </w:r>
      <w:r w:rsidRPr="00EE61E9">
        <w:rPr>
          <w:rFonts w:ascii="Tahoma" w:eastAsia="Times New Roman" w:hAnsi="Tahoma" w:cs="Tahoma"/>
          <w:kern w:val="3"/>
          <w:sz w:val="20"/>
          <w:szCs w:val="20"/>
          <w:lang w:val="pl-PL" w:eastAsia="zh-CN" w:bidi="hi-IN"/>
        </w:rPr>
        <w:t xml:space="preserve">wraz z dowodami potwierdzającymi </w:t>
      </w:r>
      <w:r w:rsidRPr="00EE61E9">
        <w:rPr>
          <w:rFonts w:ascii="Tahoma" w:eastAsia="Arial Unicode MS" w:hAnsi="Tahoma" w:cs="Tahoma"/>
          <w:kern w:val="3"/>
          <w:sz w:val="20"/>
          <w:szCs w:val="20"/>
          <w:lang w:val="pl-PL" w:eastAsia="ar-SA" w:bidi="hi-IN"/>
        </w:rPr>
        <w:t>ich wykonanie.</w:t>
      </w:r>
    </w:p>
    <w:p w:rsidR="00607561" w:rsidRPr="00EE61E9" w:rsidRDefault="00607561" w:rsidP="00607561">
      <w:pPr>
        <w:tabs>
          <w:tab w:val="left" w:pos="567"/>
        </w:tabs>
        <w:suppressAutoHyphens/>
        <w:autoSpaceDN w:val="0"/>
        <w:jc w:val="both"/>
        <w:textAlignment w:val="baseline"/>
        <w:rPr>
          <w:rFonts w:ascii="Tahoma" w:hAnsi="Tahoma" w:cs="Tahoma"/>
          <w:sz w:val="20"/>
          <w:szCs w:val="20"/>
          <w:lang w:val="pl-PL"/>
        </w:rPr>
      </w:pPr>
      <w:r w:rsidRPr="00EE61E9">
        <w:rPr>
          <w:rFonts w:ascii="Tahoma" w:eastAsia="Times New Roman" w:hAnsi="Tahoma" w:cs="Tahoma"/>
          <w:bCs/>
          <w:iCs/>
          <w:kern w:val="3"/>
          <w:sz w:val="20"/>
          <w:szCs w:val="20"/>
          <w:lang w:val="pl-PL" w:eastAsia="zh-CN" w:bidi="hi-IN"/>
        </w:rPr>
        <w:t>Kryterium nr 3</w:t>
      </w:r>
      <w:r w:rsidRPr="00EE61E9">
        <w:rPr>
          <w:rFonts w:ascii="Tahoma" w:eastAsia="Times New Roman" w:hAnsi="Tahoma" w:cs="Tahoma"/>
          <w:bCs/>
          <w:i/>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jest ściśle związane z warunkiem udziału w postępowaniu tj. </w:t>
      </w:r>
      <w:r w:rsidRPr="00EE61E9">
        <w:rPr>
          <w:rFonts w:ascii="Tahoma" w:eastAsia="Times New Roman" w:hAnsi="Tahoma" w:cs="Tahoma"/>
          <w:bCs/>
          <w:i/>
          <w:kern w:val="3"/>
          <w:sz w:val="20"/>
          <w:szCs w:val="20"/>
          <w:lang w:val="pl-PL" w:eastAsia="zh-CN" w:bidi="hi-IN"/>
        </w:rPr>
        <w:t xml:space="preserve">posiadanie </w:t>
      </w:r>
      <w:r w:rsidRPr="00EE61E9">
        <w:rPr>
          <w:rFonts w:ascii="Tahoma" w:hAnsi="Tahoma" w:cs="Tahoma"/>
          <w:i/>
          <w:sz w:val="20"/>
          <w:szCs w:val="20"/>
          <w:lang w:val="pl-PL"/>
        </w:rPr>
        <w:t>kompetencji lub uprawnień</w:t>
      </w:r>
      <w:r w:rsidRPr="00EE61E9">
        <w:rPr>
          <w:rFonts w:ascii="Tahoma" w:hAnsi="Tahoma" w:cs="Tahoma"/>
          <w:sz w:val="20"/>
          <w:szCs w:val="20"/>
          <w:lang w:val="pl-PL"/>
        </w:rPr>
        <w:t xml:space="preserve"> do prowadzenia określonej działalności zawodowej w zakresie </w:t>
      </w:r>
      <w:r w:rsidRPr="00EE61E9">
        <w:rPr>
          <w:rFonts w:ascii="Tahoma"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FD41D9">
        <w:rPr>
          <w:rFonts w:ascii="Tahoma" w:hAnsi="Tahoma" w:cs="Tahoma"/>
          <w:bCs/>
          <w:sz w:val="20"/>
          <w:szCs w:val="20"/>
          <w:lang w:val="x-none" w:eastAsia="x-none"/>
          <w14:cntxtAlts/>
        </w:rPr>
        <w:t>szkoleniow</w:t>
      </w:r>
      <w:r w:rsidRPr="00EE61E9">
        <w:rPr>
          <w:rFonts w:ascii="Tahoma" w:hAnsi="Tahoma" w:cs="Tahoma"/>
          <w:sz w:val="20"/>
          <w:szCs w:val="20"/>
          <w:lang w:val="pl-PL" w:eastAsia="x-none"/>
          <w14:cntxtAlts/>
        </w:rPr>
        <w:t>ych (…)</w:t>
      </w:r>
      <w:r w:rsidRPr="00FD41D9">
        <w:rPr>
          <w:rFonts w:ascii="Tahoma" w:hAnsi="Tahoma" w:cs="Tahoma"/>
          <w:sz w:val="20"/>
          <w:szCs w:val="20"/>
          <w:lang w:val="x-none" w:eastAsia="x-none"/>
          <w14:cntxtAlts/>
        </w:rPr>
        <w:t xml:space="preserve"> </w:t>
      </w:r>
      <w:r w:rsidRPr="00EE61E9">
        <w:rPr>
          <w:rFonts w:ascii="Tahoma" w:hAnsi="Tahoma" w:cs="Tahoma"/>
          <w:sz w:val="20"/>
          <w:szCs w:val="20"/>
          <w:lang w:val="pl-PL" w:eastAsia="x-none"/>
          <w14:cntxtAlts/>
        </w:rPr>
        <w:t>– wykazany</w:t>
      </w:r>
      <w:r>
        <w:rPr>
          <w:rFonts w:ascii="Tahoma" w:hAnsi="Tahoma" w:cs="Tahoma"/>
          <w:sz w:val="20"/>
          <w:szCs w:val="20"/>
          <w:lang w:val="pl-PL" w:eastAsia="x-none"/>
          <w14:cntxtAlts/>
        </w:rPr>
        <w:t>ch</w:t>
      </w:r>
      <w:r w:rsidRPr="00EE61E9">
        <w:rPr>
          <w:rFonts w:ascii="Tahoma" w:hAnsi="Tahoma" w:cs="Tahoma"/>
          <w:sz w:val="20"/>
          <w:szCs w:val="20"/>
          <w:lang w:val="pl-PL" w:eastAsia="x-none"/>
          <w14:cntxtAlts/>
        </w:rPr>
        <w:t xml:space="preserve"> w „</w:t>
      </w:r>
      <w:r w:rsidRPr="00EE61E9">
        <w:rPr>
          <w:rFonts w:ascii="Tahoma" w:hAnsi="Tahoma" w:cs="Tahoma"/>
          <w:sz w:val="20"/>
          <w:szCs w:val="20"/>
          <w:lang w:val="pl-PL"/>
          <w14:cntxtAlts/>
        </w:rPr>
        <w:t>Wykazie usług szkoleniowych wraz z dowodami”</w:t>
      </w:r>
      <w:r w:rsidRPr="00EE61E9">
        <w:rPr>
          <w:rFonts w:ascii="Tahoma" w:hAnsi="Tahoma" w:cs="Tahoma"/>
          <w:sz w:val="20"/>
          <w:szCs w:val="20"/>
          <w:lang w:val="pl-PL"/>
        </w:rPr>
        <w:t>.</w:t>
      </w:r>
    </w:p>
    <w:p w:rsidR="00607561" w:rsidRPr="00EE61E9" w:rsidRDefault="00607561" w:rsidP="00607561">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EE61E9">
        <w:rPr>
          <w:rFonts w:ascii="Tahoma" w:eastAsia="Arial Unicode MS" w:hAnsi="Tahoma" w:cs="Tahoma"/>
          <w:bCs/>
          <w:i/>
          <w:iCs/>
          <w:strike/>
          <w:kern w:val="3"/>
          <w:sz w:val="20"/>
          <w:szCs w:val="20"/>
          <w:lang w:val="pl-PL" w:eastAsia="ar-SA" w:bidi="hi-IN"/>
        </w:rPr>
        <w:t xml:space="preserve">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Prowadzenie analiz </w:t>
      </w:r>
      <w:r w:rsidRPr="00EE61E9">
        <w:rPr>
          <w:rFonts w:ascii="Tahoma" w:eastAsia="Times New Roman" w:hAnsi="Tahoma" w:cs="Tahoma"/>
          <w:bCs/>
          <w:iCs/>
          <w:kern w:val="3"/>
          <w:sz w:val="20"/>
          <w:szCs w:val="20"/>
          <w:lang w:val="pl-PL" w:eastAsia="zh-CN" w:bidi="hi-IN"/>
        </w:rPr>
        <w:t>skuteczności i efektywności przeprowadzonych szkoleń</w:t>
      </w:r>
      <w:r w:rsidRPr="00EE61E9">
        <w:rPr>
          <w:rFonts w:ascii="Tahoma" w:eastAsia="Times New Roman" w:hAnsi="Tahoma" w:cs="Tahoma"/>
          <w:kern w:val="3"/>
          <w:sz w:val="20"/>
          <w:szCs w:val="20"/>
          <w:lang w:val="pl-PL" w:eastAsia="zh-CN" w:bidi="hi-IN"/>
        </w:rPr>
        <w:t xml:space="preserve"> Wykonawca wykaże w „</w:t>
      </w:r>
      <w:r w:rsidRPr="00EE61E9">
        <w:rPr>
          <w:rFonts w:ascii="Tahoma" w:eastAsia="Times New Roman" w:hAnsi="Tahoma" w:cs="Tahoma"/>
          <w:bCs/>
          <w:i/>
          <w:iCs/>
          <w:kern w:val="3"/>
          <w:sz w:val="20"/>
          <w:szCs w:val="20"/>
          <w:lang w:val="pl-PL" w:eastAsia="zh-CN" w:bidi="hi-IN"/>
        </w:rPr>
        <w:t xml:space="preserve">Wykazie </w:t>
      </w:r>
      <w:r w:rsidRPr="00EE61E9">
        <w:rPr>
          <w:rFonts w:ascii="Tahoma" w:eastAsia="Times New Roman" w:hAnsi="Tahoma" w:cs="Tahoma"/>
          <w:i/>
          <w:kern w:val="3"/>
          <w:sz w:val="20"/>
          <w:szCs w:val="20"/>
          <w:lang w:val="pl-PL" w:eastAsia="zh-CN" w:bidi="hi-IN"/>
        </w:rPr>
        <w:t>p</w:t>
      </w:r>
      <w:r w:rsidRPr="00EE61E9">
        <w:rPr>
          <w:rFonts w:ascii="Tahoma" w:eastAsia="Times New Roman" w:hAnsi="Tahoma" w:cs="Tahoma"/>
          <w:bCs/>
          <w:i/>
          <w:iCs/>
          <w:kern w:val="3"/>
          <w:sz w:val="20"/>
          <w:szCs w:val="20"/>
          <w:lang w:val="pl-PL" w:eastAsia="zh-CN" w:bidi="hi-IN"/>
        </w:rPr>
        <w:t xml:space="preserve">rowadzonych analiz skuteczności i efektywności przeprowadzonych szkoleń Wykonawcy”, </w:t>
      </w:r>
      <w:r w:rsidRPr="00EE61E9">
        <w:rPr>
          <w:rFonts w:ascii="Tahoma" w:eastAsia="Times New Roman" w:hAnsi="Tahoma" w:cs="Tahoma"/>
          <w:bCs/>
          <w:iCs/>
          <w:kern w:val="3"/>
          <w:sz w:val="20"/>
          <w:szCs w:val="20"/>
          <w:lang w:val="pl-PL" w:eastAsia="zh-CN" w:bidi="hi-IN"/>
        </w:rPr>
        <w:t xml:space="preserve">będącym Załącznikiem </w:t>
      </w:r>
      <w:r w:rsidRPr="00581D91">
        <w:rPr>
          <w:rFonts w:ascii="Tahoma" w:eastAsia="Times New Roman" w:hAnsi="Tahoma" w:cs="Tahoma"/>
          <w:bCs/>
          <w:iCs/>
          <w:kern w:val="3"/>
          <w:sz w:val="20"/>
          <w:szCs w:val="20"/>
          <w:lang w:val="pl-PL" w:eastAsia="zh-CN" w:bidi="hi-IN"/>
        </w:rPr>
        <w:t xml:space="preserve">nr </w:t>
      </w:r>
      <w:r>
        <w:rPr>
          <w:rFonts w:ascii="Tahoma" w:eastAsia="Times New Roman" w:hAnsi="Tahoma" w:cs="Tahoma"/>
          <w:bCs/>
          <w:iCs/>
          <w:kern w:val="3"/>
          <w:sz w:val="20"/>
          <w:szCs w:val="20"/>
          <w:lang w:val="pl-PL" w:eastAsia="zh-CN" w:bidi="hi-IN"/>
        </w:rPr>
        <w:t>13 do Ogłoszenia</w:t>
      </w:r>
      <w:r w:rsidRPr="00581D91">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 zgodnie z wymogami tegoż </w:t>
      </w:r>
      <w:r w:rsidRPr="00EE61E9">
        <w:rPr>
          <w:rFonts w:ascii="Tahoma" w:eastAsia="Times New Roman" w:hAnsi="Tahoma" w:cs="Tahoma"/>
          <w:i/>
          <w:kern w:val="3"/>
          <w:sz w:val="20"/>
          <w:szCs w:val="20"/>
          <w:lang w:val="pl-PL" w:eastAsia="zh-CN" w:bidi="hi-IN"/>
        </w:rPr>
        <w:t>Wykazu</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Musi zostać zachowana liczba porządkowa „</w:t>
      </w:r>
      <w:r w:rsidRPr="00EE61E9">
        <w:rPr>
          <w:rFonts w:ascii="Tahoma" w:hAnsi="Tahoma" w:cs="Tahoma"/>
          <w:sz w:val="20"/>
          <w:szCs w:val="20"/>
          <w:lang w:val="pl-PL"/>
          <w14:cntxtAlts/>
        </w:rPr>
        <w:t>Wykazu usług szkoleniowych wraz z dowodami”</w:t>
      </w:r>
      <w:r w:rsidRPr="00EE61E9">
        <w:rPr>
          <w:rFonts w:ascii="Tahoma" w:eastAsia="Arial Unicode MS" w:hAnsi="Tahoma" w:cs="Tahoma"/>
          <w:bCs/>
          <w:iCs/>
          <w:kern w:val="3"/>
          <w:sz w:val="20"/>
          <w:szCs w:val="20"/>
          <w:lang w:val="pl-PL" w:eastAsia="ar-SA" w:bidi="hi-IN"/>
        </w:rPr>
        <w:t xml:space="preserve"> z „</w:t>
      </w:r>
      <w:r w:rsidRPr="00EE61E9">
        <w:rPr>
          <w:rFonts w:ascii="Tahoma" w:eastAsia="Times New Roman" w:hAnsi="Tahoma" w:cs="Tahoma"/>
          <w:bCs/>
          <w:iCs/>
          <w:kern w:val="3"/>
          <w:sz w:val="20"/>
          <w:szCs w:val="20"/>
          <w:lang w:val="pl-PL" w:eastAsia="zh-CN" w:bidi="hi-IN"/>
        </w:rPr>
        <w:t xml:space="preserve">Wykazem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EE61E9">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EE61E9">
        <w:rPr>
          <w:rFonts w:ascii="Tahoma" w:hAnsi="Tahoma" w:cs="Tahoma"/>
          <w:sz w:val="20"/>
          <w:szCs w:val="20"/>
          <w:lang w:val="pl-PL" w:eastAsia="x-none"/>
          <w14:cntxtAlts/>
        </w:rPr>
        <w:t>„</w:t>
      </w:r>
      <w:r w:rsidRPr="00EE61E9">
        <w:rPr>
          <w:rFonts w:ascii="Tahoma" w:hAnsi="Tahoma" w:cs="Tahoma"/>
          <w:sz w:val="20"/>
          <w:szCs w:val="20"/>
          <w:lang w:val="pl-PL"/>
          <w14:cntxtAlts/>
        </w:rPr>
        <w:t xml:space="preserve">Wykazie usług szkoleniowych wraz z dowodami” </w:t>
      </w:r>
      <w:r w:rsidRPr="00EE61E9">
        <w:rPr>
          <w:rFonts w:ascii="Tahoma" w:eastAsia="Arial Unicode MS" w:hAnsi="Tahoma" w:cs="Tahoma"/>
          <w:bCs/>
          <w:iCs/>
          <w:kern w:val="3"/>
          <w:sz w:val="20"/>
          <w:szCs w:val="20"/>
          <w:lang w:val="pl-PL" w:eastAsia="ar-SA" w:bidi="hi-IN"/>
        </w:rPr>
        <w:t xml:space="preserve">będą podlegać ocenie pod kątem kryterium nr 3. </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Dowodem wskazującym na przep</w:t>
      </w:r>
      <w:r w:rsidRPr="00EE61E9">
        <w:rPr>
          <w:rFonts w:ascii="Tahoma" w:hAnsi="Tahoma" w:cs="Tahoma"/>
          <w:bCs/>
          <w:iCs/>
          <w:kern w:val="3"/>
          <w:sz w:val="20"/>
          <w:szCs w:val="20"/>
          <w:lang w:val="pl-PL" w:eastAsia="ar-SA" w:bidi="hi-IN"/>
        </w:rPr>
        <w:t>rowadzenie analiz skuteczności i efektywności przeprowadzonych szkoleń Wykonawcy</w:t>
      </w:r>
      <w:r w:rsidRPr="00EE61E9">
        <w:rPr>
          <w:rFonts w:ascii="Tahoma" w:hAnsi="Tahoma" w:cs="Tahoma"/>
          <w:kern w:val="3"/>
          <w:sz w:val="20"/>
          <w:szCs w:val="20"/>
          <w:lang w:val="pl-PL" w:eastAsia="ar-SA" w:bidi="hi-IN"/>
        </w:rPr>
        <w:t xml:space="preserve"> będzie kserokopia takiej analizy.</w:t>
      </w:r>
      <w:r w:rsidRPr="00EE61E9">
        <w:rPr>
          <w:rFonts w:ascii="Tahoma" w:eastAsia="Times New Roman" w:hAnsi="Tahoma" w:cs="Tahoma"/>
          <w:kern w:val="3"/>
          <w:sz w:val="20"/>
          <w:szCs w:val="20"/>
          <w:lang w:val="pl-PL" w:eastAsia="zh-CN" w:bidi="hi-IN"/>
        </w:rPr>
        <w:t xml:space="preserve"> Kserokopię analizy należy potwierdzić za zgodność z oryginałem przez Wykonawcę.</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jc w:val="both"/>
        <w:textAlignment w:val="baseline"/>
        <w:rPr>
          <w:rFonts w:ascii="Tahoma" w:hAnsi="Tahoma" w:cs="Tahoma"/>
          <w:i/>
          <w:kern w:val="3"/>
          <w:sz w:val="20"/>
          <w:szCs w:val="20"/>
          <w:lang w:val="pl-PL" w:eastAsia="ar-SA" w:bidi="hi-IN"/>
        </w:rPr>
      </w:pPr>
      <w:r w:rsidRPr="00EE61E9">
        <w:rPr>
          <w:rFonts w:ascii="Tahoma" w:hAnsi="Tahoma" w:cs="Tahoma"/>
          <w:kern w:val="3"/>
          <w:sz w:val="20"/>
          <w:szCs w:val="20"/>
          <w:lang w:val="pl-PL" w:eastAsia="ar-SA" w:bidi="hi-IN"/>
        </w:rPr>
        <w:t xml:space="preserve">Na dowodzie należy wpisać  adnotację – </w:t>
      </w:r>
      <w:r w:rsidRPr="00EE61E9">
        <w:rPr>
          <w:rFonts w:ascii="Tahoma" w:hAnsi="Tahoma" w:cs="Tahoma"/>
          <w:i/>
          <w:kern w:val="3"/>
          <w:sz w:val="20"/>
          <w:szCs w:val="20"/>
          <w:lang w:val="pl-PL" w:eastAsia="ar-SA" w:bidi="hi-IN"/>
        </w:rPr>
        <w:t>dotyczy kryterium nr 3 poz.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jc w:val="both"/>
        <w:textAlignment w:val="baseline"/>
        <w:rPr>
          <w:rFonts w:ascii="Tahoma" w:eastAsia="Times New Roman" w:hAnsi="Tahoma" w:cs="Tahoma"/>
          <w:bCs/>
          <w:iCs/>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 nr 3</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będzie punktowane zgodnie z poniższą punktacją:</w:t>
      </w:r>
    </w:p>
    <w:p w:rsidR="00607561" w:rsidRPr="00EE61E9" w:rsidRDefault="00607561" w:rsidP="00607561">
      <w:pPr>
        <w:numPr>
          <w:ilvl w:val="0"/>
          <w:numId w:val="6"/>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wykazanie jednej przeprowadzonej analizy skuteczności i efektywności przeprowadzonych szkoleń Wykonawcy w „</w:t>
      </w:r>
      <w:r w:rsidRPr="00EE61E9">
        <w:rPr>
          <w:rFonts w:ascii="Tahoma" w:eastAsia="Times New Roman" w:hAnsi="Tahoma" w:cs="Tahoma"/>
          <w:bCs/>
          <w:iCs/>
          <w:kern w:val="3"/>
          <w:sz w:val="20"/>
          <w:szCs w:val="20"/>
          <w:lang w:val="pl-PL" w:eastAsia="zh-CN" w:bidi="hi-IN"/>
        </w:rPr>
        <w:t xml:space="preserve">Wykazie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bCs/>
          <w:i/>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 </w:t>
      </w:r>
      <w:r w:rsidRPr="00EE61E9">
        <w:rPr>
          <w:rFonts w:ascii="Tahoma" w:eastAsia="Times New Roman" w:hAnsi="Tahoma" w:cs="Tahoma"/>
          <w:bCs/>
          <w:iCs/>
          <w:kern w:val="3"/>
          <w:sz w:val="20"/>
          <w:szCs w:val="20"/>
          <w:lang w:val="pl-PL" w:eastAsia="zh-CN" w:bidi="hi-IN"/>
        </w:rPr>
        <w:t>3 pkt</w:t>
      </w:r>
      <w:r w:rsidRPr="00EE61E9">
        <w:rPr>
          <w:rFonts w:ascii="Tahoma" w:eastAsia="Arial Unicode MS" w:hAnsi="Tahoma" w:cs="Tahoma"/>
          <w:bCs/>
          <w:iCs/>
          <w:kern w:val="3"/>
          <w:sz w:val="20"/>
          <w:szCs w:val="20"/>
          <w:lang w:val="pl-PL" w:eastAsia="ar-SA" w:bidi="hi-IN"/>
        </w:rPr>
        <w:t>,</w:t>
      </w:r>
    </w:p>
    <w:p w:rsidR="00607561" w:rsidRPr="00EE61E9" w:rsidRDefault="00607561" w:rsidP="00607561">
      <w:pPr>
        <w:numPr>
          <w:ilvl w:val="0"/>
          <w:numId w:val="6"/>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wykazanie dwóch przeprowadzonych analiz skuteczności i efektywności przeprowadzonych szkoleń Wykonawcy w „</w:t>
      </w:r>
      <w:r w:rsidRPr="00EE61E9">
        <w:rPr>
          <w:rFonts w:ascii="Tahoma" w:eastAsia="Times New Roman" w:hAnsi="Tahoma" w:cs="Tahoma"/>
          <w:bCs/>
          <w:iCs/>
          <w:kern w:val="3"/>
          <w:sz w:val="20"/>
          <w:szCs w:val="20"/>
          <w:lang w:val="pl-PL" w:eastAsia="zh-CN" w:bidi="hi-IN"/>
        </w:rPr>
        <w:t xml:space="preserve">Wykazie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bCs/>
          <w:i/>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 </w:t>
      </w:r>
      <w:r w:rsidRPr="00EE61E9">
        <w:rPr>
          <w:rFonts w:ascii="Tahoma" w:eastAsia="Times New Roman" w:hAnsi="Tahoma" w:cs="Tahoma"/>
          <w:bCs/>
          <w:iCs/>
          <w:kern w:val="3"/>
          <w:sz w:val="20"/>
          <w:szCs w:val="20"/>
          <w:lang w:val="pl-PL" w:eastAsia="zh-CN" w:bidi="hi-IN"/>
        </w:rPr>
        <w:t>6 pkt</w:t>
      </w:r>
      <w:r w:rsidRPr="00EE61E9">
        <w:rPr>
          <w:rFonts w:ascii="Tahoma" w:eastAsia="Arial Unicode MS" w:hAnsi="Tahoma" w:cs="Tahoma"/>
          <w:bCs/>
          <w:iCs/>
          <w:kern w:val="3"/>
          <w:sz w:val="20"/>
          <w:szCs w:val="20"/>
          <w:lang w:val="pl-PL" w:eastAsia="ar-SA" w:bidi="hi-IN"/>
        </w:rPr>
        <w:t>,</w:t>
      </w:r>
    </w:p>
    <w:p w:rsidR="00607561" w:rsidRPr="00EE61E9" w:rsidRDefault="00607561" w:rsidP="00607561">
      <w:pPr>
        <w:numPr>
          <w:ilvl w:val="0"/>
          <w:numId w:val="6"/>
        </w:numPr>
        <w:tabs>
          <w:tab w:val="left" w:pos="596"/>
          <w:tab w:val="left" w:pos="1588"/>
        </w:tabs>
        <w:suppressAutoHyphens/>
        <w:autoSpaceDN w:val="0"/>
        <w:ind w:left="312" w:hanging="312"/>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lastRenderedPageBreak/>
        <w:t xml:space="preserve">niewykazanie żadnej analizy lub brak „Wykazu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rowadzonych analiz skuteczności</w:t>
      </w:r>
      <w:r>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i efektywności przeprowadzonych szkoleń Wykonawcy” – 0 pkt.</w:t>
      </w:r>
    </w:p>
    <w:p w:rsidR="00607561" w:rsidRPr="00EE61E9" w:rsidRDefault="00607561" w:rsidP="00607561">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ab/>
      </w:r>
      <w:r w:rsidRPr="00EE61E9">
        <w:rPr>
          <w:rFonts w:ascii="Tahoma" w:eastAsia="Times New Roman" w:hAnsi="Tahoma" w:cs="Tahoma"/>
          <w:bCs/>
          <w:iCs/>
          <w:kern w:val="3"/>
          <w:sz w:val="20"/>
          <w:szCs w:val="20"/>
          <w:lang w:val="pl-PL" w:eastAsia="zh-CN" w:bidi="hi-IN"/>
        </w:rPr>
        <w:tab/>
        <w:t xml:space="preserve">W kryterium nr 3 </w:t>
      </w:r>
      <w:r w:rsidRPr="00EE61E9">
        <w:rPr>
          <w:rFonts w:ascii="Tahoma" w:eastAsia="Times New Roman" w:hAnsi="Tahoma" w:cs="Tahoma"/>
          <w:kern w:val="3"/>
          <w:sz w:val="20"/>
          <w:szCs w:val="20"/>
          <w:lang w:val="pl-PL" w:eastAsia="zh-CN" w:bidi="hi-IN"/>
        </w:rPr>
        <w:t>można uzyskać maksymalnie 6 pkt.</w:t>
      </w:r>
    </w:p>
    <w:p w:rsidR="00607561" w:rsidRPr="00EE61E9" w:rsidRDefault="00607561" w:rsidP="00607561">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ab/>
        <w:t>Zamawiający nie przyzna punktów, jeżeli:</w:t>
      </w:r>
    </w:p>
    <w:p w:rsidR="00607561" w:rsidRPr="00EE61E9" w:rsidRDefault="00607561" w:rsidP="00607561">
      <w:pPr>
        <w:numPr>
          <w:ilvl w:val="0"/>
          <w:numId w:val="6"/>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 xml:space="preserve">analiza nie będzie dotyczyła szkolenia, </w:t>
      </w:r>
      <w:r w:rsidRPr="00EE61E9">
        <w:rPr>
          <w:rFonts w:ascii="Tahoma" w:eastAsia="Times New Roman" w:hAnsi="Tahoma" w:cs="Tahoma"/>
          <w:kern w:val="3"/>
          <w:sz w:val="20"/>
          <w:szCs w:val="20"/>
          <w:lang w:val="pl-PL" w:eastAsia="zh-CN" w:bidi="hi-IN"/>
        </w:rPr>
        <w:t xml:space="preserve">którego przedmiotem była usługa szkoleniowa </w:t>
      </w:r>
      <w:r w:rsidRPr="00EE61E9">
        <w:rPr>
          <w:rFonts w:ascii="Tahoma" w:hAnsi="Tahoma" w:cs="Tahoma"/>
          <w:sz w:val="20"/>
          <w:szCs w:val="20"/>
          <w:lang w:val="pl-PL" w:eastAsia="x-none"/>
          <w14:cntxtAlts/>
        </w:rPr>
        <w:t xml:space="preserve">z </w:t>
      </w:r>
      <w:r w:rsidRPr="00FD41D9">
        <w:rPr>
          <w:rFonts w:ascii="Tahoma" w:hAnsi="Tahoma" w:cs="Tahoma"/>
          <w:sz w:val="20"/>
          <w:szCs w:val="20"/>
          <w:lang w:val="x-none" w:eastAsia="x-none"/>
          <w14:cntxtAlts/>
        </w:rPr>
        <w:t>zakresu prawa jazdy kategorii</w:t>
      </w:r>
      <w:r w:rsidRPr="00EE61E9">
        <w:rPr>
          <w:rFonts w:ascii="Tahoma" w:hAnsi="Tahoma" w:cs="Tahoma"/>
          <w:sz w:val="20"/>
          <w:szCs w:val="20"/>
          <w:lang w:val="pl-PL" w:eastAsia="x-none"/>
          <w14:cntxtAlts/>
        </w:rPr>
        <w:t xml:space="preserve"> D</w:t>
      </w:r>
      <w:r w:rsidRPr="00FD41D9">
        <w:rPr>
          <w:rFonts w:ascii="Tahoma" w:hAnsi="Tahoma" w:cs="Tahoma"/>
          <w:sz w:val="20"/>
          <w:szCs w:val="20"/>
          <w:lang w:val="x-none" w:eastAsia="x-none"/>
          <w14:cntxtAlts/>
        </w:rPr>
        <w:t xml:space="preserve"> (część teoretyczna i praktyczna)</w:t>
      </w:r>
      <w:r w:rsidRPr="00EE61E9">
        <w:rPr>
          <w:rFonts w:ascii="Tahoma" w:hAnsi="Tahoma" w:cs="Tahoma"/>
          <w:sz w:val="20"/>
          <w:szCs w:val="20"/>
          <w:lang w:val="pl-PL" w:eastAsia="x-none"/>
          <w14:cntxtAlts/>
        </w:rPr>
        <w:t xml:space="preserve"> wraz z kwalifikacją wstępną przyspieszoną lub kwalifikacją wstępną uzupełniającą przyspieszoną </w:t>
      </w:r>
      <w:r w:rsidRPr="00EE61E9">
        <w:rPr>
          <w:rFonts w:ascii="Tahoma" w:eastAsia="Times New Roman" w:hAnsi="Tahoma" w:cs="Tahoma"/>
          <w:kern w:val="3"/>
          <w:sz w:val="20"/>
          <w:szCs w:val="20"/>
          <w:lang w:val="pl-PL" w:eastAsia="zh-CN" w:bidi="hi-IN"/>
        </w:rPr>
        <w:t xml:space="preserve">wykazana w </w:t>
      </w:r>
      <w:r w:rsidRPr="00EE61E9">
        <w:rPr>
          <w:rFonts w:ascii="Tahoma" w:eastAsia="Arial Unicode MS" w:hAnsi="Tahoma" w:cs="Tahoma"/>
          <w:bCs/>
          <w:iCs/>
          <w:kern w:val="3"/>
          <w:sz w:val="20"/>
          <w:szCs w:val="20"/>
          <w:lang w:val="pl-PL" w:eastAsia="ar-SA" w:bidi="hi-IN"/>
        </w:rPr>
        <w:t>„</w:t>
      </w:r>
      <w:r w:rsidRPr="00EE61E9">
        <w:rPr>
          <w:rFonts w:ascii="Tahoma" w:hAnsi="Tahoma" w:cs="Tahoma"/>
          <w:sz w:val="20"/>
          <w:szCs w:val="20"/>
          <w:lang w:val="pl-PL"/>
          <w14:cntxtAlts/>
        </w:rPr>
        <w:t>Wykazie usług szkoleniowych wraz z dowodami”</w:t>
      </w:r>
      <w:r w:rsidRPr="00EE61E9">
        <w:rPr>
          <w:rFonts w:ascii="Tahoma" w:eastAsia="Arial Unicode MS" w:hAnsi="Tahoma" w:cs="Tahoma"/>
          <w:bCs/>
          <w:iCs/>
          <w:kern w:val="3"/>
          <w:sz w:val="20"/>
          <w:szCs w:val="20"/>
          <w:lang w:val="pl-PL" w:eastAsia="ar-SA" w:bidi="hi-IN"/>
        </w:rPr>
        <w:t xml:space="preserve">; </w:t>
      </w:r>
    </w:p>
    <w:p w:rsidR="00607561" w:rsidRPr="00EE61E9"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analiza nie została </w:t>
      </w:r>
      <w:r w:rsidRPr="00EE61E9">
        <w:rPr>
          <w:rFonts w:ascii="Tahoma" w:eastAsia="Arial Unicode MS" w:hAnsi="Tahoma" w:cs="Tahoma"/>
          <w:bCs/>
          <w:iCs/>
          <w:kern w:val="3"/>
          <w:sz w:val="20"/>
          <w:szCs w:val="20"/>
          <w:lang w:val="pl-PL" w:eastAsia="ar-SA" w:bidi="hi-IN"/>
        </w:rPr>
        <w:t xml:space="preserve">wykazana w </w:t>
      </w:r>
      <w:r w:rsidRPr="00EE61E9">
        <w:rPr>
          <w:rFonts w:ascii="Tahoma" w:eastAsia="Times New Roman" w:hAnsi="Tahoma" w:cs="Tahoma"/>
          <w:kern w:val="3"/>
          <w:sz w:val="20"/>
          <w:szCs w:val="20"/>
          <w:lang w:val="pl-PL" w:eastAsia="zh-CN" w:bidi="hi-IN"/>
        </w:rPr>
        <w:t>„</w:t>
      </w:r>
      <w:r w:rsidRPr="00EE61E9">
        <w:rPr>
          <w:rFonts w:ascii="Tahoma" w:eastAsia="Times New Roman" w:hAnsi="Tahoma" w:cs="Tahoma"/>
          <w:bCs/>
          <w:iCs/>
          <w:kern w:val="3"/>
          <w:sz w:val="20"/>
          <w:szCs w:val="20"/>
          <w:lang w:val="pl-PL" w:eastAsia="zh-CN" w:bidi="hi-IN"/>
        </w:rPr>
        <w:t xml:space="preserve">Wykazie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a załączono dowód</w:t>
      </w:r>
      <w:r w:rsidRPr="00EE61E9">
        <w:rPr>
          <w:rFonts w:ascii="Tahoma" w:eastAsia="Times New Roman" w:hAnsi="Tahoma" w:cs="Tahoma"/>
          <w:kern w:val="3"/>
          <w:sz w:val="20"/>
          <w:szCs w:val="20"/>
          <w:lang w:val="pl-PL" w:eastAsia="zh-CN" w:bidi="hi-IN"/>
        </w:rPr>
        <w:t xml:space="preserve"> potwierdzający jej </w:t>
      </w:r>
      <w:r w:rsidRPr="00EE61E9">
        <w:rPr>
          <w:rFonts w:ascii="Tahoma" w:eastAsia="Arial Unicode MS" w:hAnsi="Tahoma" w:cs="Tahoma"/>
          <w:kern w:val="3"/>
          <w:sz w:val="20"/>
          <w:szCs w:val="20"/>
          <w:lang w:val="pl-PL" w:eastAsia="ar-SA" w:bidi="hi-IN"/>
        </w:rPr>
        <w:t>przeprowadzenie;</w:t>
      </w:r>
    </w:p>
    <w:p w:rsidR="00607561" w:rsidRPr="00EE61E9"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 xml:space="preserve">Wykonawca nie </w:t>
      </w:r>
      <w:r w:rsidRPr="00EE61E9">
        <w:rPr>
          <w:rFonts w:ascii="Tahoma" w:eastAsia="Times New Roman" w:hAnsi="Tahoma" w:cs="Tahoma"/>
          <w:kern w:val="3"/>
          <w:sz w:val="20"/>
          <w:szCs w:val="20"/>
          <w:lang w:val="pl-PL" w:eastAsia="zh-CN" w:bidi="hi-IN"/>
        </w:rPr>
        <w:t>potwierdził za zgodność z oryginałem</w:t>
      </w:r>
      <w:r w:rsidRPr="00EE61E9">
        <w:rPr>
          <w:rFonts w:ascii="Tahoma" w:eastAsia="Arial Unicode MS" w:hAnsi="Tahoma" w:cs="Tahoma"/>
          <w:bCs/>
          <w:iCs/>
          <w:kern w:val="3"/>
          <w:sz w:val="20"/>
          <w:szCs w:val="20"/>
          <w:lang w:val="pl-PL" w:eastAsia="ar-SA" w:bidi="hi-IN"/>
        </w:rPr>
        <w:t xml:space="preserve"> kserokopii dowodu;</w:t>
      </w:r>
    </w:p>
    <w:p w:rsidR="00607561" w:rsidRPr="00EE61E9"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nie załączono dowodu</w:t>
      </w:r>
      <w:r w:rsidRPr="00EE61E9">
        <w:rPr>
          <w:rFonts w:ascii="Tahoma" w:eastAsia="Times New Roman" w:hAnsi="Tahoma" w:cs="Tahoma"/>
          <w:kern w:val="3"/>
          <w:sz w:val="20"/>
          <w:szCs w:val="20"/>
          <w:lang w:val="pl-PL" w:eastAsia="zh-CN" w:bidi="hi-IN"/>
        </w:rPr>
        <w:t xml:space="preserve"> potwierdzającego przeprowadzenie analizy</w:t>
      </w:r>
      <w:r w:rsidRPr="00EE61E9">
        <w:rPr>
          <w:rFonts w:ascii="Tahoma" w:eastAsia="Times New Roman" w:hAnsi="Tahoma" w:cs="Tahoma"/>
          <w:bCs/>
          <w:iCs/>
          <w:kern w:val="3"/>
          <w:sz w:val="20"/>
          <w:szCs w:val="20"/>
          <w:lang w:val="pl-PL" w:eastAsia="zh-CN" w:bidi="hi-IN"/>
        </w:rPr>
        <w:t>;</w:t>
      </w:r>
    </w:p>
    <w:p w:rsidR="00607561" w:rsidRPr="00EE61E9"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analiza będzie dotyczyła szkolenia trwającego;</w:t>
      </w:r>
    </w:p>
    <w:p w:rsidR="00607561" w:rsidRPr="00EE61E9"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 xml:space="preserve">istnieją rozbieżności pomiędzy załączoną kserokopią </w:t>
      </w:r>
      <w:r w:rsidRPr="00EE61E9">
        <w:rPr>
          <w:rFonts w:ascii="Tahoma" w:eastAsia="Times New Roman" w:hAnsi="Tahoma" w:cs="Tahoma"/>
          <w:kern w:val="3"/>
          <w:sz w:val="20"/>
          <w:szCs w:val="20"/>
          <w:lang w:val="pl-PL" w:eastAsia="zh-CN" w:bidi="hi-IN"/>
        </w:rPr>
        <w:t xml:space="preserve">potwierdzającą </w:t>
      </w:r>
      <w:r w:rsidRPr="00EE61E9">
        <w:rPr>
          <w:rFonts w:ascii="Tahoma" w:eastAsia="Arial Unicode MS" w:hAnsi="Tahoma" w:cs="Tahoma"/>
          <w:kern w:val="3"/>
          <w:sz w:val="20"/>
          <w:szCs w:val="20"/>
          <w:lang w:val="pl-PL" w:eastAsia="ar-SA" w:bidi="hi-IN"/>
        </w:rPr>
        <w:t>przeprowadzenie analizy</w:t>
      </w:r>
      <w:r w:rsidRPr="00EE61E9">
        <w:rPr>
          <w:rFonts w:ascii="Tahoma" w:eastAsia="Arial Unicode MS" w:hAnsi="Tahoma" w:cs="Tahoma"/>
          <w:bCs/>
          <w:iCs/>
          <w:kern w:val="3"/>
          <w:sz w:val="20"/>
          <w:szCs w:val="20"/>
          <w:lang w:val="pl-PL" w:eastAsia="ar-SA" w:bidi="hi-IN"/>
        </w:rPr>
        <w:t>, a wpisem w „</w:t>
      </w:r>
      <w:r w:rsidRPr="00EE61E9">
        <w:rPr>
          <w:rFonts w:ascii="Tahoma" w:eastAsia="Times New Roman" w:hAnsi="Tahoma" w:cs="Tahoma"/>
          <w:kern w:val="3"/>
          <w:sz w:val="20"/>
          <w:szCs w:val="20"/>
          <w:lang w:val="pl-PL" w:eastAsia="zh-CN" w:bidi="hi-IN"/>
        </w:rPr>
        <w:t>Wykaz 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kern w:val="3"/>
          <w:sz w:val="20"/>
          <w:szCs w:val="20"/>
          <w:lang w:val="pl-PL" w:eastAsia="zh-CN" w:bidi="hi-IN"/>
        </w:rPr>
        <w:t>;</w:t>
      </w:r>
    </w:p>
    <w:p w:rsidR="00607561" w:rsidRPr="00EE61E9" w:rsidRDefault="00607561" w:rsidP="00607561">
      <w:pPr>
        <w:numPr>
          <w:ilvl w:val="0"/>
          <w:numId w:val="6"/>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istnieją rozbieżności pomiędzy „</w:t>
      </w:r>
      <w:r w:rsidRPr="00EE61E9">
        <w:rPr>
          <w:rFonts w:ascii="Tahoma" w:eastAsia="Times New Roman" w:hAnsi="Tahoma" w:cs="Tahoma"/>
          <w:kern w:val="3"/>
          <w:sz w:val="20"/>
          <w:szCs w:val="20"/>
          <w:lang w:val="pl-PL" w:eastAsia="zh-CN" w:bidi="hi-IN"/>
        </w:rPr>
        <w:t>Wykazem wiedzy i doświadczenia Wykonawcy</w:t>
      </w:r>
      <w:r w:rsidRPr="00EE61E9">
        <w:rPr>
          <w:rFonts w:ascii="Tahoma" w:eastAsia="Arial Unicode MS" w:hAnsi="Tahoma" w:cs="Tahoma"/>
          <w:bCs/>
          <w:iCs/>
          <w:kern w:val="3"/>
          <w:sz w:val="20"/>
          <w:szCs w:val="20"/>
          <w:lang w:val="pl-PL" w:eastAsia="ar-SA" w:bidi="hi-IN"/>
        </w:rPr>
        <w:t>, a „</w:t>
      </w:r>
      <w:r w:rsidRPr="00EE61E9">
        <w:rPr>
          <w:rFonts w:ascii="Tahoma" w:eastAsia="Times New Roman" w:hAnsi="Tahoma" w:cs="Tahoma"/>
          <w:kern w:val="3"/>
          <w:sz w:val="20"/>
          <w:szCs w:val="20"/>
          <w:lang w:val="pl-PL" w:eastAsia="zh-CN" w:bidi="hi-IN"/>
        </w:rPr>
        <w:t>Wykazem 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bCs/>
          <w:i/>
          <w:iCs/>
          <w:kern w:val="3"/>
          <w:sz w:val="20"/>
          <w:szCs w:val="20"/>
          <w:lang w:val="pl-PL" w:eastAsia="zh-CN" w:bidi="hi-IN"/>
        </w:rPr>
        <w:t>;</w:t>
      </w:r>
    </w:p>
    <w:p w:rsidR="00607561" w:rsidRPr="00EE61E9" w:rsidRDefault="00607561" w:rsidP="00607561">
      <w:pPr>
        <w:numPr>
          <w:ilvl w:val="0"/>
          <w:numId w:val="6"/>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wykazane w </w:t>
      </w:r>
      <w:r w:rsidRPr="00EE61E9">
        <w:rPr>
          <w:rFonts w:ascii="Tahoma" w:eastAsia="Arial Unicode MS" w:hAnsi="Tahoma" w:cs="Tahoma"/>
          <w:bCs/>
          <w:iCs/>
          <w:kern w:val="3"/>
          <w:sz w:val="20"/>
          <w:szCs w:val="20"/>
          <w:lang w:val="pl-PL" w:eastAsia="ar-SA" w:bidi="hi-IN"/>
        </w:rPr>
        <w:t>„</w:t>
      </w:r>
      <w:r w:rsidRPr="00EE61E9">
        <w:rPr>
          <w:rFonts w:ascii="Tahoma" w:eastAsia="Times New Roman" w:hAnsi="Tahoma" w:cs="Tahoma"/>
          <w:kern w:val="3"/>
          <w:sz w:val="20"/>
          <w:szCs w:val="20"/>
          <w:lang w:val="pl-PL" w:eastAsia="zh-CN" w:bidi="hi-IN"/>
        </w:rPr>
        <w:t>Wykazie p</w:t>
      </w:r>
      <w:r w:rsidRPr="00EE61E9">
        <w:rPr>
          <w:rFonts w:ascii="Tahoma" w:eastAsia="Times New Roman" w:hAnsi="Tahoma" w:cs="Tahoma"/>
          <w:bCs/>
          <w:iCs/>
          <w:kern w:val="3"/>
          <w:sz w:val="20"/>
          <w:szCs w:val="20"/>
          <w:lang w:val="pl-PL" w:eastAsia="zh-CN" w:bidi="hi-IN"/>
        </w:rPr>
        <w:t>rowadzonych analiz skuteczności i efektywności przeprowadzonych szkoleń Wykonawcy”</w:t>
      </w:r>
      <w:r w:rsidRPr="00EE61E9">
        <w:rPr>
          <w:rFonts w:ascii="Tahoma" w:eastAsia="Times New Roman" w:hAnsi="Tahoma" w:cs="Tahoma"/>
          <w:bCs/>
          <w:i/>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wpisy są nieczytelne dla Zamawiającego.</w:t>
      </w:r>
    </w:p>
    <w:p w:rsidR="00607561" w:rsidRPr="00EE61E9" w:rsidRDefault="00607561" w:rsidP="00607561">
      <w:pPr>
        <w:tabs>
          <w:tab w:val="left" w:pos="852"/>
          <w:tab w:val="left" w:pos="1021"/>
        </w:tabs>
        <w:suppressAutoHyphens/>
        <w:autoSpaceDN w:val="0"/>
        <w:ind w:left="312"/>
        <w:textAlignment w:val="baseline"/>
        <w:rPr>
          <w:rFonts w:ascii="Tahoma" w:eastAsia="Times New Roman" w:hAnsi="Tahoma" w:cs="Tahoma"/>
          <w:kern w:val="3"/>
          <w:sz w:val="20"/>
          <w:szCs w:val="20"/>
          <w:lang w:val="pl-PL" w:eastAsia="zh-CN" w:bidi="hi-IN"/>
        </w:rPr>
      </w:pPr>
    </w:p>
    <w:p w:rsidR="00607561" w:rsidRPr="00EE61E9" w:rsidRDefault="00607561" w:rsidP="00607561">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Kryterium nr 4</w:t>
      </w:r>
      <w:r w:rsidRPr="00EE61E9">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b/>
          <w:bCs/>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 xml:space="preserve">posiadanie </w:t>
      </w:r>
      <w:r w:rsidRPr="00EE61E9">
        <w:rPr>
          <w:rFonts w:ascii="Tahoma" w:eastAsia="Times New Roman" w:hAnsi="Tahoma" w:cs="Tahoma"/>
          <w:b/>
          <w:i/>
          <w:kern w:val="3"/>
          <w:sz w:val="20"/>
          <w:szCs w:val="20"/>
          <w:lang w:val="pl-PL" w:eastAsia="zh-CN" w:bidi="hi-IN"/>
        </w:rPr>
        <w:t>certyfikatu jakości usług w zakresie szkoleń związanych  z tematyką szkolenia</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(J)</w:t>
      </w:r>
      <w:r w:rsidRPr="00EE61E9">
        <w:rPr>
          <w:rFonts w:ascii="Tahoma" w:eastAsia="Times New Roman" w:hAnsi="Tahoma" w:cs="Tahoma"/>
          <w:bCs/>
          <w:i/>
          <w:iCs/>
          <w:kern w:val="3"/>
          <w:sz w:val="20"/>
          <w:szCs w:val="20"/>
          <w:lang w:val="pl-PL" w:eastAsia="zh-CN" w:bidi="hi-IN"/>
        </w:rPr>
        <w:t xml:space="preserve">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Ocenie podlegać będą posiadane przez Wykonawcę certyfikaty jakości usług w zakresie szkoleń związanych z</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tematyką</w:t>
      </w:r>
      <w:r w:rsidRPr="00EE61E9">
        <w:rPr>
          <w:rFonts w:ascii="Tahoma" w:eastAsia="Times New Roman" w:hAnsi="Tahoma" w:cs="Tahoma"/>
          <w:b/>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stanowiącym </w:t>
      </w:r>
      <w:r w:rsidRPr="00581D91">
        <w:rPr>
          <w:rFonts w:ascii="Tahoma" w:eastAsia="Times New Roman" w:hAnsi="Tahoma" w:cs="Tahoma"/>
          <w:kern w:val="3"/>
          <w:sz w:val="20"/>
          <w:szCs w:val="20"/>
          <w:lang w:val="pl-PL" w:eastAsia="zh-CN" w:bidi="hi-IN"/>
        </w:rPr>
        <w:t xml:space="preserve">Załącznik nr </w:t>
      </w:r>
      <w:r>
        <w:rPr>
          <w:rFonts w:ascii="Tahoma" w:eastAsia="Times New Roman" w:hAnsi="Tahoma" w:cs="Tahoma"/>
          <w:kern w:val="3"/>
          <w:sz w:val="20"/>
          <w:szCs w:val="20"/>
          <w:lang w:val="pl-PL" w:eastAsia="zh-CN" w:bidi="hi-IN"/>
        </w:rPr>
        <w:t>13 do Ogłoszenia</w:t>
      </w:r>
      <w:r w:rsidRPr="00581D91">
        <w:rPr>
          <w:rFonts w:ascii="Tahoma" w:eastAsia="Times New Roman" w:hAnsi="Tahoma" w:cs="Tahoma"/>
          <w:kern w:val="3"/>
          <w:sz w:val="20"/>
          <w:szCs w:val="20"/>
          <w:lang w:val="pl-PL" w:eastAsia="zh-CN" w:bidi="hi-IN"/>
        </w:rPr>
        <w:t>,</w:t>
      </w:r>
      <w:r w:rsidRPr="00EE61E9">
        <w:rPr>
          <w:rFonts w:ascii="Tahoma" w:eastAsia="Times New Roman" w:hAnsi="Tahoma" w:cs="Tahoma"/>
          <w:kern w:val="3"/>
          <w:sz w:val="20"/>
          <w:szCs w:val="20"/>
          <w:lang w:val="pl-PL" w:eastAsia="zh-CN" w:bidi="hi-IN"/>
        </w:rPr>
        <w:t xml:space="preserve"> zgodnie z wymogami tegoż Wykazu.</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 xml:space="preserve">Dowodem potwierdzającym posiadanie certyfikatu jest jego kserokopia. </w:t>
      </w:r>
      <w:r w:rsidRPr="00EE61E9">
        <w:rPr>
          <w:rFonts w:ascii="Tahoma" w:eastAsia="Times New Roman" w:hAnsi="Tahoma" w:cs="Tahoma"/>
          <w:kern w:val="3"/>
          <w:sz w:val="20"/>
          <w:szCs w:val="20"/>
          <w:lang w:val="pl-PL" w:eastAsia="zh-CN" w:bidi="hi-IN"/>
        </w:rPr>
        <w:t>Kserokopię certyfikatu należy potwierdzić za zgodność z oryginałem przez Wykonawcę.</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 xml:space="preserve">Na dowodzie należy wpisać  adnotację – </w:t>
      </w:r>
      <w:r w:rsidRPr="00EE61E9">
        <w:rPr>
          <w:rFonts w:ascii="Tahoma" w:hAnsi="Tahoma" w:cs="Tahoma"/>
          <w:i/>
          <w:kern w:val="3"/>
          <w:sz w:val="20"/>
          <w:szCs w:val="20"/>
          <w:lang w:val="pl-PL" w:eastAsia="ar-SA" w:bidi="hi-IN"/>
        </w:rPr>
        <w:t>dotyczy kryterium nr 4 poz. ……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 nr 4 będzie punktowane zgodnie z poniższą punktacją:</w:t>
      </w:r>
    </w:p>
    <w:p w:rsidR="00607561" w:rsidRPr="00FD41D9" w:rsidRDefault="00607561" w:rsidP="00607561">
      <w:pPr>
        <w:numPr>
          <w:ilvl w:val="0"/>
          <w:numId w:val="6"/>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FD41D9">
        <w:rPr>
          <w:rFonts w:ascii="Tahoma" w:eastAsia="Times New Roman" w:hAnsi="Tahoma" w:cs="Tahoma"/>
          <w:bCs/>
          <w:iCs/>
          <w:kern w:val="3"/>
          <w:sz w:val="20"/>
          <w:szCs w:val="20"/>
          <w:lang w:eastAsia="zh-CN" w:bidi="hi-IN"/>
        </w:rPr>
        <w:t xml:space="preserve">2 </w:t>
      </w:r>
      <w:proofErr w:type="spellStart"/>
      <w:r w:rsidRPr="00FD41D9">
        <w:rPr>
          <w:rFonts w:ascii="Tahoma" w:eastAsia="Times New Roman" w:hAnsi="Tahoma" w:cs="Tahoma"/>
          <w:bCs/>
          <w:iCs/>
          <w:kern w:val="3"/>
          <w:sz w:val="20"/>
          <w:szCs w:val="20"/>
          <w:lang w:eastAsia="zh-CN" w:bidi="hi-IN"/>
        </w:rPr>
        <w:t>certyfikaty</w:t>
      </w:r>
      <w:proofErr w:type="spellEnd"/>
      <w:r w:rsidRPr="00FD41D9">
        <w:rPr>
          <w:rFonts w:ascii="Tahoma" w:eastAsia="Times New Roman" w:hAnsi="Tahoma" w:cs="Tahoma"/>
          <w:bCs/>
          <w:iCs/>
          <w:kern w:val="3"/>
          <w:sz w:val="20"/>
          <w:szCs w:val="20"/>
          <w:lang w:eastAsia="zh-CN" w:bidi="hi-IN"/>
        </w:rPr>
        <w:t xml:space="preserve"> – 8 </w:t>
      </w:r>
      <w:proofErr w:type="spellStart"/>
      <w:r w:rsidRPr="00FD41D9">
        <w:rPr>
          <w:rFonts w:ascii="Tahoma" w:eastAsia="Times New Roman" w:hAnsi="Tahoma" w:cs="Tahoma"/>
          <w:bCs/>
          <w:iCs/>
          <w:kern w:val="3"/>
          <w:sz w:val="20"/>
          <w:szCs w:val="20"/>
          <w:lang w:eastAsia="zh-CN" w:bidi="hi-IN"/>
        </w:rPr>
        <w:t>pkt</w:t>
      </w:r>
      <w:proofErr w:type="spellEnd"/>
      <w:r w:rsidRPr="00FD41D9">
        <w:rPr>
          <w:rFonts w:ascii="Tahoma" w:eastAsia="Times New Roman" w:hAnsi="Tahoma" w:cs="Tahoma"/>
          <w:bCs/>
          <w:iCs/>
          <w:kern w:val="3"/>
          <w:sz w:val="20"/>
          <w:szCs w:val="20"/>
          <w:lang w:eastAsia="zh-CN" w:bidi="hi-IN"/>
        </w:rPr>
        <w:t>,</w:t>
      </w:r>
    </w:p>
    <w:p w:rsidR="00607561" w:rsidRPr="00FD41D9" w:rsidRDefault="00607561" w:rsidP="00607561">
      <w:pPr>
        <w:numPr>
          <w:ilvl w:val="0"/>
          <w:numId w:val="6"/>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FD41D9">
        <w:rPr>
          <w:rFonts w:ascii="Tahoma" w:eastAsia="Times New Roman" w:hAnsi="Tahoma" w:cs="Tahoma"/>
          <w:bCs/>
          <w:iCs/>
          <w:kern w:val="3"/>
          <w:sz w:val="20"/>
          <w:szCs w:val="20"/>
          <w:lang w:eastAsia="zh-CN" w:bidi="hi-IN"/>
        </w:rPr>
        <w:t xml:space="preserve">1 </w:t>
      </w:r>
      <w:proofErr w:type="spellStart"/>
      <w:r w:rsidRPr="00FD41D9">
        <w:rPr>
          <w:rFonts w:ascii="Tahoma" w:eastAsia="Times New Roman" w:hAnsi="Tahoma" w:cs="Tahoma"/>
          <w:bCs/>
          <w:iCs/>
          <w:kern w:val="3"/>
          <w:sz w:val="20"/>
          <w:szCs w:val="20"/>
          <w:lang w:eastAsia="zh-CN" w:bidi="hi-IN"/>
        </w:rPr>
        <w:t>certyfikat</w:t>
      </w:r>
      <w:proofErr w:type="spellEnd"/>
      <w:r w:rsidRPr="00FD41D9">
        <w:rPr>
          <w:rFonts w:ascii="Tahoma" w:eastAsia="Times New Roman" w:hAnsi="Tahoma" w:cs="Tahoma"/>
          <w:bCs/>
          <w:iCs/>
          <w:kern w:val="3"/>
          <w:sz w:val="20"/>
          <w:szCs w:val="20"/>
          <w:lang w:eastAsia="zh-CN" w:bidi="hi-IN"/>
        </w:rPr>
        <w:t xml:space="preserve"> – 4 </w:t>
      </w:r>
      <w:proofErr w:type="spellStart"/>
      <w:r w:rsidRPr="00FD41D9">
        <w:rPr>
          <w:rFonts w:ascii="Tahoma" w:eastAsia="Times New Roman" w:hAnsi="Tahoma" w:cs="Tahoma"/>
          <w:bCs/>
          <w:iCs/>
          <w:kern w:val="3"/>
          <w:sz w:val="20"/>
          <w:szCs w:val="20"/>
          <w:lang w:eastAsia="zh-CN" w:bidi="hi-IN"/>
        </w:rPr>
        <w:t>pkt</w:t>
      </w:r>
      <w:proofErr w:type="spellEnd"/>
      <w:r w:rsidRPr="00FD41D9">
        <w:rPr>
          <w:rFonts w:ascii="Tahoma" w:eastAsia="Times New Roman" w:hAnsi="Tahoma" w:cs="Tahoma"/>
          <w:bCs/>
          <w:iCs/>
          <w:kern w:val="3"/>
          <w:sz w:val="20"/>
          <w:szCs w:val="20"/>
          <w:lang w:eastAsia="zh-CN" w:bidi="hi-IN"/>
        </w:rPr>
        <w:t>,</w:t>
      </w:r>
    </w:p>
    <w:p w:rsidR="00607561" w:rsidRPr="00FD41D9" w:rsidRDefault="00607561" w:rsidP="00607561">
      <w:pPr>
        <w:numPr>
          <w:ilvl w:val="0"/>
          <w:numId w:val="6"/>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kern w:val="3"/>
          <w:sz w:val="20"/>
          <w:szCs w:val="20"/>
          <w:lang w:eastAsia="zh-CN" w:bidi="hi-IN"/>
        </w:rPr>
        <w:t>punkty</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nie</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podlegają</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zsumowaniu</w:t>
      </w:r>
      <w:proofErr w:type="spellEnd"/>
      <w:r w:rsidRPr="00FD41D9">
        <w:rPr>
          <w:rFonts w:ascii="Tahoma" w:eastAsia="Times New Roman" w:hAnsi="Tahoma" w:cs="Tahoma"/>
          <w:kern w:val="3"/>
          <w:sz w:val="20"/>
          <w:szCs w:val="20"/>
          <w:lang w:eastAsia="zh-CN" w:bidi="hi-IN"/>
        </w:rPr>
        <w:t>,</w:t>
      </w:r>
    </w:p>
    <w:p w:rsidR="00607561" w:rsidRPr="00EE61E9" w:rsidRDefault="00607561" w:rsidP="00607561">
      <w:pPr>
        <w:numPr>
          <w:ilvl w:val="0"/>
          <w:numId w:val="6"/>
        </w:numPr>
        <w:tabs>
          <w:tab w:val="left" w:pos="880"/>
        </w:tabs>
        <w:suppressAutoHyphens/>
        <w:autoSpaceDN w:val="0"/>
        <w:ind w:left="851" w:hanging="397"/>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niewykazanie żadnego certyfikatu, brak </w:t>
      </w:r>
      <w:r w:rsidRPr="00EE61E9">
        <w:rPr>
          <w:rFonts w:ascii="Tahoma" w:eastAsia="Times New Roman" w:hAnsi="Tahoma" w:cs="Tahoma"/>
          <w:bCs/>
          <w:i/>
          <w:iCs/>
          <w:kern w:val="3"/>
          <w:sz w:val="20"/>
          <w:szCs w:val="20"/>
          <w:lang w:val="pl-PL" w:eastAsia="zh-CN" w:bidi="hi-IN"/>
        </w:rPr>
        <w:t xml:space="preserve">Wykazu </w:t>
      </w:r>
      <w:r w:rsidRPr="00EE61E9">
        <w:rPr>
          <w:rFonts w:ascii="Tahoma" w:eastAsia="Times New Roman" w:hAnsi="Tahoma" w:cs="Tahoma"/>
          <w:i/>
          <w:kern w:val="3"/>
          <w:sz w:val="20"/>
          <w:szCs w:val="20"/>
          <w:lang w:val="pl-PL" w:eastAsia="zh-CN" w:bidi="hi-IN"/>
        </w:rPr>
        <w:t>certyfikatów jakości</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usług</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w zakresie szkoleń związanych z tematyką szkolenia</w:t>
      </w:r>
      <w:r w:rsidRPr="00EE61E9">
        <w:rPr>
          <w:rFonts w:ascii="Tahoma" w:eastAsia="Times New Roman" w:hAnsi="Tahoma" w:cs="Tahoma"/>
          <w:bCs/>
          <w:iCs/>
          <w:kern w:val="3"/>
          <w:sz w:val="20"/>
          <w:szCs w:val="20"/>
          <w:lang w:val="pl-PL" w:eastAsia="zh-CN" w:bidi="hi-IN"/>
        </w:rPr>
        <w:t xml:space="preserve"> – 0 pkt.</w:t>
      </w:r>
    </w:p>
    <w:p w:rsidR="00607561" w:rsidRPr="00EE61E9" w:rsidRDefault="00607561" w:rsidP="00607561">
      <w:pPr>
        <w:tabs>
          <w:tab w:val="left" w:pos="602"/>
        </w:tabs>
        <w:suppressAutoHyphens/>
        <w:autoSpaceDN w:val="0"/>
        <w:ind w:left="176" w:hanging="142"/>
        <w:jc w:val="both"/>
        <w:textAlignment w:val="baseline"/>
        <w:rPr>
          <w:rFonts w:ascii="Tahoma" w:eastAsia="Times New Roman" w:hAnsi="Tahoma" w:cs="Tahoma"/>
          <w:b/>
          <w:bCs/>
          <w:iCs/>
          <w:kern w:val="3"/>
          <w:sz w:val="20"/>
          <w:szCs w:val="20"/>
          <w:lang w:val="pl-PL" w:eastAsia="zh-CN" w:bidi="hi-IN"/>
        </w:rPr>
      </w:pPr>
    </w:p>
    <w:p w:rsidR="00607561" w:rsidRPr="00EE61E9" w:rsidRDefault="00607561" w:rsidP="00607561">
      <w:pPr>
        <w:tabs>
          <w:tab w:val="left" w:pos="602"/>
        </w:tabs>
        <w:suppressAutoHyphens/>
        <w:autoSpaceDN w:val="0"/>
        <w:ind w:left="176" w:hanging="142"/>
        <w:jc w:val="both"/>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607561" w:rsidRPr="00EE61E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certyfikat</w:t>
      </w:r>
      <w:r w:rsidRPr="00EE61E9">
        <w:rPr>
          <w:rFonts w:ascii="Tahoma" w:eastAsia="Arial Unicode MS" w:hAnsi="Tahoma" w:cs="Tahoma"/>
          <w:bCs/>
          <w:iCs/>
          <w:kern w:val="3"/>
          <w:sz w:val="20"/>
          <w:szCs w:val="20"/>
          <w:lang w:val="pl-PL" w:eastAsia="ar-SA" w:bidi="hi-IN"/>
        </w:rPr>
        <w:t xml:space="preserve"> nie dotyczy szkolenia z </w:t>
      </w:r>
      <w:r w:rsidRPr="00EE61E9">
        <w:rPr>
          <w:rFonts w:ascii="Tahoma" w:eastAsia="Times New Roman" w:hAnsi="Tahoma" w:cs="Tahoma"/>
          <w:kern w:val="3"/>
          <w:sz w:val="20"/>
          <w:szCs w:val="20"/>
          <w:lang w:val="pl-PL" w:eastAsia="zh-CN" w:bidi="hi-IN"/>
        </w:rPr>
        <w:t>tematu związanego z tematyką szkolenia</w:t>
      </w:r>
      <w:r w:rsidRPr="00EE61E9">
        <w:rPr>
          <w:rFonts w:ascii="Tahoma" w:eastAsia="Arial Unicode MS" w:hAnsi="Tahoma" w:cs="Tahoma"/>
          <w:bCs/>
          <w:iCs/>
          <w:kern w:val="3"/>
          <w:sz w:val="20"/>
          <w:szCs w:val="20"/>
          <w:lang w:val="pl-PL" w:eastAsia="ar-SA" w:bidi="hi-IN"/>
        </w:rPr>
        <w:t>;</w:t>
      </w:r>
    </w:p>
    <w:p w:rsidR="00607561" w:rsidRPr="00EE61E9" w:rsidRDefault="00607561" w:rsidP="00607561">
      <w:pPr>
        <w:numPr>
          <w:ilvl w:val="0"/>
          <w:numId w:val="6"/>
        </w:numPr>
        <w:tabs>
          <w:tab w:val="left" w:pos="880"/>
          <w:tab w:val="left" w:pos="994"/>
          <w:tab w:val="left" w:pos="1872"/>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certyfikat nie</w:t>
      </w:r>
      <w:r w:rsidRPr="00EE61E9">
        <w:rPr>
          <w:rFonts w:ascii="Tahoma" w:eastAsia="Times New Roman" w:hAnsi="Tahoma" w:cs="Tahoma"/>
          <w:bCs/>
          <w:iCs/>
          <w:kern w:val="3"/>
          <w:sz w:val="20"/>
          <w:szCs w:val="20"/>
          <w:lang w:val="pl-PL" w:eastAsia="zh-CN" w:bidi="hi-IN"/>
        </w:rPr>
        <w:t xml:space="preserve"> został </w:t>
      </w:r>
      <w:r w:rsidRPr="00EE61E9">
        <w:rPr>
          <w:rFonts w:ascii="Tahoma" w:eastAsia="Arial Unicode MS" w:hAnsi="Tahoma" w:cs="Tahoma"/>
          <w:bCs/>
          <w:iCs/>
          <w:kern w:val="3"/>
          <w:sz w:val="20"/>
          <w:szCs w:val="20"/>
          <w:lang w:val="pl-PL" w:eastAsia="ar-SA" w:bidi="hi-IN"/>
        </w:rPr>
        <w:t>wpisany w „</w:t>
      </w:r>
      <w:r w:rsidRPr="00EE61E9">
        <w:rPr>
          <w:rFonts w:ascii="Tahoma" w:eastAsia="Times New Roman" w:hAnsi="Tahoma" w:cs="Tahoma"/>
          <w:bCs/>
          <w:iCs/>
          <w:kern w:val="3"/>
          <w:sz w:val="20"/>
          <w:szCs w:val="20"/>
          <w:lang w:val="pl-PL" w:eastAsia="zh-CN" w:bidi="hi-IN"/>
        </w:rPr>
        <w:t>Wykaz</w:t>
      </w:r>
      <w:r w:rsidRPr="00EE61E9">
        <w:rPr>
          <w:rFonts w:ascii="Tahoma" w:eastAsia="Times New Roman" w:hAnsi="Tahoma" w:cs="Tahoma"/>
          <w:kern w:val="3"/>
          <w:sz w:val="20"/>
          <w:szCs w:val="20"/>
          <w:lang w:val="pl-PL" w:eastAsia="zh-CN" w:bidi="hi-IN"/>
        </w:rPr>
        <w:t xml:space="preserve"> certyfikatów jakości usług w zakresie szkoleń związanych z tematyką szkolenia</w:t>
      </w:r>
      <w:r w:rsidRPr="00EE61E9">
        <w:rPr>
          <w:rFonts w:ascii="Tahoma" w:eastAsia="Times New Roman" w:hAnsi="Tahoma" w:cs="Tahoma"/>
          <w:bCs/>
          <w:iCs/>
          <w:kern w:val="3"/>
          <w:sz w:val="20"/>
          <w:szCs w:val="20"/>
          <w:lang w:val="pl-PL" w:eastAsia="zh-CN" w:bidi="hi-IN"/>
        </w:rPr>
        <w:t>”, a załączono dowód;</w:t>
      </w:r>
    </w:p>
    <w:p w:rsidR="00607561" w:rsidRPr="00EE61E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Wykonawca </w:t>
      </w:r>
      <w:r w:rsidRPr="00EE61E9">
        <w:rPr>
          <w:rFonts w:ascii="Tahoma" w:eastAsia="Arial Unicode MS" w:hAnsi="Tahoma" w:cs="Tahoma"/>
          <w:bCs/>
          <w:iCs/>
          <w:kern w:val="3"/>
          <w:sz w:val="20"/>
          <w:szCs w:val="20"/>
          <w:lang w:val="pl-PL" w:eastAsia="ar-SA" w:bidi="hi-IN"/>
        </w:rPr>
        <w:t>nie załączył kserokopii certyfikatu;</w:t>
      </w:r>
    </w:p>
    <w:p w:rsidR="00607561" w:rsidRPr="00EE61E9" w:rsidRDefault="00607561" w:rsidP="00607561">
      <w:pPr>
        <w:numPr>
          <w:ilvl w:val="0"/>
          <w:numId w:val="6"/>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 xml:space="preserve">Wykonawca nie </w:t>
      </w:r>
      <w:r w:rsidRPr="00EE61E9">
        <w:rPr>
          <w:rFonts w:ascii="Tahoma" w:eastAsia="Times New Roman" w:hAnsi="Tahoma" w:cs="Tahoma"/>
          <w:kern w:val="3"/>
          <w:sz w:val="20"/>
          <w:szCs w:val="20"/>
          <w:lang w:val="pl-PL" w:eastAsia="zh-CN" w:bidi="hi-IN"/>
        </w:rPr>
        <w:t>potwierdził za zgodność z oryginałem</w:t>
      </w:r>
      <w:r w:rsidRPr="00EE61E9">
        <w:rPr>
          <w:rFonts w:ascii="Tahoma" w:eastAsia="Arial Unicode MS" w:hAnsi="Tahoma" w:cs="Tahoma"/>
          <w:bCs/>
          <w:iCs/>
          <w:kern w:val="3"/>
          <w:sz w:val="20"/>
          <w:szCs w:val="20"/>
          <w:lang w:val="pl-PL" w:eastAsia="ar-SA" w:bidi="hi-IN"/>
        </w:rPr>
        <w:t xml:space="preserve"> kserokopii certyfikatu;</w:t>
      </w:r>
    </w:p>
    <w:p w:rsidR="00607561" w:rsidRPr="00EE61E9" w:rsidRDefault="00607561" w:rsidP="00607561">
      <w:pPr>
        <w:numPr>
          <w:ilvl w:val="0"/>
          <w:numId w:val="6"/>
        </w:numPr>
        <w:tabs>
          <w:tab w:val="left" w:pos="880"/>
          <w:tab w:val="left" w:pos="994"/>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istnieją rozbieżności pomiędzy załączonym certyfikatem, a wpisem w „</w:t>
      </w:r>
      <w:r w:rsidRPr="00EE61E9">
        <w:rPr>
          <w:rFonts w:ascii="Tahoma" w:eastAsia="Times New Roman" w:hAnsi="Tahoma" w:cs="Tahoma"/>
          <w:kern w:val="3"/>
          <w:sz w:val="20"/>
          <w:szCs w:val="20"/>
          <w:lang w:val="pl-PL" w:eastAsia="zh-CN" w:bidi="hi-IN"/>
        </w:rPr>
        <w:t>Wykaz certyfikatów jakości usług w zakresie szkoleń związanych z tematyką szkolenia”;</w:t>
      </w:r>
    </w:p>
    <w:p w:rsidR="00607561" w:rsidRPr="00EE61E9" w:rsidRDefault="00607561" w:rsidP="00607561">
      <w:pPr>
        <w:numPr>
          <w:ilvl w:val="0"/>
          <w:numId w:val="6"/>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EE61E9">
        <w:rPr>
          <w:rFonts w:ascii="Tahoma" w:eastAsia="Arial Unicode MS" w:hAnsi="Tahoma" w:cs="Tahoma"/>
          <w:bCs/>
          <w:iCs/>
          <w:kern w:val="3"/>
          <w:sz w:val="20"/>
          <w:szCs w:val="20"/>
          <w:lang w:val="pl-PL" w:eastAsia="ar-SA" w:bidi="hi-IN"/>
        </w:rPr>
        <w:t>certyfikat wystawiony będzie na innego Wykonawcę, niż składający ofertę;</w:t>
      </w:r>
    </w:p>
    <w:p w:rsidR="00607561" w:rsidRPr="00EE61E9" w:rsidRDefault="00607561" w:rsidP="00607561">
      <w:pPr>
        <w:numPr>
          <w:ilvl w:val="0"/>
          <w:numId w:val="6"/>
        </w:numPr>
        <w:tabs>
          <w:tab w:val="left" w:pos="880"/>
          <w:tab w:val="left" w:pos="994"/>
          <w:tab w:val="left" w:pos="1163"/>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w:t>
      </w:r>
    </w:p>
    <w:p w:rsidR="00607561" w:rsidRPr="00EE61E9" w:rsidRDefault="00607561" w:rsidP="00607561">
      <w:pPr>
        <w:numPr>
          <w:ilvl w:val="0"/>
          <w:numId w:val="6"/>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w „Wykazie </w:t>
      </w:r>
      <w:r w:rsidRPr="00EE61E9">
        <w:rPr>
          <w:rFonts w:ascii="Tahoma" w:eastAsia="Times New Roman" w:hAnsi="Tahoma" w:cs="Tahoma"/>
          <w:kern w:val="3"/>
          <w:sz w:val="20"/>
          <w:szCs w:val="20"/>
          <w:lang w:val="pl-PL" w:eastAsia="zh-CN" w:bidi="hi-IN"/>
        </w:rPr>
        <w:t>certyfikatów jakości usług w zakresie szkoleń związanych z tematyką szkolenia”</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 xml:space="preserve">wykazano więcej niż dwa certyfikaty, do obliczenia kryterium Zamawiający będzie brał pod uwagę </w:t>
      </w:r>
      <w:r w:rsidRPr="00EE61E9">
        <w:rPr>
          <w:rFonts w:ascii="Tahoma" w:eastAsia="Times New Roman" w:hAnsi="Tahoma" w:cs="Tahoma"/>
          <w:bCs/>
          <w:iCs/>
          <w:kern w:val="3"/>
          <w:sz w:val="20"/>
          <w:szCs w:val="20"/>
          <w:u w:val="single"/>
          <w:lang w:val="pl-PL" w:eastAsia="zh-CN" w:bidi="hi-IN"/>
        </w:rPr>
        <w:t>tylko dwa pierwsze</w:t>
      </w:r>
      <w:r w:rsidRPr="00EE61E9">
        <w:rPr>
          <w:rFonts w:ascii="Tahoma" w:eastAsia="Times New Roman" w:hAnsi="Tahoma" w:cs="Tahoma"/>
          <w:bCs/>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bez względu na to, czy będą one dotyczyły </w:t>
      </w:r>
      <w:r w:rsidRPr="00EE61E9">
        <w:rPr>
          <w:rFonts w:ascii="Tahoma" w:eastAsia="Times New Roman" w:hAnsi="Tahoma" w:cs="Tahoma"/>
          <w:kern w:val="3"/>
          <w:sz w:val="20"/>
          <w:szCs w:val="20"/>
          <w:lang w:val="pl-PL" w:eastAsia="zh-CN" w:bidi="hi-IN"/>
        </w:rPr>
        <w:t>szkolenia z tematu związanego z tematyką szkolenia,</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czy będą spełniały pozostałe wymagania</w:t>
      </w:r>
      <w:r w:rsidRPr="00EE61E9">
        <w:rPr>
          <w:rFonts w:ascii="Tahoma" w:eastAsia="Arial Unicode MS" w:hAnsi="Tahoma" w:cs="Tahoma"/>
          <w:bCs/>
          <w:iCs/>
          <w:kern w:val="3"/>
          <w:sz w:val="20"/>
          <w:szCs w:val="20"/>
          <w:lang w:val="pl-PL" w:eastAsia="ar-SA" w:bidi="hi-IN"/>
        </w:rPr>
        <w:t>;</w:t>
      </w:r>
    </w:p>
    <w:p w:rsidR="00607561" w:rsidRPr="00EE61E9" w:rsidRDefault="00607561" w:rsidP="00607561">
      <w:pPr>
        <w:numPr>
          <w:ilvl w:val="0"/>
          <w:numId w:val="6"/>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wykazane w „Wykazie certyfikatów jakości usług w zakresie szkoleń związanych z tematyką szkolenia</w:t>
      </w:r>
      <w:r w:rsidRPr="00EE61E9">
        <w:rPr>
          <w:rFonts w:ascii="Tahoma" w:eastAsia="Arial Unicode MS" w:hAnsi="Tahoma" w:cs="Tahoma"/>
          <w:bCs/>
          <w:iCs/>
          <w:kern w:val="3"/>
          <w:sz w:val="20"/>
          <w:szCs w:val="20"/>
          <w:lang w:val="pl-PL" w:eastAsia="ar-SA" w:bidi="hi-IN"/>
        </w:rPr>
        <w:t>” wpisy są nieczytelne dla Zamawiającego.</w:t>
      </w:r>
    </w:p>
    <w:p w:rsidR="00607561" w:rsidRPr="00EE61E9" w:rsidRDefault="00607561" w:rsidP="00607561">
      <w:pPr>
        <w:tabs>
          <w:tab w:val="left" w:pos="880"/>
        </w:tabs>
        <w:suppressAutoHyphens/>
        <w:autoSpaceDN w:val="0"/>
        <w:ind w:left="454"/>
        <w:textAlignment w:val="baseline"/>
        <w:rPr>
          <w:rFonts w:ascii="Tahoma" w:eastAsia="Times New Roman" w:hAnsi="Tahoma" w:cs="Tahoma"/>
          <w:kern w:val="3"/>
          <w:sz w:val="20"/>
          <w:szCs w:val="20"/>
          <w:lang w:val="pl-PL" w:eastAsia="zh-CN" w:bidi="hi-IN"/>
        </w:rPr>
      </w:pPr>
    </w:p>
    <w:p w:rsidR="00607561" w:rsidRPr="00EE61E9" w:rsidRDefault="00607561" w:rsidP="00607561">
      <w:pPr>
        <w:tabs>
          <w:tab w:val="left" w:pos="880"/>
        </w:tabs>
        <w:suppressAutoHyphens/>
        <w:autoSpaceDN w:val="0"/>
        <w:ind w:left="454"/>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ind w:left="567" w:hanging="567"/>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lastRenderedPageBreak/>
        <w:t xml:space="preserve">Kryterium nr 5 – </w:t>
      </w:r>
      <w:r w:rsidRPr="00EE61E9">
        <w:rPr>
          <w:rFonts w:ascii="Tahoma" w:eastAsia="Times New Roman" w:hAnsi="Tahoma" w:cs="Tahoma"/>
          <w:b/>
          <w:bCs/>
          <w:i/>
          <w:iCs/>
          <w:kern w:val="3"/>
          <w:sz w:val="20"/>
          <w:szCs w:val="20"/>
          <w:lang w:val="pl-PL" w:eastAsia="zh-CN" w:bidi="hi-IN"/>
        </w:rPr>
        <w:t xml:space="preserve">doświadczenie </w:t>
      </w:r>
      <w:r w:rsidRPr="00EE61E9">
        <w:rPr>
          <w:rFonts w:ascii="Tahoma" w:eastAsia="Times New Roman" w:hAnsi="Tahoma" w:cs="Tahoma"/>
          <w:b/>
          <w:bCs/>
          <w:i/>
          <w:kern w:val="3"/>
          <w:sz w:val="20"/>
          <w:szCs w:val="20"/>
          <w:lang w:val="pl-PL" w:eastAsia="zh-CN" w:bidi="hi-IN"/>
        </w:rPr>
        <w:t>zawodowe instruktorów i wykładowców</w:t>
      </w:r>
      <w:r w:rsidRPr="00EE61E9">
        <w:rPr>
          <w:rFonts w:ascii="Tahoma" w:eastAsia="Times New Roman" w:hAnsi="Tahoma" w:cs="Tahoma"/>
          <w:bCs/>
          <w:kern w:val="3"/>
          <w:sz w:val="20"/>
          <w:szCs w:val="20"/>
          <w:lang w:val="pl-PL" w:eastAsia="zh-CN" w:bidi="hi-IN"/>
        </w:rPr>
        <w:t xml:space="preserve"> </w:t>
      </w:r>
      <w:r w:rsidRPr="00E146B7">
        <w:rPr>
          <w:rFonts w:ascii="Tahoma" w:eastAsia="Times New Roman" w:hAnsi="Tahoma" w:cs="Tahoma"/>
          <w:b/>
          <w:bCs/>
          <w:i/>
          <w:kern w:val="3"/>
          <w:sz w:val="20"/>
          <w:szCs w:val="20"/>
          <w:lang w:val="pl-PL" w:eastAsia="zh-CN" w:bidi="hi-IN"/>
        </w:rPr>
        <w:t>Wykonawcy</w:t>
      </w:r>
      <w:r w:rsidRPr="00EE61E9">
        <w:rPr>
          <w:rFonts w:ascii="Tahoma" w:eastAsia="Times New Roman" w:hAnsi="Tahoma" w:cs="Tahoma"/>
          <w:b/>
          <w:bCs/>
          <w:i/>
          <w:iCs/>
          <w:kern w:val="3"/>
          <w:sz w:val="20"/>
          <w:szCs w:val="20"/>
          <w:lang w:val="pl-PL" w:eastAsia="zh-CN" w:bidi="hi-IN"/>
        </w:rPr>
        <w:t>– (D)</w:t>
      </w:r>
    </w:p>
    <w:p w:rsidR="00607561" w:rsidRPr="00EE61E9" w:rsidRDefault="00607561" w:rsidP="00607561">
      <w:pPr>
        <w:suppressAutoHyphens/>
        <w:autoSpaceDN w:val="0"/>
        <w:textAlignment w:val="baseline"/>
        <w:rPr>
          <w:rFonts w:ascii="Tahoma" w:eastAsia="Times New Roman" w:hAnsi="Tahoma" w:cs="Tahoma"/>
          <w:bCs/>
          <w:kern w:val="3"/>
          <w:sz w:val="20"/>
          <w:szCs w:val="20"/>
          <w:lang w:val="pl-PL" w:eastAsia="ar-SA" w:bidi="hi-IN"/>
        </w:rPr>
      </w:pPr>
      <w:r w:rsidRPr="00EE61E9">
        <w:rPr>
          <w:rFonts w:ascii="Tahoma" w:hAnsi="Tahoma" w:cs="Tahoma"/>
          <w:kern w:val="3"/>
          <w:sz w:val="20"/>
          <w:szCs w:val="20"/>
          <w:lang w:val="pl-PL" w:eastAsia="zh-CN" w:bidi="hi-IN"/>
        </w:rPr>
        <w:t xml:space="preserve">Wykonawca w </w:t>
      </w:r>
      <w:r w:rsidRPr="00581D91">
        <w:rPr>
          <w:rFonts w:ascii="Tahoma" w:hAnsi="Tahoma" w:cs="Tahoma"/>
          <w:kern w:val="3"/>
          <w:sz w:val="20"/>
          <w:szCs w:val="20"/>
          <w:lang w:val="pl-PL" w:eastAsia="zh-CN" w:bidi="hi-IN"/>
        </w:rPr>
        <w:t xml:space="preserve">Załączniku nr </w:t>
      </w:r>
      <w:r>
        <w:rPr>
          <w:rFonts w:ascii="Tahoma" w:hAnsi="Tahoma" w:cs="Tahoma"/>
          <w:kern w:val="3"/>
          <w:sz w:val="20"/>
          <w:szCs w:val="20"/>
          <w:lang w:val="pl-PL" w:eastAsia="zh-CN" w:bidi="hi-IN"/>
        </w:rPr>
        <w:t>13</w:t>
      </w:r>
      <w:r w:rsidRPr="00581D91">
        <w:rPr>
          <w:rFonts w:ascii="Tahoma" w:hAnsi="Tahoma" w:cs="Tahoma"/>
          <w:kern w:val="3"/>
          <w:sz w:val="20"/>
          <w:szCs w:val="20"/>
          <w:lang w:val="pl-PL" w:eastAsia="zh-CN" w:bidi="hi-IN"/>
        </w:rPr>
        <w:t xml:space="preserve"> do Ogłoszenia</w:t>
      </w:r>
      <w:r w:rsidRPr="00581D91">
        <w:rPr>
          <w:rFonts w:ascii="Tahoma" w:hAnsi="Tahoma" w:cs="Tahoma"/>
          <w:b/>
          <w:kern w:val="3"/>
          <w:sz w:val="20"/>
          <w:szCs w:val="20"/>
          <w:lang w:val="pl-PL" w:eastAsia="zh-CN" w:bidi="hi-IN"/>
        </w:rPr>
        <w:t xml:space="preserve"> </w:t>
      </w:r>
      <w:r w:rsidRPr="00581D91">
        <w:rPr>
          <w:rFonts w:ascii="Tahoma" w:hAnsi="Tahoma" w:cs="Tahoma"/>
          <w:kern w:val="3"/>
          <w:sz w:val="20"/>
          <w:szCs w:val="20"/>
          <w:lang w:val="pl-PL" w:eastAsia="zh-CN" w:bidi="hi-IN"/>
        </w:rPr>
        <w:t>tj.</w:t>
      </w:r>
      <w:r w:rsidRPr="00EE61E9">
        <w:rPr>
          <w:rFonts w:ascii="Tahoma" w:hAnsi="Tahoma" w:cs="Tahoma"/>
          <w:b/>
          <w:kern w:val="3"/>
          <w:sz w:val="20"/>
          <w:szCs w:val="20"/>
          <w:lang w:val="pl-PL" w:eastAsia="zh-CN" w:bidi="hi-IN"/>
        </w:rPr>
        <w:t xml:space="preserve"> </w:t>
      </w:r>
      <w:r w:rsidRPr="00EE61E9">
        <w:rPr>
          <w:rFonts w:ascii="Tahoma" w:hAnsi="Tahoma" w:cs="Tahoma"/>
          <w:kern w:val="3"/>
          <w:sz w:val="20"/>
          <w:szCs w:val="20"/>
          <w:lang w:val="pl-PL" w:eastAsia="zh-CN" w:bidi="hi-IN"/>
        </w:rPr>
        <w:t>„</w:t>
      </w:r>
      <w:r w:rsidRPr="00EE61E9">
        <w:rPr>
          <w:rFonts w:ascii="Tahoma" w:eastAsia="Times New Roman" w:hAnsi="Tahoma" w:cs="Tahoma"/>
          <w:bCs/>
          <w:kern w:val="3"/>
          <w:sz w:val="20"/>
          <w:szCs w:val="20"/>
          <w:lang w:val="pl-PL" w:eastAsia="zh-CN" w:bidi="hi-IN"/>
        </w:rPr>
        <w:t xml:space="preserve">Doświadczenie zawodowe instruktorów i wykładowców Wykonawcy” </w:t>
      </w:r>
      <w:r w:rsidRPr="00EE61E9">
        <w:rPr>
          <w:rFonts w:ascii="Tahoma" w:hAnsi="Tahoma" w:cs="Tahoma"/>
          <w:kern w:val="3"/>
          <w:sz w:val="20"/>
          <w:szCs w:val="20"/>
          <w:lang w:val="pl-PL" w:eastAsia="zh-CN" w:bidi="hi-IN"/>
        </w:rPr>
        <w:t>zobowiązany jest potwierdzić/zaprzeczyć, czy instruktorzy, wykładowcy wpisani w „Oświadczenie Wykonawcy o dysponowaniu osobami zdolnymi do wykonania zamówienia” posiadają doświadczenie zawodowe</w:t>
      </w:r>
      <w:r w:rsidRPr="00EE61E9">
        <w:rPr>
          <w:rFonts w:ascii="Tahoma" w:eastAsia="Times New Roman" w:hAnsi="Tahoma" w:cs="Tahoma"/>
          <w:bCs/>
          <w:kern w:val="3"/>
          <w:sz w:val="20"/>
          <w:szCs w:val="20"/>
          <w:lang w:val="pl-PL" w:eastAsia="ar-SA" w:bidi="hi-IN"/>
        </w:rPr>
        <w:t>.</w:t>
      </w:r>
    </w:p>
    <w:p w:rsidR="00607561" w:rsidRPr="00EE61E9"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Ocenie podlegać będzie doświadczenie zawodowe 6 osób (z wyłączeniem osoby do </w:t>
      </w:r>
      <w:r w:rsidRPr="00EE61E9">
        <w:rPr>
          <w:rFonts w:ascii="Tahoma" w:hAnsi="Tahoma" w:cs="Tahoma"/>
          <w:kern w:val="3"/>
          <w:sz w:val="20"/>
          <w:szCs w:val="20"/>
          <w:lang w:val="pl-PL" w:eastAsia="pl-PL" w:bidi="hi-IN"/>
        </w:rPr>
        <w:t>nauki udzielania pierwszej pomocy</w:t>
      </w:r>
      <w:r w:rsidRPr="00EE61E9">
        <w:rPr>
          <w:rFonts w:ascii="Tahoma" w:eastAsia="Times New Roman" w:hAnsi="Tahoma" w:cs="Tahoma"/>
          <w:kern w:val="3"/>
          <w:sz w:val="20"/>
          <w:szCs w:val="20"/>
          <w:lang w:val="pl-PL" w:eastAsia="zh-CN" w:bidi="hi-IN"/>
        </w:rPr>
        <w:t xml:space="preserve">) wykazanych w </w:t>
      </w:r>
      <w:r w:rsidRPr="00581D91">
        <w:rPr>
          <w:rFonts w:ascii="Tahoma" w:eastAsia="Times New Roman" w:hAnsi="Tahoma" w:cs="Tahoma"/>
          <w:kern w:val="3"/>
          <w:sz w:val="20"/>
          <w:szCs w:val="20"/>
          <w:lang w:val="pl-PL" w:eastAsia="zh-CN" w:bidi="hi-IN"/>
        </w:rPr>
        <w:t>Z</w:t>
      </w:r>
      <w:r w:rsidRPr="00581D91">
        <w:rPr>
          <w:rFonts w:ascii="Tahoma" w:hAnsi="Tahoma" w:cs="Tahoma"/>
          <w:kern w:val="3"/>
          <w:sz w:val="20"/>
          <w:szCs w:val="20"/>
          <w:lang w:val="pl-PL" w:eastAsia="zh-CN" w:bidi="hi-IN"/>
        </w:rPr>
        <w:t>ałączniku nr</w:t>
      </w:r>
      <w:r>
        <w:rPr>
          <w:rFonts w:ascii="Tahoma" w:hAnsi="Tahoma" w:cs="Tahoma"/>
          <w:kern w:val="3"/>
          <w:sz w:val="20"/>
          <w:szCs w:val="20"/>
          <w:lang w:val="pl-PL" w:eastAsia="zh-CN" w:bidi="hi-IN"/>
        </w:rPr>
        <w:t xml:space="preserve"> 13</w:t>
      </w:r>
      <w:r w:rsidRPr="00581D91">
        <w:rPr>
          <w:rFonts w:ascii="Tahoma" w:hAnsi="Tahoma" w:cs="Tahoma"/>
          <w:kern w:val="3"/>
          <w:sz w:val="20"/>
          <w:szCs w:val="20"/>
          <w:lang w:val="pl-PL" w:eastAsia="zh-CN" w:bidi="hi-IN"/>
        </w:rPr>
        <w:t xml:space="preserve"> do </w:t>
      </w:r>
      <w:r>
        <w:rPr>
          <w:rFonts w:ascii="Tahoma" w:hAnsi="Tahoma" w:cs="Tahoma"/>
          <w:kern w:val="3"/>
          <w:sz w:val="20"/>
          <w:szCs w:val="20"/>
          <w:lang w:val="pl-PL" w:eastAsia="zh-CN" w:bidi="hi-IN"/>
        </w:rPr>
        <w:t>Ogłoszenia</w:t>
      </w:r>
      <w:r w:rsidRPr="00EE61E9">
        <w:rPr>
          <w:rFonts w:ascii="Tahoma" w:hAnsi="Tahoma" w:cs="Tahoma"/>
          <w:kern w:val="3"/>
          <w:sz w:val="20"/>
          <w:szCs w:val="20"/>
          <w:lang w:val="pl-PL" w:eastAsia="zh-CN" w:bidi="hi-IN"/>
        </w:rPr>
        <w:t xml:space="preserve"> tj. w  „</w:t>
      </w:r>
      <w:r w:rsidRPr="00EE61E9">
        <w:rPr>
          <w:rFonts w:ascii="Tahoma" w:eastAsia="Times New Roman" w:hAnsi="Tahoma" w:cs="Tahoma"/>
          <w:bCs/>
          <w:kern w:val="3"/>
          <w:sz w:val="20"/>
          <w:szCs w:val="20"/>
          <w:lang w:val="pl-PL" w:eastAsia="zh-CN" w:bidi="hi-IN"/>
        </w:rPr>
        <w:t>Doświadczenie zawodowe instruktorów i wykładowców Wykonawcy”</w:t>
      </w:r>
      <w:r w:rsidRPr="00EE61E9">
        <w:rPr>
          <w:rFonts w:ascii="Tahoma" w:hAnsi="Tahoma" w:cs="Tahoma"/>
          <w:i/>
          <w:kern w:val="3"/>
          <w:sz w:val="20"/>
          <w:szCs w:val="20"/>
          <w:lang w:val="pl-PL" w:eastAsia="zh-CN" w:bidi="hi-IN"/>
        </w:rPr>
        <w:t>.</w:t>
      </w:r>
    </w:p>
    <w:p w:rsidR="00607561" w:rsidRPr="00EE61E9" w:rsidRDefault="00607561" w:rsidP="00607561">
      <w:pPr>
        <w:tabs>
          <w:tab w:val="left" w:pos="0"/>
        </w:tabs>
        <w:suppressAutoHyphens/>
        <w:autoSpaceDN w:val="0"/>
        <w:textAlignment w:val="baseline"/>
        <w:rPr>
          <w:rFonts w:ascii="Tahoma" w:hAnsi="Tahoma" w:cs="Tahoma"/>
          <w:kern w:val="3"/>
          <w:sz w:val="20"/>
          <w:szCs w:val="20"/>
          <w:lang w:val="pl-PL" w:eastAsia="zh-CN" w:bidi="hi-IN"/>
        </w:rPr>
      </w:pPr>
      <w:r w:rsidRPr="00EE61E9">
        <w:rPr>
          <w:rFonts w:ascii="Tahoma" w:hAnsi="Tahoma" w:cs="Tahoma"/>
          <w:kern w:val="3"/>
          <w:sz w:val="20"/>
          <w:szCs w:val="20"/>
          <w:lang w:val="pl-PL" w:eastAsia="zh-CN" w:bidi="hi-IN"/>
        </w:rPr>
        <w:t>Za 1 osobę można uzyskać 2 pkt. Maksymalnie można uzyskać 12 pkt.</w:t>
      </w:r>
    </w:p>
    <w:p w:rsidR="00607561" w:rsidRPr="00EE61E9" w:rsidRDefault="00607561" w:rsidP="00607561">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607561" w:rsidRPr="00EE61E9" w:rsidRDefault="00607561" w:rsidP="00607561">
      <w:pPr>
        <w:numPr>
          <w:ilvl w:val="0"/>
          <w:numId w:val="7"/>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istnieją rozbieżności pomiędzy załączonym „</w:t>
      </w:r>
      <w:r w:rsidRPr="00EE61E9">
        <w:rPr>
          <w:rFonts w:ascii="Tahoma" w:hAnsi="Tahoma" w:cs="Tahoma"/>
          <w:kern w:val="3"/>
          <w:sz w:val="20"/>
          <w:szCs w:val="20"/>
          <w:lang w:val="pl-PL" w:eastAsia="zh-CN" w:bidi="hi-IN"/>
        </w:rPr>
        <w:t>Oświadczeniem Wykonawcy o dysponowaniu osobami zdolnymi do wykonania zamówienia”</w:t>
      </w:r>
      <w:r w:rsidRPr="00EE61E9">
        <w:rPr>
          <w:rFonts w:ascii="Tahoma" w:hAnsi="Tahoma" w:cs="Tahoma"/>
          <w:i/>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a wpisem w </w:t>
      </w:r>
      <w:r w:rsidRPr="00EE61E9">
        <w:rPr>
          <w:rFonts w:ascii="Tahoma" w:eastAsia="Times New Roman" w:hAnsi="Tahoma" w:cs="Tahoma"/>
          <w:kern w:val="3"/>
          <w:sz w:val="20"/>
          <w:szCs w:val="20"/>
          <w:lang w:val="pl-PL" w:eastAsia="zh-CN" w:bidi="hi-IN"/>
        </w:rPr>
        <w:t>Załącznik</w:t>
      </w:r>
      <w:r w:rsidRPr="00EE61E9">
        <w:rPr>
          <w:rFonts w:ascii="Tahoma" w:eastAsia="Times New Roman" w:hAnsi="Tahoma" w:cs="Tahoma"/>
          <w:i/>
          <w:kern w:val="3"/>
          <w:sz w:val="20"/>
          <w:szCs w:val="20"/>
          <w:lang w:val="pl-PL" w:eastAsia="zh-CN" w:bidi="hi-IN"/>
        </w:rPr>
        <w:t xml:space="preserve"> </w:t>
      </w:r>
      <w:r w:rsidRPr="00EE61E9">
        <w:rPr>
          <w:rFonts w:ascii="Tahoma" w:hAnsi="Tahoma" w:cs="Tahoma"/>
          <w:kern w:val="3"/>
          <w:sz w:val="20"/>
          <w:szCs w:val="20"/>
          <w:lang w:val="pl-PL" w:eastAsia="zh-CN" w:bidi="hi-IN"/>
        </w:rPr>
        <w:t>„</w:t>
      </w:r>
      <w:r w:rsidRPr="00EE61E9">
        <w:rPr>
          <w:rFonts w:ascii="Tahoma" w:eastAsia="Times New Roman" w:hAnsi="Tahoma" w:cs="Tahoma"/>
          <w:bCs/>
          <w:kern w:val="3"/>
          <w:sz w:val="20"/>
          <w:szCs w:val="20"/>
          <w:lang w:val="pl-PL" w:eastAsia="zh-CN" w:bidi="hi-IN"/>
        </w:rPr>
        <w:t xml:space="preserve">Doświadczenie zawodowe instruktorów i wykładowców Wykonawcy” </w:t>
      </w:r>
      <w:r w:rsidRPr="00EE61E9">
        <w:rPr>
          <w:rFonts w:ascii="Tahoma" w:eastAsia="Times New Roman" w:hAnsi="Tahoma" w:cs="Tahoma"/>
          <w:i/>
          <w:kern w:val="3"/>
          <w:sz w:val="20"/>
          <w:szCs w:val="20"/>
          <w:lang w:val="pl-PL" w:eastAsia="zh-CN" w:bidi="hi-IN"/>
        </w:rPr>
        <w:t>np. w kolejności nazwisk, innymi imionami, nazwiskami.</w:t>
      </w:r>
    </w:p>
    <w:p w:rsidR="00607561" w:rsidRPr="00EE61E9" w:rsidRDefault="00607561" w:rsidP="00607561">
      <w:pPr>
        <w:numPr>
          <w:ilvl w:val="0"/>
          <w:numId w:val="6"/>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wykazane w </w:t>
      </w:r>
      <w:r w:rsidRPr="00EE61E9">
        <w:rPr>
          <w:rFonts w:ascii="Tahoma" w:eastAsia="Arial Unicode MS" w:hAnsi="Tahoma" w:cs="Tahoma"/>
          <w:bCs/>
          <w:iCs/>
          <w:kern w:val="3"/>
          <w:sz w:val="20"/>
          <w:szCs w:val="20"/>
          <w:lang w:val="pl-PL" w:eastAsia="ar-SA" w:bidi="hi-IN"/>
        </w:rPr>
        <w:t>załączniku wpisy są nieczytelne dla Zamawiającego;</w:t>
      </w:r>
    </w:p>
    <w:p w:rsidR="00607561" w:rsidRPr="00EE61E9" w:rsidRDefault="00607561" w:rsidP="00607561">
      <w:pPr>
        <w:numPr>
          <w:ilvl w:val="0"/>
          <w:numId w:val="6"/>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312"/>
          <w:tab w:val="left" w:pos="596"/>
          <w:tab w:val="left" w:pos="1021"/>
          <w:tab w:val="left" w:pos="1588"/>
          <w:tab w:val="left" w:pos="1730"/>
        </w:tabs>
        <w:suppressAutoHyphens/>
        <w:autoSpaceDN w:val="0"/>
        <w:ind w:left="312"/>
        <w:textAlignment w:val="baseline"/>
        <w:rPr>
          <w:rFonts w:ascii="Tahoma" w:eastAsia="Times New Roman" w:hAnsi="Tahoma" w:cs="Tahoma"/>
          <w:kern w:val="3"/>
          <w:sz w:val="20"/>
          <w:szCs w:val="20"/>
          <w:lang w:val="pl-PL" w:eastAsia="zh-CN" w:bidi="hi-IN"/>
        </w:rPr>
      </w:pPr>
    </w:p>
    <w:p w:rsidR="00607561" w:rsidRPr="00EE61E9" w:rsidRDefault="00607561" w:rsidP="00607561">
      <w:pPr>
        <w:tabs>
          <w:tab w:val="left" w:pos="312"/>
          <w:tab w:val="left" w:pos="596"/>
          <w:tab w:val="left" w:pos="1021"/>
          <w:tab w:val="left" w:pos="1588"/>
          <w:tab w:val="left" w:pos="1730"/>
        </w:tabs>
        <w:suppressAutoHyphens/>
        <w:autoSpaceDN w:val="0"/>
        <w:ind w:left="312"/>
        <w:textAlignment w:val="baseline"/>
        <w:rPr>
          <w:rFonts w:ascii="Tahoma" w:eastAsia="Times New Roman" w:hAnsi="Tahoma" w:cs="Tahoma"/>
          <w:kern w:val="3"/>
          <w:sz w:val="20"/>
          <w:szCs w:val="20"/>
          <w:lang w:val="pl-PL" w:eastAsia="zh-CN" w:bidi="hi-IN"/>
        </w:rPr>
      </w:pPr>
    </w:p>
    <w:p w:rsidR="00607561" w:rsidRPr="00EE61E9" w:rsidRDefault="00607561" w:rsidP="00607561">
      <w:pPr>
        <w:tabs>
          <w:tab w:val="left" w:pos="312"/>
          <w:tab w:val="left" w:pos="596"/>
          <w:tab w:val="left" w:pos="1021"/>
          <w:tab w:val="left" w:pos="1588"/>
          <w:tab w:val="left" w:pos="1730"/>
        </w:tabs>
        <w:suppressAutoHyphens/>
        <w:autoSpaceDN w:val="0"/>
        <w:ind w:left="312"/>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EE61E9">
        <w:rPr>
          <w:rFonts w:ascii="Tahoma" w:eastAsia="Times New Roman" w:hAnsi="Tahoma" w:cs="Tahoma"/>
          <w:bCs/>
          <w:kern w:val="3"/>
          <w:sz w:val="20"/>
          <w:szCs w:val="20"/>
          <w:lang w:val="pl-PL" w:eastAsia="zh-CN" w:bidi="hi-IN"/>
        </w:rPr>
        <w:t>łączną ocenę punktową oferty badanej (P)</w:t>
      </w:r>
      <w:r w:rsidRPr="00EE61E9">
        <w:rPr>
          <w:rFonts w:ascii="Tahoma" w:eastAsia="Times New Roman" w:hAnsi="Tahoma" w:cs="Tahoma"/>
          <w:kern w:val="3"/>
          <w:sz w:val="20"/>
          <w:szCs w:val="20"/>
          <w:lang w:val="pl-PL" w:eastAsia="zh-CN" w:bidi="hi-IN"/>
        </w:rPr>
        <w:t xml:space="preserve"> według następującego wzoru:</w:t>
      </w:r>
    </w:p>
    <w:p w:rsidR="00607561" w:rsidRPr="00EE61E9"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kern w:val="3"/>
          <w:sz w:val="20"/>
          <w:szCs w:val="20"/>
          <w:lang w:val="pl-PL" w:eastAsia="zh-CN" w:bidi="hi-IN"/>
        </w:rPr>
        <w:t xml:space="preserve"> O</w:t>
      </w:r>
      <w:r w:rsidRPr="00EE61E9">
        <w:rPr>
          <w:rFonts w:ascii="Tahoma" w:eastAsia="Times New Roman" w:hAnsi="Tahoma" w:cs="Tahoma"/>
          <w:kern w:val="3"/>
          <w:sz w:val="20"/>
          <w:szCs w:val="20"/>
          <w:lang w:val="pl-PL" w:eastAsia="zh-CN" w:bidi="hi-IN"/>
        </w:rPr>
        <w:t xml:space="preserve">  = </w:t>
      </w:r>
      <w:r w:rsidRPr="00EE61E9">
        <w:rPr>
          <w:rFonts w:ascii="Tahoma" w:eastAsia="Times New Roman" w:hAnsi="Tahoma" w:cs="Tahoma"/>
          <w:b/>
          <w:bCs/>
          <w:kern w:val="3"/>
          <w:sz w:val="20"/>
          <w:szCs w:val="20"/>
          <w:lang w:val="pl-PL" w:eastAsia="zh-CN" w:bidi="hi-IN"/>
        </w:rPr>
        <w:t>C+P+A+J+D</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gdzie:</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kern w:val="3"/>
          <w:sz w:val="20"/>
          <w:szCs w:val="20"/>
          <w:lang w:val="pl-PL" w:eastAsia="zh-CN" w:bidi="hi-IN"/>
        </w:rPr>
        <w:t xml:space="preserve">O </w:t>
      </w:r>
      <w:r w:rsidRPr="00EE61E9">
        <w:rPr>
          <w:rFonts w:ascii="Tahoma" w:eastAsia="Times New Roman" w:hAnsi="Tahoma" w:cs="Tahoma"/>
          <w:kern w:val="3"/>
          <w:sz w:val="20"/>
          <w:szCs w:val="20"/>
          <w:lang w:val="pl-PL" w:eastAsia="zh-CN" w:bidi="hi-IN"/>
        </w:rPr>
        <w:t> </w:t>
      </w:r>
      <w:r w:rsidRPr="00EE61E9">
        <w:rPr>
          <w:rFonts w:ascii="Tahoma" w:eastAsia="Times New Roman" w:hAnsi="Tahoma" w:cs="Tahoma"/>
          <w:bCs/>
          <w:kern w:val="3"/>
          <w:sz w:val="20"/>
          <w:szCs w:val="20"/>
          <w:lang w:val="pl-PL" w:eastAsia="zh-CN" w:bidi="hi-IN"/>
        </w:rPr>
        <w:t>– oznacza łączną ocenę punktową oferty badanej;</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kern w:val="3"/>
          <w:sz w:val="20"/>
          <w:szCs w:val="20"/>
          <w:lang w:val="pl-PL" w:eastAsia="zh-CN" w:bidi="hi-IN"/>
        </w:rPr>
        <w:t>C – oznacza liczbę punktów przyznaną</w:t>
      </w:r>
      <w:r w:rsidRPr="00EE61E9">
        <w:rPr>
          <w:rFonts w:ascii="Tahoma" w:eastAsia="Times New Roman" w:hAnsi="Tahoma" w:cs="Tahoma"/>
          <w:kern w:val="3"/>
          <w:sz w:val="20"/>
          <w:szCs w:val="20"/>
          <w:lang w:val="pl-PL" w:eastAsia="zh-CN" w:bidi="hi-IN"/>
        </w:rPr>
        <w:t xml:space="preserve"> w ramach kryterium nr 1 </w:t>
      </w:r>
      <w:r w:rsidRPr="00EE61E9">
        <w:rPr>
          <w:rFonts w:ascii="Tahoma" w:eastAsia="Times New Roman" w:hAnsi="Tahoma" w:cs="Tahoma"/>
          <w:bCs/>
          <w:kern w:val="3"/>
          <w:sz w:val="20"/>
          <w:szCs w:val="20"/>
          <w:lang w:val="pl-PL" w:eastAsia="zh-CN" w:bidi="hi-IN"/>
        </w:rPr>
        <w:t>–</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cena</w:t>
      </w:r>
      <w:r w:rsidRPr="00EE61E9">
        <w:rPr>
          <w:rFonts w:ascii="Tahoma" w:eastAsia="Times New Roman" w:hAnsi="Tahoma" w:cs="Tahoma"/>
          <w:bCs/>
          <w:i/>
          <w:kern w:val="3"/>
          <w:sz w:val="20"/>
          <w:szCs w:val="20"/>
          <w:lang w:val="pl-PL" w:eastAsia="zh-CN" w:bidi="hi-IN"/>
        </w:rPr>
        <w:t xml:space="preserve"> ofertowa brutto;</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kern w:val="3"/>
          <w:sz w:val="20"/>
          <w:szCs w:val="20"/>
          <w:lang w:val="pl-PL" w:eastAsia="zh-CN" w:bidi="hi-IN"/>
        </w:rPr>
        <w:t xml:space="preserve">P – oznacza liczbę punktów przyznaną w ramach kryterium nr 2 – </w:t>
      </w:r>
      <w:r w:rsidRPr="00EE61E9">
        <w:rPr>
          <w:rFonts w:ascii="Tahoma" w:eastAsia="Times New Roman" w:hAnsi="Tahoma" w:cs="Tahoma"/>
          <w:i/>
          <w:kern w:val="3"/>
          <w:sz w:val="20"/>
          <w:szCs w:val="20"/>
          <w:lang w:val="pl-PL" w:eastAsia="zh-CN" w:bidi="hi-IN"/>
        </w:rPr>
        <w:t>poświadczanie</w:t>
      </w:r>
      <w:r w:rsidRPr="00EE61E9">
        <w:rPr>
          <w:rFonts w:ascii="Tahoma" w:eastAsia="Times New Roman" w:hAnsi="Tahoma" w:cs="Tahoma"/>
          <w:bCs/>
          <w:i/>
          <w:iCs/>
          <w:kern w:val="3"/>
          <w:sz w:val="20"/>
          <w:szCs w:val="20"/>
          <w:lang w:val="pl-PL" w:eastAsia="zh-CN" w:bidi="hi-IN"/>
        </w:rPr>
        <w:t xml:space="preserve"> </w:t>
      </w:r>
      <w:r w:rsidRPr="00EE61E9">
        <w:rPr>
          <w:i/>
          <w:sz w:val="23"/>
          <w:szCs w:val="23"/>
          <w:lang w:val="pl-PL"/>
        </w:rPr>
        <w:t xml:space="preserve">potwierdzające spełnianie dodatkowych wymagań przez </w:t>
      </w:r>
      <w:r w:rsidRPr="00EE61E9">
        <w:rPr>
          <w:rFonts w:ascii="Tahoma" w:eastAsia="Times New Roman" w:hAnsi="Tahoma" w:cs="Tahoma"/>
          <w:bCs/>
          <w:i/>
          <w:iCs/>
          <w:kern w:val="3"/>
          <w:sz w:val="20"/>
          <w:szCs w:val="20"/>
          <w:lang w:val="pl-PL" w:eastAsia="zh-CN" w:bidi="hi-IN"/>
        </w:rPr>
        <w:t>Wykonawcę</w:t>
      </w:r>
      <w:r w:rsidRPr="00EE61E9">
        <w:rPr>
          <w:rFonts w:ascii="Tahoma" w:eastAsia="Times New Roman" w:hAnsi="Tahoma" w:cs="Tahoma"/>
          <w:bCs/>
          <w:iCs/>
          <w:kern w:val="3"/>
          <w:sz w:val="20"/>
          <w:szCs w:val="20"/>
          <w:lang w:val="pl-PL" w:eastAsia="zh-CN" w:bidi="hi-IN"/>
        </w:rPr>
        <w:t>;</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kern w:val="3"/>
          <w:sz w:val="20"/>
          <w:szCs w:val="20"/>
          <w:lang w:val="pl-PL" w:eastAsia="zh-CN" w:bidi="hi-IN"/>
        </w:rPr>
        <w:t>A – oznacza liczbę punktów przyznaną w ramach kryterium nr 3 –</w:t>
      </w:r>
      <w:r w:rsidRPr="00EE61E9">
        <w:rPr>
          <w:rFonts w:ascii="Tahoma" w:eastAsia="Times New Roman" w:hAnsi="Tahoma" w:cs="Tahoma"/>
          <w:bCs/>
          <w:i/>
          <w:iCs/>
          <w:kern w:val="3"/>
          <w:sz w:val="20"/>
          <w:szCs w:val="20"/>
          <w:lang w:val="pl-PL" w:eastAsia="zh-CN" w:bidi="hi-IN"/>
        </w:rPr>
        <w:t xml:space="preserve"> prowadzenie analiz skuteczności i efektywności przeprowadzonych </w:t>
      </w:r>
      <w:r>
        <w:rPr>
          <w:rFonts w:ascii="Tahoma" w:eastAsia="Times New Roman" w:hAnsi="Tahoma" w:cs="Tahoma"/>
          <w:bCs/>
          <w:i/>
          <w:iCs/>
          <w:kern w:val="3"/>
          <w:sz w:val="20"/>
          <w:szCs w:val="20"/>
          <w:lang w:val="pl-PL" w:eastAsia="zh-CN" w:bidi="hi-IN"/>
        </w:rPr>
        <w:t>kursów</w:t>
      </w:r>
      <w:r w:rsidRPr="00EE61E9">
        <w:rPr>
          <w:rFonts w:ascii="Tahoma" w:eastAsia="Times New Roman" w:hAnsi="Tahoma" w:cs="Tahoma"/>
          <w:bCs/>
          <w:i/>
          <w:iCs/>
          <w:kern w:val="3"/>
          <w:sz w:val="20"/>
          <w:szCs w:val="20"/>
          <w:lang w:val="pl-PL" w:eastAsia="zh-CN" w:bidi="hi-IN"/>
        </w:rPr>
        <w:t xml:space="preserve"> Wykonawcy;</w:t>
      </w:r>
    </w:p>
    <w:p w:rsidR="00607561" w:rsidRPr="00EE61E9" w:rsidRDefault="00607561" w:rsidP="00607561">
      <w:pPr>
        <w:suppressAutoHyphens/>
        <w:autoSpaceDN w:val="0"/>
        <w:ind w:firstLine="28"/>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kern w:val="3"/>
          <w:sz w:val="20"/>
          <w:szCs w:val="20"/>
          <w:lang w:val="pl-PL" w:eastAsia="zh-CN" w:bidi="hi-IN"/>
        </w:rPr>
        <w:t xml:space="preserve">J – oznacza liczbę punktów przyznaną w ramach kryterium nr 4 – </w:t>
      </w:r>
      <w:r w:rsidRPr="00EE61E9">
        <w:rPr>
          <w:rFonts w:ascii="Tahoma" w:eastAsia="Times New Roman" w:hAnsi="Tahoma" w:cs="Tahoma"/>
          <w:bCs/>
          <w:i/>
          <w:kern w:val="3"/>
          <w:sz w:val="20"/>
          <w:szCs w:val="20"/>
          <w:lang w:val="pl-PL" w:eastAsia="zh-CN" w:bidi="hi-IN"/>
        </w:rPr>
        <w:t xml:space="preserve">posiadanie </w:t>
      </w:r>
      <w:r w:rsidRPr="00EE61E9">
        <w:rPr>
          <w:rFonts w:ascii="Tahoma" w:eastAsia="Times New Roman" w:hAnsi="Tahoma" w:cs="Tahoma"/>
          <w:bCs/>
          <w:i/>
          <w:iCs/>
          <w:kern w:val="3"/>
          <w:sz w:val="20"/>
          <w:szCs w:val="20"/>
          <w:lang w:val="pl-PL" w:eastAsia="zh-CN" w:bidi="hi-IN"/>
        </w:rPr>
        <w:t>certyfikatu jakości usług</w:t>
      </w:r>
      <w:r w:rsidRPr="00EE61E9">
        <w:rPr>
          <w:rFonts w:ascii="Tahoma" w:eastAsia="Times New Roman" w:hAnsi="Tahoma" w:cs="Tahoma"/>
          <w:b/>
          <w:i/>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w zakresie szkoleń związanych z tematyką szkolenia</w:t>
      </w:r>
      <w:r w:rsidRPr="00EE61E9">
        <w:rPr>
          <w:rFonts w:ascii="Tahoma" w:eastAsia="Times New Roman" w:hAnsi="Tahoma" w:cs="Tahoma"/>
          <w:bCs/>
          <w:iCs/>
          <w:kern w:val="3"/>
          <w:sz w:val="20"/>
          <w:szCs w:val="20"/>
          <w:lang w:val="pl-PL" w:eastAsia="zh-CN" w:bidi="hi-IN"/>
        </w:rPr>
        <w:t>;</w:t>
      </w:r>
    </w:p>
    <w:p w:rsidR="00607561" w:rsidRPr="00EE61E9" w:rsidRDefault="00607561" w:rsidP="00607561">
      <w:pPr>
        <w:suppressAutoHyphens/>
        <w:autoSpaceDN w:val="0"/>
        <w:jc w:val="both"/>
        <w:textAlignment w:val="baseline"/>
        <w:rPr>
          <w:rFonts w:ascii="Tahoma" w:eastAsia="Times New Roman" w:hAnsi="Tahoma" w:cs="Tahoma"/>
          <w:bCs/>
          <w:i/>
          <w:kern w:val="3"/>
          <w:sz w:val="20"/>
          <w:szCs w:val="20"/>
          <w:lang w:val="pl-PL" w:eastAsia="zh-CN" w:bidi="hi-IN"/>
        </w:rPr>
      </w:pPr>
      <w:r w:rsidRPr="00EE61E9">
        <w:rPr>
          <w:rFonts w:ascii="Tahoma" w:eastAsia="Times New Roman" w:hAnsi="Tahoma" w:cs="Tahoma"/>
          <w:bCs/>
          <w:kern w:val="3"/>
          <w:sz w:val="20"/>
          <w:szCs w:val="20"/>
          <w:lang w:val="pl-PL" w:eastAsia="zh-CN" w:bidi="hi-IN"/>
        </w:rPr>
        <w:t xml:space="preserve">D – oznacza liczbę punktów przyznaną w ramach kryterium nr 5 – </w:t>
      </w:r>
      <w:r w:rsidRPr="00EE61E9">
        <w:rPr>
          <w:rFonts w:ascii="Tahoma" w:eastAsia="Times New Roman" w:hAnsi="Tahoma" w:cs="Tahoma"/>
          <w:bCs/>
          <w:i/>
          <w:kern w:val="3"/>
          <w:sz w:val="20"/>
          <w:szCs w:val="20"/>
          <w:lang w:val="pl-PL" w:eastAsia="zh-CN" w:bidi="hi-IN"/>
        </w:rPr>
        <w:t>doświadczenie zawodowe instruktorów i wykładowców</w:t>
      </w:r>
      <w:r>
        <w:rPr>
          <w:rFonts w:ascii="Tahoma" w:eastAsia="Times New Roman" w:hAnsi="Tahoma" w:cs="Tahoma"/>
          <w:bCs/>
          <w:i/>
          <w:kern w:val="3"/>
          <w:sz w:val="20"/>
          <w:szCs w:val="20"/>
          <w:lang w:val="pl-PL" w:eastAsia="zh-CN" w:bidi="hi-IN"/>
        </w:rPr>
        <w:t xml:space="preserve"> Wykonawcy</w:t>
      </w:r>
    </w:p>
    <w:p w:rsidR="00607561" w:rsidRPr="00EE61E9" w:rsidRDefault="00607561" w:rsidP="00607561">
      <w:pPr>
        <w:suppressAutoHyphens/>
        <w:autoSpaceDN w:val="0"/>
        <w:jc w:val="both"/>
        <w:textAlignment w:val="baseline"/>
        <w:rPr>
          <w:rFonts w:ascii="Tahoma" w:eastAsia="Times New Roman" w:hAnsi="Tahoma" w:cs="Tahoma"/>
          <w:bCs/>
          <w:kern w:val="3"/>
          <w:sz w:val="20"/>
          <w:szCs w:val="20"/>
          <w:lang w:val="pl-PL" w:eastAsia="zh-CN" w:bidi="hi-IN"/>
        </w:rPr>
      </w:pPr>
    </w:p>
    <w:p w:rsidR="00607561" w:rsidRPr="003A1CAE" w:rsidRDefault="00607561" w:rsidP="00607561">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607561" w:rsidRPr="003A1CAE" w:rsidRDefault="00607561" w:rsidP="00607561">
      <w:pPr>
        <w:widowControl/>
        <w:spacing w:after="200" w:line="276" w:lineRule="auto"/>
        <w:rPr>
          <w:rFonts w:ascii="Tahoma" w:hAnsi="Tahoma" w:cs="Tahoma"/>
          <w:b/>
          <w:strike/>
          <w:sz w:val="20"/>
          <w:szCs w:val="20"/>
          <w:lang w:val="pl-PL" w:eastAsia="zh-CN" w:bidi="hi-IN"/>
        </w:rPr>
      </w:pPr>
      <w:r w:rsidRPr="003A1CAE">
        <w:rPr>
          <w:rFonts w:ascii="Tahoma" w:hAnsi="Tahoma" w:cs="Tahoma"/>
          <w:bCs/>
          <w:sz w:val="20"/>
          <w:szCs w:val="20"/>
          <w:lang w:val="pl-PL" w:eastAsia="zh-CN" w:bidi="hi-IN"/>
        </w:rPr>
        <w:t>Ostateczna ocena będzie sumą punktów uzyskanych przez Wykonawcę w każdym z kryteriów.</w:t>
      </w:r>
    </w:p>
    <w:p w:rsidR="00607561" w:rsidRPr="00CE1F69" w:rsidRDefault="00607561" w:rsidP="00607561">
      <w:pPr>
        <w:widowControl/>
        <w:jc w:val="center"/>
        <w:rPr>
          <w:rFonts w:ascii="Tahoma" w:hAnsi="Tahoma" w:cs="Tahoma"/>
          <w:b/>
          <w:strike/>
          <w:sz w:val="20"/>
          <w:szCs w:val="20"/>
          <w:lang w:val="pl-PL" w:eastAsia="zh-CN" w:bidi="hi-IN"/>
        </w:rPr>
      </w:pP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Pr="00CE1F69">
        <w:rPr>
          <w:rFonts w:ascii="Tahoma" w:eastAsia="Arial" w:hAnsi="Tahoma" w:cs="Tahoma"/>
          <w:b/>
          <w:sz w:val="20"/>
          <w:szCs w:val="20"/>
          <w:lang w:val="pl-PL"/>
        </w:rPr>
        <w:t>Termin wykonania zamówienia</w:t>
      </w:r>
      <w:r>
        <w:rPr>
          <w:rFonts w:ascii="Tahoma" w:eastAsia="Arial" w:hAnsi="Tahoma" w:cs="Tahoma"/>
          <w:b/>
          <w:sz w:val="20"/>
          <w:szCs w:val="20"/>
          <w:lang w:val="pl-PL"/>
        </w:rPr>
        <w:t>:</w:t>
      </w:r>
      <w:r w:rsidRPr="00CE1F69">
        <w:rPr>
          <w:rFonts w:ascii="Tahoma" w:eastAsia="Arial" w:hAnsi="Tahoma" w:cs="Tahoma"/>
          <w:b/>
          <w:sz w:val="20"/>
          <w:szCs w:val="20"/>
          <w:lang w:val="pl-PL"/>
        </w:rPr>
        <w:t xml:space="preserve"> </w:t>
      </w:r>
      <w:r w:rsidRPr="00CE1F69">
        <w:rPr>
          <w:rFonts w:ascii="Tahoma" w:eastAsia="Arial" w:hAnsi="Tahoma" w:cs="Tahoma"/>
          <w:sz w:val="20"/>
          <w:szCs w:val="20"/>
          <w:lang w:val="pl-PL"/>
        </w:rPr>
        <w:t xml:space="preserve">dla Części I </w:t>
      </w:r>
      <w:proofErr w:type="spellStart"/>
      <w:r w:rsidRPr="00CE1F69">
        <w:rPr>
          <w:rFonts w:ascii="Tahoma" w:eastAsia="Arial" w:hAnsi="Tahoma" w:cs="Tahoma"/>
          <w:sz w:val="20"/>
          <w:szCs w:val="20"/>
          <w:lang w:val="pl-PL"/>
        </w:rPr>
        <w:t>i</w:t>
      </w:r>
      <w:proofErr w:type="spellEnd"/>
      <w:r w:rsidRPr="00CE1F69">
        <w:rPr>
          <w:rFonts w:ascii="Tahoma" w:eastAsia="Arial" w:hAnsi="Tahoma" w:cs="Tahoma"/>
          <w:sz w:val="20"/>
          <w:szCs w:val="20"/>
          <w:lang w:val="pl-PL"/>
        </w:rPr>
        <w:t xml:space="preserve"> dla Części II</w:t>
      </w:r>
      <w:r w:rsidRPr="00CE1F69">
        <w:rPr>
          <w:rFonts w:ascii="Tahoma" w:eastAsia="Arial" w:hAnsi="Tahoma" w:cs="Tahoma"/>
          <w:b/>
          <w:sz w:val="20"/>
          <w:szCs w:val="20"/>
          <w:lang w:val="pl-PL"/>
        </w:rPr>
        <w:t xml:space="preserve"> do 30.11.201</w:t>
      </w:r>
      <w:r>
        <w:rPr>
          <w:rFonts w:ascii="Tahoma" w:eastAsia="Arial" w:hAnsi="Tahoma" w:cs="Tahoma"/>
          <w:b/>
          <w:sz w:val="20"/>
          <w:szCs w:val="20"/>
          <w:lang w:val="pl-PL"/>
        </w:rPr>
        <w:t>9</w:t>
      </w:r>
      <w:r w:rsidRPr="00CE1F69">
        <w:rPr>
          <w:rFonts w:ascii="Tahoma" w:eastAsia="Arial" w:hAnsi="Tahoma" w:cs="Tahoma"/>
          <w:b/>
          <w:sz w:val="20"/>
          <w:szCs w:val="20"/>
          <w:lang w:val="pl-PL"/>
        </w:rPr>
        <w:t>r.</w:t>
      </w: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p>
    <w:p w:rsidR="00607561" w:rsidRPr="005A658C"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Sposób przygotowania oferty oraz miejsce i termin na składanie ofert: dla Części I i/lub dla Części II: </w:t>
      </w: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607561" w:rsidRDefault="00607561" w:rsidP="00607561">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Dla Części I zamówienia -</w:t>
      </w:r>
      <w:r w:rsidRPr="005104FC">
        <w:rPr>
          <w:rFonts w:ascii="Tahoma" w:eastAsia="Arial" w:hAnsi="Tahoma" w:cs="Tahoma"/>
          <w:b/>
          <w:sz w:val="20"/>
          <w:szCs w:val="20"/>
          <w:lang w:val="pl-PL"/>
        </w:rPr>
        <w:t xml:space="preserve"> </w:t>
      </w:r>
      <w:r w:rsidRPr="005104FC">
        <w:rPr>
          <w:rFonts w:ascii="Tahoma" w:eastAsia="Arial" w:hAnsi="Tahoma" w:cs="Tahoma"/>
          <w:sz w:val="20"/>
          <w:szCs w:val="20"/>
          <w:lang w:val="pl-PL"/>
        </w:rPr>
        <w:t>f</w:t>
      </w:r>
      <w:r w:rsidRPr="005104FC">
        <w:rPr>
          <w:rFonts w:ascii="Tahoma" w:eastAsia="Arial Unicode MS" w:hAnsi="Tahoma" w:cs="Tahoma"/>
          <w:bCs/>
          <w:kern w:val="1"/>
          <w:sz w:val="20"/>
          <w:szCs w:val="20"/>
          <w:lang w:val="pl-PL" w:eastAsia="zh-CN" w:bidi="hi-IN"/>
        </w:rPr>
        <w:t xml:space="preserve">ormularz ofertowy sporządzony z wykorzystaniem wzoru stanowiącego Załącznik nr 5 do Ogłoszenia wraz z </w:t>
      </w:r>
      <w:r w:rsidRPr="005104FC">
        <w:rPr>
          <w:rFonts w:ascii="Tahoma" w:hAnsi="Tahoma" w:cs="Tahoma"/>
          <w:sz w:val="20"/>
          <w:szCs w:val="20"/>
          <w:lang w:val="pl-PL"/>
        </w:rPr>
        <w:t>załączoną do oferty Kalkulacją cenową – stanowiącą Załącznik nr 3</w:t>
      </w:r>
      <w:r w:rsidRPr="005104FC">
        <w:rPr>
          <w:rFonts w:ascii="Verdana" w:hAnsi="Verdana"/>
          <w:lang w:val="pl-PL"/>
        </w:rPr>
        <w:t xml:space="preserve"> </w:t>
      </w:r>
      <w:r w:rsidRPr="005104FC">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607561" w:rsidRPr="005104FC" w:rsidRDefault="00607561" w:rsidP="00607561">
      <w:pPr>
        <w:tabs>
          <w:tab w:val="left" w:pos="9066"/>
        </w:tabs>
        <w:ind w:left="284" w:right="-6" w:hanging="284"/>
        <w:jc w:val="both"/>
        <w:rPr>
          <w:rFonts w:ascii="Tahoma" w:eastAsia="Arial Unicode MS" w:hAnsi="Tahoma" w:cs="Tahoma"/>
          <w:bCs/>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5104FC">
        <w:rPr>
          <w:rFonts w:ascii="Tahoma" w:eastAsia="Arial Unicode MS" w:hAnsi="Tahoma" w:cs="Tahoma"/>
          <w:bCs/>
          <w:kern w:val="1"/>
          <w:sz w:val="20"/>
          <w:szCs w:val="20"/>
          <w:lang w:val="pl-PL" w:eastAsia="zh-CN" w:bidi="hi-IN"/>
        </w:rPr>
        <w:t xml:space="preserve">dla Części </w:t>
      </w:r>
      <w:r w:rsidRPr="005104FC">
        <w:rPr>
          <w:rFonts w:ascii="Tahoma" w:eastAsia="Arial" w:hAnsi="Tahoma" w:cs="Tahoma"/>
          <w:sz w:val="20"/>
          <w:szCs w:val="20"/>
          <w:lang w:val="pl-PL"/>
        </w:rPr>
        <w:t>II zamówienia - f</w:t>
      </w:r>
      <w:r w:rsidRPr="005104FC">
        <w:rPr>
          <w:rFonts w:ascii="Tahoma" w:eastAsia="Arial Unicode MS" w:hAnsi="Tahoma" w:cs="Tahoma"/>
          <w:bCs/>
          <w:kern w:val="1"/>
          <w:sz w:val="20"/>
          <w:szCs w:val="20"/>
          <w:lang w:val="pl-PL" w:eastAsia="zh-CN" w:bidi="hi-IN"/>
        </w:rPr>
        <w:t xml:space="preserve">ormularz ofertowy sporządzony z wykorzystaniem wzoru stanowiącego Załącznik nr 6 do Ogłoszenia wraz z </w:t>
      </w:r>
      <w:r w:rsidRPr="005104FC">
        <w:rPr>
          <w:rFonts w:ascii="Tahoma" w:hAnsi="Tahoma" w:cs="Tahoma"/>
          <w:sz w:val="20"/>
          <w:szCs w:val="20"/>
          <w:lang w:val="pl-PL"/>
        </w:rPr>
        <w:t>załączoną do oferty Kalkulacją cenową – stanowiącą Załącznik nr 4</w:t>
      </w:r>
      <w:r w:rsidRPr="005104FC">
        <w:rPr>
          <w:rFonts w:ascii="Verdana" w:hAnsi="Verdana"/>
          <w:lang w:val="pl-PL"/>
        </w:rPr>
        <w:t xml:space="preserve"> </w:t>
      </w:r>
      <w:r w:rsidRPr="005104FC">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w:t>
      </w:r>
    </w:p>
    <w:p w:rsidR="00607561" w:rsidRPr="00A72C16" w:rsidRDefault="00607561" w:rsidP="00607561">
      <w:pPr>
        <w:pStyle w:val="Akapitzlist"/>
        <w:numPr>
          <w:ilvl w:val="0"/>
          <w:numId w:val="38"/>
        </w:numPr>
        <w:suppressAutoHyphens/>
        <w:jc w:val="both"/>
        <w:rPr>
          <w:rFonts w:ascii="Tahoma" w:eastAsia="Arial Unicode MS" w:hAnsi="Tahoma" w:cs="Tahoma"/>
          <w:bCs/>
          <w:vanish/>
          <w:kern w:val="1"/>
          <w:sz w:val="20"/>
          <w:szCs w:val="20"/>
          <w:lang w:val="pl-PL" w:eastAsia="zh-CN" w:bidi="hi-IN"/>
        </w:rPr>
      </w:pPr>
    </w:p>
    <w:p w:rsidR="00607561" w:rsidRPr="00A72C16" w:rsidRDefault="00607561" w:rsidP="00607561">
      <w:pPr>
        <w:pStyle w:val="Akapitzlist"/>
        <w:numPr>
          <w:ilvl w:val="0"/>
          <w:numId w:val="38"/>
        </w:numPr>
        <w:suppressAutoHyphens/>
        <w:jc w:val="both"/>
        <w:rPr>
          <w:rFonts w:ascii="Tahoma" w:eastAsia="Arial Unicode MS" w:hAnsi="Tahoma" w:cs="Tahoma"/>
          <w:bCs/>
          <w:vanish/>
          <w:kern w:val="1"/>
          <w:sz w:val="20"/>
          <w:szCs w:val="20"/>
          <w:lang w:val="pl-PL" w:eastAsia="zh-CN" w:bidi="hi-IN"/>
        </w:rPr>
      </w:pPr>
    </w:p>
    <w:p w:rsidR="00607561" w:rsidRPr="005A658C" w:rsidRDefault="00607561" w:rsidP="00607561">
      <w:pPr>
        <w:pStyle w:val="Akapitzlist"/>
        <w:numPr>
          <w:ilvl w:val="0"/>
          <w:numId w:val="38"/>
        </w:numPr>
        <w:suppressAutoHyphens/>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 xml:space="preserve">la Części I zamówienia: oświadczenia i dokumenty wymienione  pkt 3 a-g oraz i-j niniejszego ogłoszenia. </w:t>
      </w:r>
    </w:p>
    <w:p w:rsidR="00607561" w:rsidRPr="00E146B7" w:rsidRDefault="00607561" w:rsidP="00607561">
      <w:pPr>
        <w:pStyle w:val="Akapitzlist"/>
        <w:numPr>
          <w:ilvl w:val="0"/>
          <w:numId w:val="38"/>
        </w:numPr>
        <w:suppressAutoHyphens/>
        <w:jc w:val="both"/>
        <w:rPr>
          <w:rFonts w:ascii="Tahoma" w:eastAsia="Arial Unicode MS" w:hAnsi="Tahoma" w:cs="Tahoma"/>
          <w:kern w:val="1"/>
          <w:sz w:val="20"/>
          <w:szCs w:val="20"/>
          <w:lang w:val="pl-PL" w:eastAsia="zh-CN" w:bidi="hi-IN"/>
        </w:rPr>
      </w:pPr>
      <w:r w:rsidRPr="00E146B7">
        <w:rPr>
          <w:rFonts w:ascii="Tahoma" w:eastAsia="Arial Unicode MS" w:hAnsi="Tahoma" w:cs="Tahoma"/>
          <w:bCs/>
          <w:kern w:val="1"/>
          <w:sz w:val="20"/>
          <w:szCs w:val="20"/>
          <w:lang w:val="pl-PL" w:eastAsia="zh-CN" w:bidi="hi-IN"/>
        </w:rPr>
        <w:t xml:space="preserve">dla Części II zamówienia: oświadczenia i dokumenty wymienione  pkt 3 a-g oraz i-j niniejszego ogłoszenia. </w:t>
      </w: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p>
    <w:p w:rsidR="00607561" w:rsidRDefault="00607561" w:rsidP="00607561">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w:t>
      </w:r>
      <w:r w:rsidRPr="005A658C">
        <w:rPr>
          <w:rFonts w:ascii="Tahoma" w:eastAsia="Arial Unicode MS" w:hAnsi="Tahoma" w:cs="Tahoma"/>
          <w:kern w:val="1"/>
          <w:sz w:val="20"/>
          <w:szCs w:val="20"/>
          <w:lang w:val="pl-PL" w:eastAsia="zh-CN" w:bidi="hi-IN"/>
        </w:rPr>
        <w:lastRenderedPageBreak/>
        <w:t>oferty załączyć pełnomocnictwo, o któ</w:t>
      </w:r>
      <w:r>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607561" w:rsidRDefault="00607561" w:rsidP="00607561">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w:t>
      </w:r>
      <w:r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Pr="005F66C5">
        <w:rPr>
          <w:rFonts w:ascii="Tahoma" w:eastAsia="Arial Unicode MS" w:hAnsi="Tahoma" w:cs="Tahoma"/>
          <w:color w:val="000000"/>
          <w:kern w:val="1"/>
          <w:sz w:val="20"/>
          <w:szCs w:val="20"/>
          <w:lang w:val="pl-PL" w:eastAsia="pl-PL" w:bidi="hi-IN"/>
        </w:rPr>
        <w:t>Pzp</w:t>
      </w:r>
      <w:proofErr w:type="spellEnd"/>
      <w:r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Pr="005F66C5">
        <w:rPr>
          <w:rFonts w:ascii="Tahoma" w:eastAsia="Arial Unicode MS" w:hAnsi="Tahoma" w:cs="Tahoma"/>
          <w:color w:val="000000"/>
          <w:kern w:val="1"/>
          <w:sz w:val="20"/>
          <w:szCs w:val="20"/>
          <w:lang w:val="pl-PL" w:eastAsia="pl-PL" w:bidi="hi-IN"/>
        </w:rPr>
        <w:t xml:space="preserve">Dokumenty, o których mowa w </w:t>
      </w:r>
      <w:r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w:t>
      </w:r>
      <w:r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607561" w:rsidRPr="005F66C5" w:rsidRDefault="00607561" w:rsidP="00607561">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607561" w:rsidRPr="005F66C5" w:rsidRDefault="00607561" w:rsidP="00607561">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607561" w:rsidRDefault="00607561" w:rsidP="00607561">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607561" w:rsidRPr="005F66C5" w:rsidRDefault="00607561" w:rsidP="00607561">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Pr="005F66C5">
        <w:rPr>
          <w:rFonts w:ascii="Tahoma" w:eastAsia="SimSun" w:hAnsi="Tahoma" w:cs="Tahoma"/>
          <w:kern w:val="1"/>
          <w:sz w:val="20"/>
          <w:szCs w:val="20"/>
          <w:lang w:val="pl-PL" w:eastAsia="zh-CN" w:bidi="hi-IN"/>
        </w:rPr>
        <w:t xml:space="preserve">W przypadku przedłożenia przez Wykonawcę w </w:t>
      </w:r>
      <w:r w:rsidRPr="005F66C5">
        <w:rPr>
          <w:rFonts w:ascii="Tahoma" w:eastAsia="SimSun" w:hAnsi="Tahoma" w:cs="Tahoma"/>
          <w:b/>
          <w:kern w:val="1"/>
          <w:sz w:val="20"/>
          <w:szCs w:val="20"/>
          <w:lang w:val="pl-PL" w:eastAsia="zh-CN" w:bidi="hi-IN"/>
        </w:rPr>
        <w:t>ofercie informacji stanowiących tajemnicę przedsiębiorstwa</w:t>
      </w:r>
      <w:r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5F66C5">
        <w:rPr>
          <w:rFonts w:ascii="Tahoma" w:eastAsia="SimSun" w:hAnsi="Tahoma" w:cs="Tahoma"/>
          <w:b/>
          <w:kern w:val="1"/>
          <w:sz w:val="20"/>
          <w:szCs w:val="20"/>
          <w:lang w:val="pl-PL" w:eastAsia="zh-CN" w:bidi="hi-IN"/>
        </w:rPr>
        <w:t>wykazać, że spełnione zostały</w:t>
      </w:r>
      <w:r w:rsidRPr="005F66C5">
        <w:rPr>
          <w:rFonts w:ascii="Tahoma" w:eastAsia="SimSun" w:hAnsi="Tahoma" w:cs="Tahoma"/>
          <w:b/>
          <w:bCs/>
          <w:kern w:val="1"/>
          <w:sz w:val="20"/>
          <w:szCs w:val="20"/>
          <w:lang w:val="pl-PL" w:eastAsia="zh-CN" w:bidi="hi-IN"/>
        </w:rPr>
        <w:t xml:space="preserve"> łącznie trzy warunki</w:t>
      </w:r>
      <w:r w:rsidRPr="005F66C5">
        <w:rPr>
          <w:rFonts w:ascii="Tahoma" w:eastAsia="SimSun" w:hAnsi="Tahoma" w:cs="Tahoma"/>
          <w:b/>
          <w:kern w:val="1"/>
          <w:sz w:val="20"/>
          <w:szCs w:val="20"/>
          <w:lang w:val="pl-PL" w:eastAsia="zh-CN" w:bidi="hi-IN"/>
        </w:rPr>
        <w:t>,</w:t>
      </w:r>
      <w:r w:rsidRPr="005F66C5">
        <w:rPr>
          <w:rFonts w:ascii="Tahoma" w:eastAsia="SimSun" w:hAnsi="Tahoma" w:cs="Tahoma"/>
          <w:kern w:val="1"/>
          <w:sz w:val="20"/>
          <w:szCs w:val="20"/>
          <w:lang w:val="pl-PL" w:eastAsia="zh-CN" w:bidi="hi-IN"/>
        </w:rPr>
        <w:t xml:space="preserve"> że zastrzeżona informacja:</w:t>
      </w:r>
    </w:p>
    <w:p w:rsidR="00607561" w:rsidRPr="005F66C5" w:rsidRDefault="00607561" w:rsidP="00607561">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607561" w:rsidRPr="005F66C5" w:rsidRDefault="00607561" w:rsidP="00607561">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nie została ujawniona do wiadomości publicznej; </w:t>
      </w:r>
    </w:p>
    <w:p w:rsidR="00607561" w:rsidRPr="005F66C5" w:rsidRDefault="00607561" w:rsidP="00607561">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607561" w:rsidRPr="005F66C5" w:rsidRDefault="00607561" w:rsidP="00607561">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607561" w:rsidRPr="005F66C5" w:rsidRDefault="00607561" w:rsidP="00607561">
      <w:pPr>
        <w:pStyle w:val="Akapitzlist"/>
        <w:numPr>
          <w:ilvl w:val="0"/>
          <w:numId w:val="18"/>
        </w:numPr>
        <w:suppressAutoHyphens/>
        <w:ind w:left="426" w:hanging="426"/>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Pr>
          <w:rFonts w:ascii="Tahoma" w:eastAsia="SimSun" w:hAnsi="Tahoma" w:cs="Tahoma"/>
          <w:kern w:val="1"/>
          <w:sz w:val="20"/>
          <w:szCs w:val="20"/>
          <w:lang w:val="pl-PL" w:eastAsia="zh-CN" w:bidi="hi-IN"/>
        </w:rPr>
        <w:t>do złożenia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w:t>
      </w:r>
      <w:r w:rsidRPr="005F66C5">
        <w:rPr>
          <w:rFonts w:ascii="Tahoma" w:eastAsia="SimSun" w:hAnsi="Tahoma" w:cs="Tahoma"/>
          <w:kern w:val="1"/>
          <w:sz w:val="20"/>
          <w:szCs w:val="20"/>
          <w:lang w:val="pl-PL" w:eastAsia="zh-CN" w:bidi="hi-IN"/>
        </w:rPr>
        <w:lastRenderedPageBreak/>
        <w:t xml:space="preserve">ofert, jak i składania wyjaśnień do złożonych ofert.  </w:t>
      </w:r>
    </w:p>
    <w:p w:rsidR="00607561" w:rsidRPr="005A658C" w:rsidRDefault="00607561" w:rsidP="00607561">
      <w:pPr>
        <w:suppressAutoHyphens/>
        <w:jc w:val="both"/>
        <w:rPr>
          <w:rFonts w:ascii="Tahoma" w:eastAsia="SimSun" w:hAnsi="Tahoma" w:cs="Tahoma"/>
          <w:b/>
          <w:kern w:val="1"/>
          <w:sz w:val="20"/>
          <w:szCs w:val="20"/>
          <w:u w:val="single"/>
          <w:lang w:val="pl-PL" w:eastAsia="zh-CN" w:bidi="hi-IN"/>
        </w:rPr>
      </w:pPr>
    </w:p>
    <w:p w:rsidR="00607561" w:rsidRDefault="00607561" w:rsidP="00607561">
      <w:pPr>
        <w:suppressAutoHyphens/>
        <w:jc w:val="both"/>
        <w:rPr>
          <w:rFonts w:ascii="Tahoma" w:eastAsia="SimSun" w:hAnsi="Tahoma" w:cs="Tahoma"/>
          <w:kern w:val="1"/>
          <w:sz w:val="20"/>
          <w:szCs w:val="20"/>
          <w:lang w:val="pl-PL" w:eastAsia="zh-CN" w:bidi="hi-IN"/>
        </w:rPr>
      </w:pPr>
    </w:p>
    <w:p w:rsidR="00607561" w:rsidRPr="00CE1F69" w:rsidRDefault="00607561" w:rsidP="00607561">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Pr="00CE1F69">
        <w:rPr>
          <w:rFonts w:ascii="Tahoma" w:eastAsia="SimSun" w:hAnsi="Tahoma" w:cs="Tahoma"/>
          <w:kern w:val="1"/>
          <w:sz w:val="20"/>
          <w:szCs w:val="20"/>
          <w:lang w:val="pl-PL" w:eastAsia="pl-PL" w:bidi="hi-IN"/>
        </w:rPr>
        <w:t xml:space="preserve"> </w:t>
      </w:r>
    </w:p>
    <w:p w:rsidR="00607561" w:rsidRPr="00CE1F69" w:rsidRDefault="00607561" w:rsidP="00607561">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607561" w:rsidRPr="00CE1F69" w:rsidRDefault="00607561" w:rsidP="00607561">
      <w:pPr>
        <w:suppressAutoHyphens/>
        <w:jc w:val="right"/>
        <w:rPr>
          <w:rFonts w:ascii="Tahoma" w:eastAsia="SimSun" w:hAnsi="Tahoma" w:cs="Tahoma"/>
          <w:b/>
          <w:kern w:val="1"/>
          <w:sz w:val="20"/>
          <w:szCs w:val="20"/>
          <w:lang w:val="pl-PL" w:eastAsia="zh-CN" w:bidi="hi-IN"/>
        </w:rPr>
      </w:pPr>
    </w:p>
    <w:p w:rsidR="00607561" w:rsidRPr="00CE1F69" w:rsidRDefault="00607561" w:rsidP="00607561">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607561" w:rsidRPr="00CE1F69" w:rsidRDefault="00607561" w:rsidP="00607561">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607561" w:rsidRPr="00CE1F69" w:rsidRDefault="00607561" w:rsidP="00607561">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01-402 Warszawa</w:t>
      </w:r>
    </w:p>
    <w:p w:rsidR="00607561" w:rsidRPr="00CE1F69" w:rsidRDefault="00607561" w:rsidP="00607561">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607561" w:rsidRPr="00CE1F69" w:rsidRDefault="00607561" w:rsidP="00607561">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Pr>
          <w:rFonts w:ascii="Tahoma" w:eastAsia="SimSun" w:hAnsi="Tahoma" w:cs="Tahoma"/>
          <w:b/>
          <w:kern w:val="1"/>
          <w:sz w:val="20"/>
          <w:szCs w:val="20"/>
          <w:lang w:val="pl-PL" w:eastAsia="zh-CN" w:bidi="hi-IN"/>
        </w:rPr>
        <w:t>1</w:t>
      </w:r>
      <w:r w:rsidRPr="00CE1F69">
        <w:rPr>
          <w:rFonts w:ascii="Tahoma" w:eastAsia="SimSun" w:hAnsi="Tahoma" w:cs="Tahoma"/>
          <w:b/>
          <w:kern w:val="1"/>
          <w:sz w:val="20"/>
          <w:szCs w:val="20"/>
          <w:lang w:val="pl-PL" w:eastAsia="zh-CN" w:bidi="hi-IN"/>
        </w:rPr>
        <w:t>/201</w:t>
      </w:r>
      <w:r>
        <w:rPr>
          <w:rFonts w:ascii="Tahoma" w:eastAsia="SimSun" w:hAnsi="Tahoma" w:cs="Tahoma"/>
          <w:b/>
          <w:kern w:val="1"/>
          <w:sz w:val="20"/>
          <w:szCs w:val="20"/>
          <w:lang w:val="pl-PL" w:eastAsia="zh-CN" w:bidi="hi-IN"/>
        </w:rPr>
        <w:t>9</w:t>
      </w:r>
    </w:p>
    <w:p w:rsidR="00607561" w:rsidRPr="00CE1F69" w:rsidRDefault="00607561" w:rsidP="00607561">
      <w:pPr>
        <w:suppressAutoHyphens/>
        <w:ind w:left="7620" w:firstLine="168"/>
        <w:rPr>
          <w:rFonts w:ascii="Tahoma" w:eastAsia="SimSun" w:hAnsi="Tahoma" w:cs="Tahoma"/>
          <w:b/>
          <w:kern w:val="1"/>
          <w:sz w:val="20"/>
          <w:szCs w:val="20"/>
          <w:lang w:val="pl-PL" w:eastAsia="zh-CN" w:bidi="hi-IN"/>
        </w:rPr>
      </w:pPr>
    </w:p>
    <w:p w:rsidR="00607561" w:rsidRPr="00CE1F69"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OFERTA</w:t>
      </w: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na</w:t>
      </w:r>
    </w:p>
    <w:p w:rsidR="000D7826" w:rsidRDefault="00607561" w:rsidP="000D7826">
      <w:pPr>
        <w:tabs>
          <w:tab w:val="left" w:pos="0"/>
        </w:tabs>
        <w:rPr>
          <w:rFonts w:ascii="Tahoma" w:hAnsi="Tahoma" w:cs="Tahoma"/>
          <w:sz w:val="20"/>
          <w:szCs w:val="20"/>
          <w:lang w:val="pl-PL"/>
        </w:rPr>
      </w:pPr>
      <w:r w:rsidRPr="000D7826">
        <w:rPr>
          <w:rFonts w:ascii="Tahoma" w:hAnsi="Tahoma" w:cs="Tahoma"/>
          <w:b/>
          <w:sz w:val="20"/>
          <w:szCs w:val="20"/>
          <w:lang w:val="pl-PL"/>
        </w:rPr>
        <w:t xml:space="preserve">Część I - </w:t>
      </w:r>
      <w:r w:rsidR="000D7826" w:rsidRPr="000D7826">
        <w:rPr>
          <w:rFonts w:ascii="Tahoma" w:hAnsi="Tahoma" w:cs="Tahoma"/>
          <w:sz w:val="20"/>
          <w:szCs w:val="20"/>
          <w:lang w:val="pl-PL"/>
        </w:rPr>
        <w:t>P</w:t>
      </w:r>
      <w:r w:rsidRPr="000D7826">
        <w:rPr>
          <w:rFonts w:ascii="Tahoma" w:hAnsi="Tahoma" w:cs="Tahoma"/>
          <w:sz w:val="20"/>
          <w:szCs w:val="20"/>
          <w:lang w:val="pl-PL"/>
        </w:rPr>
        <w:t xml:space="preserve">rzeprowadzenie szkolenia </w:t>
      </w:r>
      <w:proofErr w:type="spellStart"/>
      <w:r w:rsidRPr="000D7826">
        <w:rPr>
          <w:rFonts w:ascii="Tahoma" w:hAnsi="Tahoma" w:cs="Tahoma"/>
          <w:sz w:val="20"/>
          <w:szCs w:val="20"/>
          <w:lang w:val="pl-PL"/>
        </w:rPr>
        <w:t>pn</w:t>
      </w:r>
      <w:proofErr w:type="spellEnd"/>
      <w:r w:rsidRPr="000D7826">
        <w:rPr>
          <w:rFonts w:ascii="Tahoma" w:hAnsi="Tahoma" w:cs="Tahoma"/>
          <w:sz w:val="20"/>
          <w:szCs w:val="20"/>
          <w:lang w:val="pl-PL"/>
        </w:rPr>
        <w:t>: „Prawo jazdy kat. C wraz z kwalifikacją wstępną przyspieszoną lub kwalifikacją wstępną uzupełniającą przyspieszoną w zakresie bloku programowego kat. C, C+E, C1, C1+E”</w:t>
      </w:r>
      <w:r w:rsidR="000D7826">
        <w:rPr>
          <w:rFonts w:ascii="Tahoma" w:hAnsi="Tahoma" w:cs="Tahoma"/>
          <w:sz w:val="20"/>
          <w:szCs w:val="20"/>
          <w:lang w:val="pl-PL"/>
        </w:rPr>
        <w:t>.</w:t>
      </w:r>
    </w:p>
    <w:p w:rsidR="00607561" w:rsidRPr="000D7826" w:rsidRDefault="00607561" w:rsidP="000D7826">
      <w:pPr>
        <w:tabs>
          <w:tab w:val="left" w:pos="0"/>
        </w:tabs>
        <w:rPr>
          <w:rFonts w:ascii="Tahoma" w:hAnsi="Tahoma" w:cs="Tahoma"/>
          <w:sz w:val="20"/>
          <w:szCs w:val="20"/>
          <w:lang w:val="pl-PL"/>
        </w:rPr>
      </w:pPr>
      <w:r w:rsidRPr="000D7826">
        <w:rPr>
          <w:rFonts w:ascii="Tahoma" w:hAnsi="Tahoma" w:cs="Tahoma"/>
          <w:sz w:val="20"/>
          <w:szCs w:val="20"/>
          <w:lang w:val="pl-PL"/>
        </w:rPr>
        <w:t xml:space="preserve"> </w:t>
      </w:r>
    </w:p>
    <w:p w:rsidR="00607561" w:rsidRPr="000D7826" w:rsidRDefault="00607561" w:rsidP="00607561">
      <w:pPr>
        <w:widowControl/>
        <w:tabs>
          <w:tab w:val="left" w:pos="284"/>
        </w:tabs>
        <w:jc w:val="center"/>
        <w:rPr>
          <w:rFonts w:ascii="Tahoma" w:hAnsi="Tahoma" w:cs="Tahoma"/>
          <w:sz w:val="20"/>
          <w:szCs w:val="20"/>
          <w:lang w:val="pl-PL"/>
        </w:rPr>
      </w:pPr>
      <w:r w:rsidRPr="000D7826">
        <w:rPr>
          <w:rFonts w:ascii="Tahoma" w:hAnsi="Tahoma" w:cs="Tahoma"/>
          <w:sz w:val="20"/>
          <w:szCs w:val="20"/>
          <w:lang w:val="pl-PL"/>
        </w:rPr>
        <w:t>i/lub</w:t>
      </w:r>
    </w:p>
    <w:p w:rsidR="00607561" w:rsidRPr="000D7826" w:rsidRDefault="00607561" w:rsidP="00607561">
      <w:pPr>
        <w:widowControl/>
        <w:tabs>
          <w:tab w:val="left" w:pos="284"/>
        </w:tabs>
        <w:jc w:val="both"/>
        <w:rPr>
          <w:rFonts w:ascii="Tahoma" w:hAnsi="Tahoma" w:cs="Tahoma"/>
          <w:sz w:val="20"/>
          <w:szCs w:val="20"/>
          <w:lang w:val="pl-PL"/>
        </w:rPr>
      </w:pPr>
    </w:p>
    <w:p w:rsidR="00607561" w:rsidRDefault="00607561" w:rsidP="000D7826">
      <w:pPr>
        <w:tabs>
          <w:tab w:val="left" w:pos="0"/>
        </w:tabs>
        <w:jc w:val="both"/>
        <w:rPr>
          <w:rFonts w:ascii="Tahoma" w:hAnsi="Tahoma" w:cs="Tahoma"/>
          <w:sz w:val="20"/>
          <w:szCs w:val="20"/>
          <w:lang w:val="pl-PL"/>
        </w:rPr>
      </w:pPr>
      <w:r w:rsidRPr="000D7826">
        <w:rPr>
          <w:rFonts w:ascii="Tahoma" w:hAnsi="Tahoma" w:cs="Tahoma"/>
          <w:b/>
          <w:sz w:val="20"/>
          <w:szCs w:val="20"/>
          <w:lang w:val="pl-PL"/>
        </w:rPr>
        <w:t xml:space="preserve">Część II - </w:t>
      </w:r>
      <w:r w:rsidR="000D7826" w:rsidRPr="000D7826">
        <w:rPr>
          <w:rFonts w:ascii="Tahoma" w:hAnsi="Tahoma" w:cs="Tahoma"/>
          <w:sz w:val="20"/>
          <w:szCs w:val="20"/>
          <w:lang w:val="pl-PL"/>
        </w:rPr>
        <w:t>P</w:t>
      </w:r>
      <w:r w:rsidRPr="000D7826">
        <w:rPr>
          <w:rFonts w:ascii="Tahoma" w:hAnsi="Tahoma" w:cs="Tahoma"/>
          <w:sz w:val="20"/>
          <w:szCs w:val="20"/>
          <w:lang w:val="pl-PL"/>
        </w:rPr>
        <w:t xml:space="preserve">rzeprowadzenie szkolenia </w:t>
      </w:r>
      <w:proofErr w:type="spellStart"/>
      <w:r w:rsidRPr="000D7826">
        <w:rPr>
          <w:rFonts w:ascii="Tahoma" w:hAnsi="Tahoma" w:cs="Tahoma"/>
          <w:sz w:val="20"/>
          <w:szCs w:val="20"/>
          <w:lang w:val="pl-PL"/>
        </w:rPr>
        <w:t>pn</w:t>
      </w:r>
      <w:proofErr w:type="spellEnd"/>
      <w:r w:rsidRPr="000D7826">
        <w:rPr>
          <w:rFonts w:ascii="Tahoma" w:hAnsi="Tahoma" w:cs="Tahoma"/>
          <w:sz w:val="20"/>
          <w:szCs w:val="20"/>
          <w:lang w:val="pl-PL"/>
        </w:rPr>
        <w:t>: „Prawo jazdy kat. D wraz z kwalifikacją wstępną przyspieszoną lub kwalifikacją wstępną uzupełniającą przyspieszoną w zakresie bloku programowego kat. D, D+E, D1, D1+E”</w:t>
      </w:r>
      <w:r w:rsidR="000D7826">
        <w:rPr>
          <w:rFonts w:ascii="Tahoma" w:hAnsi="Tahoma" w:cs="Tahoma"/>
          <w:sz w:val="20"/>
          <w:szCs w:val="20"/>
          <w:lang w:val="pl-PL"/>
        </w:rPr>
        <w:t xml:space="preserve">. </w:t>
      </w:r>
    </w:p>
    <w:p w:rsidR="000D7826" w:rsidRPr="000D7826" w:rsidRDefault="000D7826" w:rsidP="000D7826">
      <w:pPr>
        <w:tabs>
          <w:tab w:val="left" w:pos="0"/>
        </w:tabs>
        <w:jc w:val="both"/>
        <w:rPr>
          <w:rFonts w:ascii="Tahoma" w:hAnsi="Tahoma" w:cs="Tahoma"/>
          <w:sz w:val="20"/>
          <w:szCs w:val="20"/>
          <w:lang w:val="pl-PL"/>
        </w:rPr>
      </w:pPr>
    </w:p>
    <w:p w:rsidR="00607561" w:rsidRPr="005061E0" w:rsidRDefault="00607561" w:rsidP="00607561">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Nie otwierać przed dniem 11.02.2019 r. godz. 12.15</w:t>
      </w:r>
    </w:p>
    <w:p w:rsidR="00607561" w:rsidRPr="00CE1F69" w:rsidRDefault="00607561" w:rsidP="00607561">
      <w:pPr>
        <w:spacing w:line="360" w:lineRule="auto"/>
        <w:ind w:left="360" w:right="-6"/>
        <w:jc w:val="both"/>
        <w:rPr>
          <w:rFonts w:ascii="Tahoma" w:eastAsia="Arial" w:hAnsi="Tahoma" w:cs="Tahoma"/>
          <w:b/>
          <w:sz w:val="20"/>
          <w:szCs w:val="20"/>
          <w:lang w:val="pl-PL"/>
        </w:rPr>
      </w:pPr>
    </w:p>
    <w:p w:rsidR="00607561" w:rsidRPr="001B2303" w:rsidRDefault="00607561" w:rsidP="00607561">
      <w:pPr>
        <w:pStyle w:val="Akapitzlist"/>
        <w:numPr>
          <w:ilvl w:val="0"/>
          <w:numId w:val="26"/>
        </w:numPr>
        <w:tabs>
          <w:tab w:val="left" w:pos="1645"/>
        </w:tabs>
        <w:suppressAutoHyphens/>
        <w:ind w:left="567" w:hanging="283"/>
        <w:jc w:val="both"/>
        <w:rPr>
          <w:rFonts w:ascii="Tahoma" w:eastAsia="SimSun" w:hAnsi="Tahoma" w:cs="Tahoma"/>
          <w:kern w:val="1"/>
          <w:sz w:val="20"/>
          <w:szCs w:val="20"/>
          <w:lang w:val="pl-PL" w:eastAsia="zh-CN" w:bidi="hi-IN"/>
        </w:rPr>
      </w:pPr>
      <w:r w:rsidRPr="001B2303">
        <w:rPr>
          <w:rFonts w:ascii="Tahoma" w:eastAsia="Arial" w:hAnsi="Tahoma" w:cs="Tahoma"/>
          <w:sz w:val="20"/>
          <w:szCs w:val="20"/>
          <w:lang w:val="pl-PL"/>
        </w:rPr>
        <w:t xml:space="preserve">w formie pisemnej, osobiście  w siedzibie : zamawiającego </w:t>
      </w:r>
      <w:r w:rsidRPr="001B2303">
        <w:rPr>
          <w:rFonts w:ascii="Tahoma" w:eastAsia="SimSun" w:hAnsi="Tahoma" w:cs="Tahoma"/>
          <w:b/>
          <w:kern w:val="1"/>
          <w:sz w:val="20"/>
          <w:szCs w:val="20"/>
          <w:lang w:val="pl-PL" w:eastAsia="zh-CN" w:bidi="hi-IN"/>
        </w:rPr>
        <w:t>Urząd Pracy m.st. Warszawy, ul. Erazma</w:t>
      </w:r>
      <w:r w:rsidRPr="001B2303">
        <w:rPr>
          <w:rFonts w:ascii="Tahoma" w:eastAsia="SimSun" w:hAnsi="Tahoma" w:cs="Tahoma"/>
          <w:kern w:val="1"/>
          <w:sz w:val="20"/>
          <w:szCs w:val="20"/>
          <w:lang w:val="pl-PL" w:eastAsia="zh-CN" w:bidi="hi-IN"/>
        </w:rPr>
        <w:t xml:space="preserve"> </w:t>
      </w:r>
      <w:r w:rsidRPr="001B2303">
        <w:rPr>
          <w:rFonts w:ascii="Tahoma" w:eastAsia="SimSun" w:hAnsi="Tahoma" w:cs="Tahoma"/>
          <w:b/>
          <w:kern w:val="1"/>
          <w:sz w:val="20"/>
          <w:szCs w:val="20"/>
          <w:lang w:val="pl-PL" w:eastAsia="zh-CN" w:bidi="hi-IN"/>
        </w:rPr>
        <w:t>Ciołka 10A,</w:t>
      </w:r>
      <w:r>
        <w:rPr>
          <w:rFonts w:ascii="Tahoma" w:eastAsia="SimSun" w:hAnsi="Tahoma" w:cs="Tahoma"/>
          <w:b/>
          <w:kern w:val="1"/>
          <w:sz w:val="20"/>
          <w:szCs w:val="20"/>
          <w:lang w:val="pl-PL" w:eastAsia="zh-CN" w:bidi="hi-IN"/>
        </w:rPr>
        <w:t xml:space="preserve"> </w:t>
      </w:r>
      <w:r w:rsidRPr="001B2303">
        <w:rPr>
          <w:rFonts w:ascii="Tahoma" w:eastAsia="SimSun" w:hAnsi="Tahoma" w:cs="Tahoma"/>
          <w:b/>
          <w:kern w:val="1"/>
          <w:sz w:val="20"/>
          <w:szCs w:val="20"/>
          <w:lang w:val="pl-PL" w:eastAsia="zh-CN" w:bidi="hi-IN"/>
        </w:rPr>
        <w:t>01-402 Warszawa, pok. 120 (sekretariat), 1 piętro.</w:t>
      </w:r>
    </w:p>
    <w:p w:rsidR="00607561" w:rsidRPr="00CE1F69" w:rsidRDefault="00607561" w:rsidP="00607561">
      <w:pPr>
        <w:tabs>
          <w:tab w:val="left" w:pos="1645"/>
        </w:tabs>
        <w:suppressAutoHyphens/>
        <w:ind w:left="284"/>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b) w formie pisemnej przesłać na adres : </w:t>
      </w:r>
      <w:r w:rsidRPr="00CE1F69">
        <w:rPr>
          <w:rFonts w:ascii="Tahoma" w:eastAsia="SimSun" w:hAnsi="Tahoma" w:cs="Tahoma"/>
          <w:b/>
          <w:kern w:val="1"/>
          <w:sz w:val="20"/>
          <w:szCs w:val="20"/>
          <w:lang w:val="pl-PL" w:eastAsia="zh-CN" w:bidi="hi-IN"/>
        </w:rPr>
        <w:t>Urząd Pracy m.st. Warszawy, ul. Erazma</w:t>
      </w:r>
      <w:r w:rsidRPr="00CE1F69">
        <w:rPr>
          <w:rFonts w:ascii="Tahoma" w:eastAsia="SimSun" w:hAnsi="Tahoma" w:cs="Tahoma"/>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Ciołka 10A, 01-402 Warszawa, </w:t>
      </w:r>
    </w:p>
    <w:p w:rsidR="00607561" w:rsidRPr="00CE1F69" w:rsidRDefault="00607561" w:rsidP="00607561">
      <w:pPr>
        <w:tabs>
          <w:tab w:val="left" w:pos="1645"/>
        </w:tabs>
        <w:suppressAutoHyphens/>
        <w:ind w:left="567" w:hanging="567"/>
        <w:jc w:val="both"/>
        <w:rPr>
          <w:rFonts w:ascii="Tahoma" w:eastAsia="SimSun" w:hAnsi="Tahoma" w:cs="Tahoma"/>
          <w:b/>
          <w:kern w:val="1"/>
          <w:sz w:val="20"/>
          <w:szCs w:val="20"/>
          <w:lang w:val="pl-PL" w:eastAsia="zh-CN" w:bidi="hi-IN"/>
        </w:rPr>
      </w:pPr>
    </w:p>
    <w:p w:rsidR="00607561" w:rsidRPr="005104FC" w:rsidRDefault="00607561" w:rsidP="00607561">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dnia </w:t>
      </w:r>
      <w:r>
        <w:rPr>
          <w:rFonts w:ascii="Tahoma" w:eastAsia="Arial" w:hAnsi="Tahoma" w:cs="Tahoma"/>
          <w:sz w:val="20"/>
          <w:szCs w:val="20"/>
          <w:lang w:val="pl-PL"/>
        </w:rPr>
        <w:t>11</w:t>
      </w:r>
      <w:r w:rsidRPr="005104FC">
        <w:rPr>
          <w:rFonts w:ascii="Tahoma" w:eastAsia="Arial" w:hAnsi="Tahoma" w:cs="Tahoma"/>
          <w:sz w:val="20"/>
          <w:szCs w:val="20"/>
          <w:lang w:val="pl-PL"/>
        </w:rPr>
        <w:t>.0</w:t>
      </w:r>
      <w:r>
        <w:rPr>
          <w:rFonts w:ascii="Tahoma" w:eastAsia="Arial" w:hAnsi="Tahoma" w:cs="Tahoma"/>
          <w:sz w:val="20"/>
          <w:szCs w:val="20"/>
          <w:lang w:val="pl-PL"/>
        </w:rPr>
        <w:t>2</w:t>
      </w:r>
      <w:r w:rsidRPr="005104FC">
        <w:rPr>
          <w:rFonts w:ascii="Tahoma" w:eastAsia="Arial" w:hAnsi="Tahoma" w:cs="Tahoma"/>
          <w:sz w:val="20"/>
          <w:szCs w:val="20"/>
          <w:lang w:val="pl-PL"/>
        </w:rPr>
        <w:t>.201</w:t>
      </w:r>
      <w:r>
        <w:rPr>
          <w:rFonts w:ascii="Tahoma" w:eastAsia="Arial" w:hAnsi="Tahoma" w:cs="Tahoma"/>
          <w:sz w:val="20"/>
          <w:szCs w:val="20"/>
          <w:lang w:val="pl-PL"/>
        </w:rPr>
        <w:t>9</w:t>
      </w:r>
      <w:r w:rsidRPr="005104FC">
        <w:rPr>
          <w:rFonts w:ascii="Tahoma" w:eastAsia="Arial" w:hAnsi="Tahoma" w:cs="Tahoma"/>
          <w:sz w:val="20"/>
          <w:szCs w:val="20"/>
          <w:lang w:val="pl-PL"/>
        </w:rPr>
        <w:t>r., do godziny 12.00;</w:t>
      </w:r>
    </w:p>
    <w:p w:rsidR="00607561" w:rsidRPr="005104FC" w:rsidRDefault="00607561" w:rsidP="00607561">
      <w:pPr>
        <w:tabs>
          <w:tab w:val="left" w:pos="1645"/>
        </w:tabs>
        <w:suppressAutoHyphens/>
        <w:jc w:val="both"/>
        <w:rPr>
          <w:rFonts w:ascii="Tahoma" w:eastAsia="Arial" w:hAnsi="Tahoma" w:cs="Tahoma"/>
          <w:sz w:val="20"/>
          <w:szCs w:val="20"/>
          <w:lang w:val="pl-PL"/>
        </w:rPr>
      </w:pPr>
    </w:p>
    <w:p w:rsidR="00607561" w:rsidRPr="00CE1F69" w:rsidRDefault="00607561" w:rsidP="00607561">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dniu  </w:t>
      </w:r>
      <w:r>
        <w:rPr>
          <w:rFonts w:ascii="Tahoma" w:eastAsia="Arial" w:hAnsi="Tahoma" w:cs="Tahoma"/>
          <w:sz w:val="20"/>
          <w:szCs w:val="20"/>
          <w:lang w:val="pl-PL"/>
        </w:rPr>
        <w:t>11</w:t>
      </w:r>
      <w:r w:rsidRPr="005104FC">
        <w:rPr>
          <w:rFonts w:ascii="Tahoma" w:eastAsia="Arial" w:hAnsi="Tahoma" w:cs="Tahoma"/>
          <w:sz w:val="20"/>
          <w:szCs w:val="20"/>
          <w:lang w:val="pl-PL"/>
        </w:rPr>
        <w:t>.0</w:t>
      </w:r>
      <w:r>
        <w:rPr>
          <w:rFonts w:ascii="Tahoma" w:eastAsia="Arial" w:hAnsi="Tahoma" w:cs="Tahoma"/>
          <w:sz w:val="20"/>
          <w:szCs w:val="20"/>
          <w:lang w:val="pl-PL"/>
        </w:rPr>
        <w:t>2</w:t>
      </w:r>
      <w:r w:rsidRPr="005104FC">
        <w:rPr>
          <w:rFonts w:ascii="Tahoma" w:eastAsia="Arial" w:hAnsi="Tahoma" w:cs="Tahoma"/>
          <w:sz w:val="20"/>
          <w:szCs w:val="20"/>
          <w:lang w:val="pl-PL"/>
        </w:rPr>
        <w:t>.201</w:t>
      </w:r>
      <w:r>
        <w:rPr>
          <w:rFonts w:ascii="Tahoma" w:eastAsia="Arial" w:hAnsi="Tahoma" w:cs="Tahoma"/>
          <w:sz w:val="20"/>
          <w:szCs w:val="20"/>
          <w:lang w:val="pl-PL"/>
        </w:rPr>
        <w:t>9</w:t>
      </w:r>
      <w:r w:rsidRPr="005104FC">
        <w:rPr>
          <w:rFonts w:ascii="Tahoma" w:eastAsia="Arial" w:hAnsi="Tahoma" w:cs="Tahoma"/>
          <w:sz w:val="20"/>
          <w:szCs w:val="20"/>
          <w:lang w:val="pl-PL"/>
        </w:rPr>
        <w:t>r.  o godzinie 12.15 w siedzibie Urzędu Pracy m. st. Warszawy  ul.</w:t>
      </w:r>
      <w:r w:rsidRPr="00CE1F69">
        <w:rPr>
          <w:rFonts w:ascii="Tahoma" w:eastAsia="Arial" w:hAnsi="Tahoma" w:cs="Tahoma"/>
          <w:sz w:val="20"/>
          <w:szCs w:val="20"/>
          <w:lang w:val="pl-PL"/>
        </w:rPr>
        <w:t xml:space="preserve"> Ciołka 10a, 01-402 Warszawa,  </w:t>
      </w:r>
      <w:r w:rsidRPr="00CE1F69">
        <w:rPr>
          <w:rFonts w:ascii="Tahoma" w:eastAsia="SimSun" w:hAnsi="Tahoma" w:cs="Tahoma"/>
          <w:kern w:val="1"/>
          <w:sz w:val="20"/>
          <w:szCs w:val="20"/>
          <w:lang w:val="pl-PL" w:eastAsia="zh-CN" w:bidi="hi-IN"/>
        </w:rPr>
        <w:t>sala konferencyjna (pok. 2</w:t>
      </w:r>
      <w:r>
        <w:rPr>
          <w:rFonts w:ascii="Tahoma" w:eastAsia="SimSun" w:hAnsi="Tahoma" w:cs="Tahoma"/>
          <w:kern w:val="1"/>
          <w:sz w:val="20"/>
          <w:szCs w:val="20"/>
          <w:lang w:val="pl-PL" w:eastAsia="zh-CN" w:bidi="hi-IN"/>
        </w:rPr>
        <w:t>06</w:t>
      </w:r>
      <w:r w:rsidRPr="00CE1F69">
        <w:rPr>
          <w:rFonts w:ascii="Tahoma" w:eastAsia="SimSun" w:hAnsi="Tahoma" w:cs="Tahoma"/>
          <w:kern w:val="1"/>
          <w:sz w:val="20"/>
          <w:szCs w:val="20"/>
          <w:lang w:val="pl-PL" w:eastAsia="zh-CN" w:bidi="hi-IN"/>
        </w:rPr>
        <w:t>), 2 piętro.</w:t>
      </w:r>
    </w:p>
    <w:p w:rsidR="00607561" w:rsidRPr="00CE1F69" w:rsidRDefault="00607561" w:rsidP="00607561">
      <w:pPr>
        <w:suppressAutoHyphens/>
        <w:jc w:val="both"/>
        <w:rPr>
          <w:rFonts w:ascii="Tahoma" w:eastAsia="SimSun" w:hAnsi="Tahoma" w:cs="Tahoma"/>
          <w:kern w:val="1"/>
          <w:sz w:val="20"/>
          <w:szCs w:val="20"/>
          <w:lang w:val="pl-PL" w:eastAsia="zh-CN" w:bidi="hi-IN"/>
        </w:rPr>
      </w:pP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Pr="00CE1F69">
        <w:rPr>
          <w:rFonts w:ascii="Tahoma" w:eastAsia="Arial" w:hAnsi="Tahoma" w:cs="Tahoma"/>
          <w:b/>
          <w:sz w:val="20"/>
          <w:szCs w:val="20"/>
          <w:lang w:val="pl-PL"/>
        </w:rPr>
        <w:t>Do oferty</w:t>
      </w:r>
      <w:r>
        <w:rPr>
          <w:rFonts w:ascii="Tahoma" w:eastAsia="Arial" w:hAnsi="Tahoma" w:cs="Tahoma"/>
          <w:b/>
          <w:sz w:val="20"/>
          <w:szCs w:val="20"/>
          <w:lang w:val="pl-PL"/>
        </w:rPr>
        <w:t xml:space="preserve"> </w:t>
      </w:r>
      <w:r w:rsidRPr="00CE1F69">
        <w:rPr>
          <w:rFonts w:ascii="Tahoma" w:eastAsia="Arial" w:hAnsi="Tahoma" w:cs="Tahoma"/>
          <w:b/>
          <w:sz w:val="20"/>
          <w:szCs w:val="20"/>
          <w:lang w:val="pl-PL"/>
        </w:rPr>
        <w:t>muszą być dołączone następujące dokumenty:</w:t>
      </w:r>
    </w:p>
    <w:p w:rsidR="00607561" w:rsidRPr="00D938D6" w:rsidRDefault="00607561" w:rsidP="00607561">
      <w:pPr>
        <w:pStyle w:val="Akapitzlist"/>
        <w:numPr>
          <w:ilvl w:val="0"/>
          <w:numId w:val="11"/>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 xml:space="preserve">Dla Części I zamówienia: </w:t>
      </w:r>
      <w:r>
        <w:rPr>
          <w:rFonts w:ascii="Tahoma" w:hAnsi="Tahoma" w:cs="Tahoma"/>
          <w:sz w:val="20"/>
          <w:szCs w:val="20"/>
          <w:lang w:val="pl-PL"/>
        </w:rPr>
        <w:t>k</w:t>
      </w:r>
      <w:r w:rsidRPr="005104FC">
        <w:rPr>
          <w:rFonts w:ascii="Tahoma" w:hAnsi="Tahoma" w:cs="Tahoma"/>
          <w:sz w:val="20"/>
          <w:szCs w:val="20"/>
          <w:lang w:val="pl-PL"/>
        </w:rPr>
        <w:t>alkulacj</w:t>
      </w:r>
      <w:r>
        <w:rPr>
          <w:rFonts w:ascii="Tahoma" w:hAnsi="Tahoma" w:cs="Tahoma"/>
          <w:sz w:val="20"/>
          <w:szCs w:val="20"/>
          <w:lang w:val="pl-PL"/>
        </w:rPr>
        <w:t>a</w:t>
      </w:r>
      <w:r w:rsidRPr="005104FC">
        <w:rPr>
          <w:rFonts w:ascii="Tahoma" w:hAnsi="Tahoma" w:cs="Tahoma"/>
          <w:sz w:val="20"/>
          <w:szCs w:val="20"/>
          <w:lang w:val="pl-PL"/>
        </w:rPr>
        <w:t xml:space="preserve"> cenow</w:t>
      </w:r>
      <w:r>
        <w:rPr>
          <w:rFonts w:ascii="Tahoma" w:hAnsi="Tahoma" w:cs="Tahoma"/>
          <w:sz w:val="20"/>
          <w:szCs w:val="20"/>
          <w:lang w:val="pl-PL"/>
        </w:rPr>
        <w:t>a</w:t>
      </w:r>
      <w:r w:rsidRPr="005104FC">
        <w:rPr>
          <w:rFonts w:ascii="Tahoma" w:hAnsi="Tahoma" w:cs="Tahoma"/>
          <w:sz w:val="20"/>
          <w:szCs w:val="20"/>
          <w:lang w:val="pl-PL"/>
        </w:rPr>
        <w:t xml:space="preserve"> – stanowiąc</w:t>
      </w:r>
      <w:r>
        <w:rPr>
          <w:rFonts w:ascii="Tahoma" w:hAnsi="Tahoma" w:cs="Tahoma"/>
          <w:sz w:val="20"/>
          <w:szCs w:val="20"/>
          <w:lang w:val="pl-PL"/>
        </w:rPr>
        <w:t>a</w:t>
      </w:r>
      <w:r w:rsidRPr="005104FC">
        <w:rPr>
          <w:rFonts w:ascii="Tahoma" w:hAnsi="Tahoma" w:cs="Tahoma"/>
          <w:sz w:val="20"/>
          <w:szCs w:val="20"/>
          <w:lang w:val="pl-PL"/>
        </w:rPr>
        <w:t xml:space="preserve"> Załącznik nr 3</w:t>
      </w:r>
      <w:r w:rsidRPr="005104FC">
        <w:rPr>
          <w:rFonts w:ascii="Verdana" w:hAnsi="Verdana"/>
          <w:lang w:val="pl-PL"/>
        </w:rPr>
        <w:t xml:space="preserve"> </w:t>
      </w:r>
      <w:r w:rsidRPr="005104FC">
        <w:rPr>
          <w:rFonts w:ascii="Tahoma" w:hAnsi="Tahoma" w:cs="Tahoma"/>
          <w:sz w:val="20"/>
          <w:szCs w:val="20"/>
          <w:lang w:val="pl-PL"/>
        </w:rPr>
        <w:t>do Ogłoszenia</w:t>
      </w:r>
      <w:r>
        <w:rPr>
          <w:rFonts w:ascii="Tahoma" w:hAnsi="Tahoma" w:cs="Tahoma"/>
          <w:sz w:val="20"/>
          <w:szCs w:val="20"/>
          <w:lang w:val="pl-PL"/>
        </w:rPr>
        <w:t>,</w:t>
      </w:r>
      <w:r w:rsidRPr="005104FC">
        <w:rPr>
          <w:rFonts w:ascii="Tahoma" w:eastAsia="Arial Unicode MS" w:hAnsi="Tahoma" w:cs="Tahoma"/>
          <w:bCs/>
          <w:kern w:val="1"/>
          <w:sz w:val="20"/>
          <w:szCs w:val="20"/>
          <w:lang w:val="pl-PL" w:eastAsia="zh-CN" w:bidi="hi-IN"/>
        </w:rPr>
        <w:t xml:space="preserve"> </w:t>
      </w: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3 </w:t>
      </w:r>
      <w:r>
        <w:rPr>
          <w:rFonts w:ascii="Tahoma" w:eastAsia="Arial Unicode MS" w:hAnsi="Tahoma" w:cs="Tahoma"/>
          <w:bCs/>
          <w:kern w:val="1"/>
          <w:sz w:val="20"/>
          <w:szCs w:val="20"/>
          <w:lang w:val="pl-PL" w:eastAsia="zh-CN" w:bidi="hi-IN"/>
        </w:rPr>
        <w:t xml:space="preserve">a-g oraz i-j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Pr>
          <w:rFonts w:ascii="Tahoma" w:eastAsia="Arial Unicode MS" w:hAnsi="Tahoma" w:cs="Tahoma"/>
          <w:bCs/>
          <w:kern w:val="1"/>
          <w:sz w:val="20"/>
          <w:szCs w:val="20"/>
          <w:lang w:val="pl-PL" w:eastAsia="zh-CN" w:bidi="hi-IN"/>
        </w:rPr>
        <w:t xml:space="preserve">. </w:t>
      </w:r>
    </w:p>
    <w:p w:rsidR="00607561" w:rsidRPr="00D7727B" w:rsidRDefault="00607561" w:rsidP="00607561">
      <w:pPr>
        <w:pStyle w:val="Akapitzlist"/>
        <w:numPr>
          <w:ilvl w:val="0"/>
          <w:numId w:val="11"/>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Dla Części II zamówienia: k</w:t>
      </w:r>
      <w:r w:rsidRPr="005104FC">
        <w:rPr>
          <w:rFonts w:ascii="Tahoma" w:hAnsi="Tahoma" w:cs="Tahoma"/>
          <w:sz w:val="20"/>
          <w:szCs w:val="20"/>
          <w:lang w:val="pl-PL"/>
        </w:rPr>
        <w:t>alkulacj</w:t>
      </w:r>
      <w:r>
        <w:rPr>
          <w:rFonts w:ascii="Tahoma" w:hAnsi="Tahoma" w:cs="Tahoma"/>
          <w:sz w:val="20"/>
          <w:szCs w:val="20"/>
          <w:lang w:val="pl-PL"/>
        </w:rPr>
        <w:t>a</w:t>
      </w:r>
      <w:r w:rsidRPr="005104FC">
        <w:rPr>
          <w:rFonts w:ascii="Tahoma" w:hAnsi="Tahoma" w:cs="Tahoma"/>
          <w:sz w:val="20"/>
          <w:szCs w:val="20"/>
          <w:lang w:val="pl-PL"/>
        </w:rPr>
        <w:t xml:space="preserve"> cenow</w:t>
      </w:r>
      <w:r>
        <w:rPr>
          <w:rFonts w:ascii="Tahoma" w:hAnsi="Tahoma" w:cs="Tahoma"/>
          <w:sz w:val="20"/>
          <w:szCs w:val="20"/>
          <w:lang w:val="pl-PL"/>
        </w:rPr>
        <w:t>a</w:t>
      </w:r>
      <w:r w:rsidRPr="005104FC">
        <w:rPr>
          <w:rFonts w:ascii="Tahoma" w:hAnsi="Tahoma" w:cs="Tahoma"/>
          <w:sz w:val="20"/>
          <w:szCs w:val="20"/>
          <w:lang w:val="pl-PL"/>
        </w:rPr>
        <w:t xml:space="preserve"> – stanowiąc</w:t>
      </w:r>
      <w:r>
        <w:rPr>
          <w:rFonts w:ascii="Tahoma" w:hAnsi="Tahoma" w:cs="Tahoma"/>
          <w:sz w:val="20"/>
          <w:szCs w:val="20"/>
          <w:lang w:val="pl-PL"/>
        </w:rPr>
        <w:t>a</w:t>
      </w:r>
      <w:r w:rsidRPr="005104FC">
        <w:rPr>
          <w:rFonts w:ascii="Tahoma" w:hAnsi="Tahoma" w:cs="Tahoma"/>
          <w:sz w:val="20"/>
          <w:szCs w:val="20"/>
          <w:lang w:val="pl-PL"/>
        </w:rPr>
        <w:t xml:space="preserve"> Załącznik nr </w:t>
      </w:r>
      <w:r>
        <w:rPr>
          <w:rFonts w:ascii="Tahoma" w:hAnsi="Tahoma" w:cs="Tahoma"/>
          <w:sz w:val="20"/>
          <w:szCs w:val="20"/>
          <w:lang w:val="pl-PL"/>
        </w:rPr>
        <w:t>4</w:t>
      </w:r>
      <w:r w:rsidRPr="005104FC">
        <w:rPr>
          <w:rFonts w:ascii="Verdana" w:hAnsi="Verdana"/>
          <w:lang w:val="pl-PL"/>
        </w:rPr>
        <w:t xml:space="preserve"> </w:t>
      </w:r>
      <w:r w:rsidRPr="005104FC">
        <w:rPr>
          <w:rFonts w:ascii="Tahoma" w:hAnsi="Tahoma" w:cs="Tahoma"/>
          <w:sz w:val="20"/>
          <w:szCs w:val="20"/>
          <w:lang w:val="pl-PL"/>
        </w:rPr>
        <w:t>do Ogłoszenia</w:t>
      </w:r>
      <w:r>
        <w:rPr>
          <w:rFonts w:ascii="Tahoma" w:hAnsi="Tahoma" w:cs="Tahoma"/>
          <w:sz w:val="20"/>
          <w:szCs w:val="20"/>
          <w:lang w:val="pl-PL"/>
        </w:rPr>
        <w:t>,</w:t>
      </w:r>
      <w:r w:rsidRPr="005104FC">
        <w:rPr>
          <w:rFonts w:ascii="Tahoma" w:eastAsia="Arial Unicode MS" w:hAnsi="Tahoma" w:cs="Tahoma"/>
          <w:bCs/>
          <w:kern w:val="1"/>
          <w:sz w:val="20"/>
          <w:szCs w:val="20"/>
          <w:lang w:val="pl-PL" w:eastAsia="zh-CN" w:bidi="hi-IN"/>
        </w:rPr>
        <w:t xml:space="preserve"> </w:t>
      </w: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3 </w:t>
      </w:r>
      <w:r>
        <w:rPr>
          <w:rFonts w:ascii="Tahoma" w:eastAsia="Arial Unicode MS" w:hAnsi="Tahoma" w:cs="Tahoma"/>
          <w:bCs/>
          <w:kern w:val="1"/>
          <w:sz w:val="20"/>
          <w:szCs w:val="20"/>
          <w:lang w:val="pl-PL" w:eastAsia="zh-CN" w:bidi="hi-IN"/>
        </w:rPr>
        <w:t xml:space="preserve">a-g oraz i-j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Pr>
          <w:rFonts w:ascii="Tahoma" w:eastAsia="Arial Unicode MS" w:hAnsi="Tahoma" w:cs="Tahoma"/>
          <w:bCs/>
          <w:kern w:val="1"/>
          <w:sz w:val="20"/>
          <w:szCs w:val="20"/>
          <w:lang w:val="pl-PL" w:eastAsia="zh-CN" w:bidi="hi-IN"/>
        </w:rPr>
        <w:t xml:space="preserve">. </w:t>
      </w:r>
    </w:p>
    <w:p w:rsidR="00607561" w:rsidRPr="00D7727B" w:rsidRDefault="00607561" w:rsidP="00607561">
      <w:pPr>
        <w:suppressAutoHyphens/>
        <w:ind w:left="283"/>
        <w:jc w:val="both"/>
        <w:rPr>
          <w:rFonts w:ascii="Tahoma" w:eastAsia="Arial Unicode MS" w:hAnsi="Tahoma" w:cs="Tahoma"/>
          <w:kern w:val="1"/>
          <w:sz w:val="20"/>
          <w:szCs w:val="20"/>
          <w:lang w:val="pl-PL" w:eastAsia="zh-CN" w:bidi="hi-IN"/>
        </w:rPr>
      </w:pPr>
    </w:p>
    <w:p w:rsidR="00607561" w:rsidRPr="00CE1F69" w:rsidRDefault="00607561" w:rsidP="00607561">
      <w:pPr>
        <w:suppressAutoHyphens/>
        <w:ind w:left="284" w:hanging="284"/>
        <w:jc w:val="both"/>
        <w:rPr>
          <w:rFonts w:ascii="Tahoma" w:eastAsia="Arial Unicode MS" w:hAnsi="Tahoma" w:cs="Tahoma"/>
          <w:kern w:val="1"/>
          <w:sz w:val="20"/>
          <w:szCs w:val="20"/>
          <w:lang w:val="pl-PL" w:eastAsia="zh-CN" w:bidi="hi-IN"/>
        </w:rPr>
      </w:pPr>
    </w:p>
    <w:p w:rsidR="00607561" w:rsidRDefault="00607561" w:rsidP="00607561">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Pr="000F7C1E">
        <w:rPr>
          <w:rFonts w:ascii="Tahoma" w:eastAsia="Arial" w:hAnsi="Tahoma" w:cs="Tahoma"/>
          <w:sz w:val="20"/>
          <w:szCs w:val="20"/>
          <w:lang w:val="pl-PL"/>
        </w:rPr>
        <w:t>w niej zawartych.</w:t>
      </w:r>
      <w:r w:rsidRPr="000F7C1E">
        <w:rPr>
          <w:rFonts w:ascii="Tahoma" w:eastAsia="Arial" w:hAnsi="Tahoma" w:cs="Tahoma"/>
          <w:color w:val="FF0000"/>
          <w:sz w:val="20"/>
          <w:szCs w:val="20"/>
          <w:lang w:val="pl-PL"/>
        </w:rPr>
        <w:t xml:space="preserve"> </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607561" w:rsidRPr="00DC72AC" w:rsidRDefault="00607561" w:rsidP="00607561">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lastRenderedPageBreak/>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607561" w:rsidRPr="00DC72AC" w:rsidRDefault="00607561" w:rsidP="00607561">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607561" w:rsidRPr="00DC72AC" w:rsidRDefault="00607561" w:rsidP="00607561">
      <w:pPr>
        <w:tabs>
          <w:tab w:val="left" w:pos="567"/>
        </w:tabs>
        <w:suppressAutoHyphens/>
        <w:rPr>
          <w:rFonts w:ascii="Tahoma" w:eastAsia="Arial Unicode MS" w:hAnsi="Tahoma" w:cs="Tahoma"/>
          <w:b/>
          <w:kern w:val="1"/>
          <w:sz w:val="20"/>
          <w:szCs w:val="20"/>
          <w:lang w:val="pl-PL" w:eastAsia="zh-CN" w:bidi="hi-IN"/>
        </w:rPr>
      </w:pPr>
    </w:p>
    <w:p w:rsidR="00607561" w:rsidRDefault="00607561" w:rsidP="00607561">
      <w:pPr>
        <w:tabs>
          <w:tab w:val="left" w:pos="9066"/>
        </w:tabs>
        <w:spacing w:line="360" w:lineRule="auto"/>
        <w:ind w:left="284" w:right="-6" w:hanging="284"/>
        <w:jc w:val="both"/>
        <w:rPr>
          <w:rFonts w:ascii="Tahoma" w:eastAsia="Arial" w:hAnsi="Tahoma" w:cs="Tahoma"/>
          <w:color w:val="FF0000"/>
          <w:sz w:val="20"/>
          <w:szCs w:val="20"/>
          <w:lang w:val="pl-PL"/>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9. </w:t>
      </w:r>
      <w:r w:rsidRPr="00CE1F69">
        <w:rPr>
          <w:rFonts w:ascii="Tahoma" w:eastAsia="Arial" w:hAnsi="Tahoma" w:cs="Tahoma"/>
          <w:b/>
          <w:sz w:val="20"/>
          <w:szCs w:val="20"/>
          <w:lang w:val="pl-PL"/>
        </w:rPr>
        <w:t xml:space="preserve">Termin związania ofertą: </w:t>
      </w:r>
      <w:r>
        <w:rPr>
          <w:rFonts w:ascii="Tahoma" w:eastAsia="Arial" w:hAnsi="Tahoma" w:cs="Tahoma"/>
          <w:b/>
          <w:sz w:val="20"/>
          <w:szCs w:val="20"/>
          <w:lang w:val="pl-PL"/>
        </w:rPr>
        <w:t xml:space="preserve">30 dni </w:t>
      </w:r>
    </w:p>
    <w:p w:rsidR="00607561" w:rsidRPr="00CE1F69" w:rsidRDefault="00607561" w:rsidP="00607561">
      <w:pPr>
        <w:spacing w:line="360" w:lineRule="auto"/>
        <w:ind w:right="-6"/>
        <w:jc w:val="both"/>
        <w:rPr>
          <w:rFonts w:ascii="Tahoma" w:eastAsia="Arial" w:hAnsi="Tahoma" w:cs="Tahoma"/>
          <w:b/>
          <w:sz w:val="20"/>
          <w:szCs w:val="20"/>
          <w:lang w:val="pl-PL"/>
        </w:rPr>
      </w:pPr>
    </w:p>
    <w:p w:rsidR="00607561" w:rsidRPr="005104FC" w:rsidRDefault="00607561" w:rsidP="00607561">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Pr="00FD4F81">
        <w:rPr>
          <w:rFonts w:ascii="Tahoma" w:eastAsia="Arial" w:hAnsi="Tahoma" w:cs="Tahoma"/>
          <w:b/>
          <w:sz w:val="20"/>
          <w:szCs w:val="20"/>
          <w:lang w:val="pl-PL"/>
        </w:rPr>
        <w:t>Przyczyny unieważnienia postepowania</w:t>
      </w:r>
      <w:r>
        <w:rPr>
          <w:rFonts w:ascii="Tahoma" w:eastAsia="Arial" w:hAnsi="Tahoma" w:cs="Tahoma"/>
          <w:b/>
          <w:sz w:val="20"/>
          <w:szCs w:val="20"/>
          <w:lang w:val="pl-PL"/>
        </w:rPr>
        <w:t xml:space="preserve">: </w:t>
      </w:r>
      <w:r w:rsidRPr="00D938D6">
        <w:rPr>
          <w:rFonts w:ascii="Tahoma" w:eastAsia="Arial" w:hAnsi="Tahoma" w:cs="Tahoma"/>
          <w:b/>
          <w:sz w:val="20"/>
          <w:szCs w:val="20"/>
          <w:lang w:val="pl-PL"/>
        </w:rPr>
        <w:t xml:space="preserve">zgodnie z </w:t>
      </w:r>
      <w:r w:rsidRPr="00D938D6">
        <w:rPr>
          <w:rFonts w:ascii="Tahoma" w:eastAsia="Arial" w:hAnsi="Tahoma" w:cs="Tahoma"/>
          <w:b/>
          <w:w w:val="120"/>
          <w:sz w:val="20"/>
          <w:szCs w:val="20"/>
          <w:lang w:val="pl-PL"/>
        </w:rPr>
        <w:t>§ 11 regulaminu</w:t>
      </w:r>
      <w:r>
        <w:rPr>
          <w:rFonts w:ascii="Tahoma" w:eastAsia="Arial" w:hAnsi="Tahoma" w:cs="Tahoma"/>
          <w:b/>
          <w:w w:val="120"/>
          <w:sz w:val="20"/>
          <w:szCs w:val="20"/>
          <w:lang w:val="pl-PL"/>
        </w:rPr>
        <w:t xml:space="preserve">, </w:t>
      </w:r>
      <w:r w:rsidRPr="005104FC">
        <w:rPr>
          <w:rFonts w:ascii="Tahoma" w:eastAsia="Arial" w:hAnsi="Tahoma" w:cs="Tahoma"/>
          <w:b/>
          <w:w w:val="120"/>
          <w:sz w:val="20"/>
          <w:szCs w:val="20"/>
          <w:lang w:val="pl-PL"/>
        </w:rPr>
        <w:t xml:space="preserve">o którym mowa </w:t>
      </w:r>
      <w:r>
        <w:rPr>
          <w:rFonts w:ascii="Tahoma" w:eastAsia="Arial" w:hAnsi="Tahoma" w:cs="Tahoma"/>
          <w:b/>
          <w:w w:val="120"/>
          <w:sz w:val="20"/>
          <w:szCs w:val="20"/>
          <w:lang w:val="pl-PL"/>
        </w:rPr>
        <w:br/>
      </w:r>
      <w:r w:rsidRPr="005104FC">
        <w:rPr>
          <w:rFonts w:ascii="Tahoma" w:eastAsia="Arial" w:hAnsi="Tahoma" w:cs="Tahoma"/>
          <w:b/>
          <w:w w:val="120"/>
          <w:sz w:val="20"/>
          <w:szCs w:val="20"/>
          <w:lang w:val="pl-PL"/>
        </w:rPr>
        <w:t>w pkt 11 ogłoszenia.</w:t>
      </w:r>
    </w:p>
    <w:p w:rsidR="00607561" w:rsidRPr="005104FC" w:rsidRDefault="00607561" w:rsidP="00607561">
      <w:pPr>
        <w:pStyle w:val="Akapitzlist"/>
        <w:numPr>
          <w:ilvl w:val="1"/>
          <w:numId w:val="13"/>
        </w:numPr>
        <w:ind w:left="567" w:hanging="567"/>
        <w:contextualSpacing w:val="0"/>
        <w:jc w:val="both"/>
        <w:rPr>
          <w:rFonts w:ascii="Tahoma" w:eastAsia="Times New Roman" w:hAnsi="Tahoma" w:cs="Tahoma"/>
          <w:sz w:val="20"/>
          <w:szCs w:val="20"/>
          <w:lang w:val="pl-PL"/>
        </w:rPr>
      </w:pPr>
      <w:bookmarkStart w:id="1" w:name="_Hlk506361409"/>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48"/>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14"/>
          <w:sz w:val="20"/>
          <w:szCs w:val="20"/>
          <w:lang w:val="pl-PL"/>
        </w:rPr>
        <w:t xml:space="preserve"> </w:t>
      </w:r>
      <w:r w:rsidRPr="005104FC">
        <w:rPr>
          <w:rFonts w:ascii="Tahoma" w:eastAsia="Times New Roman" w:hAnsi="Tahoma" w:cs="Tahoma"/>
          <w:sz w:val="20"/>
          <w:szCs w:val="20"/>
          <w:lang w:val="pl-PL"/>
        </w:rPr>
        <w:t>unieważnić</w:t>
      </w:r>
      <w:r w:rsidRPr="005104FC">
        <w:rPr>
          <w:rFonts w:ascii="Tahoma" w:eastAsia="Times New Roman" w:hAnsi="Tahoma" w:cs="Tahoma"/>
          <w:spacing w:val="30"/>
          <w:sz w:val="20"/>
          <w:szCs w:val="20"/>
          <w:lang w:val="pl-PL"/>
        </w:rPr>
        <w:t xml:space="preserve"> </w:t>
      </w:r>
      <w:r w:rsidRPr="005104FC">
        <w:rPr>
          <w:rFonts w:ascii="Tahoma" w:eastAsia="Times New Roman" w:hAnsi="Tahoma" w:cs="Tahoma"/>
          <w:sz w:val="20"/>
          <w:szCs w:val="20"/>
          <w:lang w:val="pl-PL"/>
        </w:rPr>
        <w:t>postępowanie</w:t>
      </w:r>
      <w:r w:rsidRPr="005104FC">
        <w:rPr>
          <w:rFonts w:ascii="Tahoma" w:eastAsia="Times New Roman" w:hAnsi="Tahoma" w:cs="Tahoma"/>
          <w:spacing w:val="50"/>
          <w:sz w:val="20"/>
          <w:szCs w:val="20"/>
          <w:lang w:val="pl-PL"/>
        </w:rPr>
        <w:t xml:space="preserve"> </w:t>
      </w:r>
      <w:r w:rsidRPr="005104FC">
        <w:rPr>
          <w:rFonts w:ascii="Tahoma" w:eastAsia="Times New Roman" w:hAnsi="Tahoma" w:cs="Tahoma"/>
          <w:sz w:val="20"/>
          <w:szCs w:val="20"/>
          <w:lang w:val="pl-PL"/>
        </w:rPr>
        <w:t>o</w:t>
      </w:r>
      <w:r w:rsidRPr="005104FC">
        <w:rPr>
          <w:rFonts w:ascii="Tahoma" w:eastAsia="Times New Roman" w:hAnsi="Tahoma" w:cs="Tahoma"/>
          <w:spacing w:val="22"/>
          <w:sz w:val="20"/>
          <w:szCs w:val="20"/>
          <w:lang w:val="pl-PL"/>
        </w:rPr>
        <w:t xml:space="preserve"> </w:t>
      </w:r>
      <w:r w:rsidRPr="005104FC">
        <w:rPr>
          <w:rFonts w:ascii="Tahoma" w:eastAsia="Times New Roman" w:hAnsi="Tahoma" w:cs="Tahoma"/>
          <w:sz w:val="20"/>
          <w:szCs w:val="20"/>
          <w:lang w:val="pl-PL"/>
        </w:rPr>
        <w:t>udzielenie</w:t>
      </w:r>
      <w:r w:rsidRPr="005104FC">
        <w:rPr>
          <w:rFonts w:ascii="Tahoma" w:eastAsia="Times New Roman" w:hAnsi="Tahoma" w:cs="Tahoma"/>
          <w:spacing w:val="37"/>
          <w:sz w:val="20"/>
          <w:szCs w:val="20"/>
          <w:lang w:val="pl-PL"/>
        </w:rPr>
        <w:t xml:space="preserve"> </w:t>
      </w:r>
      <w:r w:rsidRPr="005104FC">
        <w:rPr>
          <w:rFonts w:ascii="Tahoma" w:eastAsia="Times New Roman" w:hAnsi="Tahoma" w:cs="Tahoma"/>
          <w:sz w:val="20"/>
          <w:szCs w:val="20"/>
          <w:lang w:val="pl-PL"/>
        </w:rPr>
        <w:t>zamówienia</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19"/>
          <w:sz w:val="20"/>
          <w:szCs w:val="20"/>
          <w:lang w:val="pl-PL"/>
        </w:rPr>
        <w:t xml:space="preserve"> </w:t>
      </w:r>
      <w:r w:rsidRPr="005104FC">
        <w:rPr>
          <w:rFonts w:ascii="Tahoma" w:eastAsia="Times New Roman" w:hAnsi="Tahoma" w:cs="Tahoma"/>
          <w:sz w:val="20"/>
          <w:szCs w:val="20"/>
          <w:lang w:val="pl-PL"/>
        </w:rPr>
        <w:t>przypadku zaistnienia</w:t>
      </w:r>
      <w:r w:rsidRPr="005104FC">
        <w:rPr>
          <w:rFonts w:ascii="Tahoma" w:eastAsia="Times New Roman" w:hAnsi="Tahoma" w:cs="Tahoma"/>
          <w:spacing w:val="46"/>
          <w:sz w:val="20"/>
          <w:szCs w:val="20"/>
          <w:lang w:val="pl-PL"/>
        </w:rPr>
        <w:t xml:space="preserve"> </w:t>
      </w:r>
      <w:r w:rsidRPr="005104FC">
        <w:rPr>
          <w:rFonts w:ascii="Tahoma" w:eastAsia="Times New Roman" w:hAnsi="Tahoma" w:cs="Tahoma"/>
          <w:sz w:val="20"/>
          <w:szCs w:val="20"/>
          <w:lang w:val="pl-PL"/>
        </w:rPr>
        <w:t>co</w:t>
      </w:r>
      <w:r w:rsidRPr="005104FC">
        <w:rPr>
          <w:rFonts w:ascii="Tahoma" w:eastAsia="Times New Roman" w:hAnsi="Tahoma" w:cs="Tahoma"/>
          <w:spacing w:val="18"/>
          <w:sz w:val="20"/>
          <w:szCs w:val="20"/>
          <w:lang w:val="pl-PL"/>
        </w:rPr>
        <w:t xml:space="preserve"> </w:t>
      </w:r>
      <w:r w:rsidRPr="005104FC">
        <w:rPr>
          <w:rFonts w:ascii="Tahoma" w:eastAsia="Times New Roman" w:hAnsi="Tahoma" w:cs="Tahoma"/>
          <w:sz w:val="20"/>
          <w:szCs w:val="20"/>
          <w:lang w:val="pl-PL"/>
        </w:rPr>
        <w:t>najmniej</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jednej</w:t>
      </w:r>
      <w:r w:rsidRPr="005104FC">
        <w:rPr>
          <w:rFonts w:ascii="Tahoma" w:eastAsia="Times New Roman" w:hAnsi="Tahoma" w:cs="Tahoma"/>
          <w:spacing w:val="15"/>
          <w:sz w:val="20"/>
          <w:szCs w:val="20"/>
          <w:lang w:val="pl-PL"/>
        </w:rPr>
        <w:t xml:space="preserve"> </w:t>
      </w:r>
      <w:r w:rsidRPr="005104FC">
        <w:rPr>
          <w:rFonts w:ascii="Tahoma" w:eastAsia="Times New Roman" w:hAnsi="Tahoma" w:cs="Tahoma"/>
          <w:sz w:val="20"/>
          <w:szCs w:val="20"/>
          <w:lang w:val="pl-PL"/>
        </w:rPr>
        <w:t>z</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przesłanek</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wskazanych</w:t>
      </w:r>
      <w:r w:rsidRPr="005104FC">
        <w:rPr>
          <w:rFonts w:ascii="Tahoma" w:eastAsia="Times New Roman" w:hAnsi="Tahoma" w:cs="Tahoma"/>
          <w:spacing w:val="52"/>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art.</w:t>
      </w:r>
      <w:r w:rsidRPr="005104FC">
        <w:rPr>
          <w:rFonts w:ascii="Tahoma" w:eastAsia="Times New Roman" w:hAnsi="Tahoma" w:cs="Tahoma"/>
          <w:spacing w:val="38"/>
          <w:sz w:val="20"/>
          <w:szCs w:val="20"/>
          <w:lang w:val="pl-PL"/>
        </w:rPr>
        <w:t xml:space="preserve"> </w:t>
      </w:r>
      <w:r w:rsidRPr="005104FC">
        <w:rPr>
          <w:rFonts w:ascii="Tahoma" w:eastAsia="Times New Roman" w:hAnsi="Tahoma" w:cs="Tahoma"/>
          <w:sz w:val="20"/>
          <w:szCs w:val="20"/>
          <w:lang w:val="pl-PL"/>
        </w:rPr>
        <w:t>93</w:t>
      </w:r>
      <w:r w:rsidRPr="005104FC">
        <w:rPr>
          <w:rFonts w:ascii="Tahoma" w:eastAsia="Times New Roman" w:hAnsi="Tahoma" w:cs="Tahoma"/>
          <w:spacing w:val="34"/>
          <w:sz w:val="20"/>
          <w:szCs w:val="20"/>
          <w:lang w:val="pl-PL"/>
        </w:rPr>
        <w:t xml:space="preserve"> </w:t>
      </w:r>
      <w:r w:rsidRPr="005104FC">
        <w:rPr>
          <w:rFonts w:ascii="Tahoma" w:eastAsia="Times New Roman" w:hAnsi="Tahoma" w:cs="Tahoma"/>
          <w:sz w:val="20"/>
          <w:szCs w:val="20"/>
          <w:lang w:val="pl-PL"/>
        </w:rPr>
        <w:t>ust.</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1 pkt 1 i 4-7</w:t>
      </w:r>
      <w:r w:rsidRPr="005104FC">
        <w:rPr>
          <w:rFonts w:ascii="Tahoma" w:eastAsia="Times New Roman" w:hAnsi="Tahoma" w:cs="Tahoma"/>
          <w:spacing w:val="54"/>
          <w:sz w:val="20"/>
          <w:szCs w:val="20"/>
          <w:lang w:val="pl-PL"/>
        </w:rPr>
        <w:t xml:space="preserve"> </w:t>
      </w:r>
      <w:r w:rsidRPr="005104FC">
        <w:rPr>
          <w:rFonts w:ascii="Tahoma" w:eastAsia="Times New Roman" w:hAnsi="Tahoma" w:cs="Tahoma"/>
          <w:sz w:val="20"/>
          <w:szCs w:val="20"/>
          <w:lang w:val="pl-PL"/>
        </w:rPr>
        <w:t>ustawy</w:t>
      </w:r>
      <w:r w:rsidRPr="005104FC">
        <w:rPr>
          <w:rFonts w:ascii="Tahoma" w:eastAsia="Times New Roman" w:hAnsi="Tahoma" w:cs="Tahoma"/>
          <w:w w:val="99"/>
          <w:sz w:val="20"/>
          <w:szCs w:val="20"/>
          <w:lang w:val="pl-PL"/>
        </w:rPr>
        <w:t xml:space="preserve"> </w:t>
      </w:r>
      <w:r w:rsidRPr="005104FC">
        <w:rPr>
          <w:rFonts w:ascii="Tahoma" w:eastAsia="Times New Roman" w:hAnsi="Tahoma" w:cs="Tahoma"/>
          <w:sz w:val="20"/>
          <w:szCs w:val="20"/>
          <w:lang w:val="pl-PL"/>
        </w:rPr>
        <w:t>Prawo zamówień</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publicznych.</w:t>
      </w:r>
    </w:p>
    <w:p w:rsidR="00607561" w:rsidRPr="005104FC" w:rsidRDefault="00607561" w:rsidP="00607561">
      <w:pPr>
        <w:pStyle w:val="Akapitzlist"/>
        <w:numPr>
          <w:ilvl w:val="1"/>
          <w:numId w:val="13"/>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29"/>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unieważnić postępowanie bez podania wykonawcom przyczyny.</w:t>
      </w:r>
    </w:p>
    <w:bookmarkEnd w:id="1"/>
    <w:p w:rsidR="00607561" w:rsidRPr="005D61F9" w:rsidRDefault="00607561" w:rsidP="00607561">
      <w:pPr>
        <w:pStyle w:val="Akapitzlist"/>
        <w:numPr>
          <w:ilvl w:val="1"/>
          <w:numId w:val="13"/>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Przepisy</w:t>
      </w:r>
      <w:r w:rsidRPr="005D61F9">
        <w:rPr>
          <w:rFonts w:ascii="Tahoma" w:eastAsia="Times New Roman" w:hAnsi="Tahoma" w:cs="Tahoma"/>
          <w:spacing w:val="27"/>
          <w:sz w:val="20"/>
          <w:szCs w:val="20"/>
          <w:lang w:val="pl-PL"/>
        </w:rPr>
        <w:t xml:space="preserve"> </w:t>
      </w:r>
      <w:r w:rsidRPr="005D61F9">
        <w:rPr>
          <w:rFonts w:ascii="Tahoma" w:eastAsia="Times New Roman" w:hAnsi="Tahoma" w:cs="Tahoma"/>
          <w:sz w:val="20"/>
          <w:szCs w:val="20"/>
          <w:lang w:val="pl-PL"/>
        </w:rPr>
        <w:t>art.</w:t>
      </w:r>
      <w:r w:rsidRPr="005D61F9">
        <w:rPr>
          <w:rFonts w:ascii="Tahoma" w:eastAsia="Times New Roman" w:hAnsi="Tahoma" w:cs="Tahoma"/>
          <w:spacing w:val="2"/>
          <w:sz w:val="20"/>
          <w:szCs w:val="20"/>
          <w:lang w:val="pl-PL"/>
        </w:rPr>
        <w:t xml:space="preserve"> </w:t>
      </w:r>
      <w:r w:rsidRPr="005D61F9">
        <w:rPr>
          <w:rFonts w:ascii="Tahoma" w:eastAsia="Times New Roman" w:hAnsi="Tahoma" w:cs="Tahoma"/>
          <w:sz w:val="20"/>
          <w:szCs w:val="20"/>
          <w:lang w:val="pl-PL"/>
        </w:rPr>
        <w:t>93</w:t>
      </w:r>
      <w:r w:rsidRPr="005D61F9">
        <w:rPr>
          <w:rFonts w:ascii="Tahoma" w:eastAsia="Times New Roman" w:hAnsi="Tahoma" w:cs="Tahoma"/>
          <w:spacing w:val="3"/>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31"/>
          <w:sz w:val="20"/>
          <w:szCs w:val="20"/>
          <w:lang w:val="pl-PL"/>
        </w:rPr>
        <w:t xml:space="preserve"> </w:t>
      </w:r>
      <w:r>
        <w:rPr>
          <w:rFonts w:ascii="Tahoma" w:eastAsia="Times New Roman" w:hAnsi="Tahoma" w:cs="Tahoma"/>
          <w:spacing w:val="31"/>
          <w:sz w:val="20"/>
          <w:szCs w:val="20"/>
          <w:lang w:val="pl-PL"/>
        </w:rPr>
        <w:t>1</w:t>
      </w:r>
      <w:r w:rsidRPr="005D61F9">
        <w:rPr>
          <w:rFonts w:ascii="Tahoma" w:eastAsia="Times New Roman" w:hAnsi="Tahoma" w:cs="Tahoma"/>
          <w:sz w:val="20"/>
          <w:szCs w:val="20"/>
          <w:lang w:val="pl-PL"/>
        </w:rPr>
        <w:t>c</w:t>
      </w:r>
      <w:r w:rsidRPr="005D61F9">
        <w:rPr>
          <w:rFonts w:ascii="Tahoma" w:eastAsia="Times New Roman" w:hAnsi="Tahoma" w:cs="Tahoma"/>
          <w:spacing w:val="55"/>
          <w:sz w:val="20"/>
          <w:szCs w:val="20"/>
          <w:lang w:val="pl-PL"/>
        </w:rPr>
        <w:t xml:space="preserve"> </w:t>
      </w:r>
      <w:r w:rsidRPr="005D61F9">
        <w:rPr>
          <w:rFonts w:ascii="Tahoma" w:eastAsia="Times New Roman" w:hAnsi="Tahoma" w:cs="Tahoma"/>
          <w:sz w:val="20"/>
          <w:szCs w:val="20"/>
          <w:lang w:val="pl-PL"/>
        </w:rPr>
        <w:t>oraz</w:t>
      </w:r>
      <w:r w:rsidRPr="005D61F9">
        <w:rPr>
          <w:rFonts w:ascii="Tahoma" w:eastAsia="Times New Roman" w:hAnsi="Tahoma" w:cs="Tahoma"/>
          <w:spacing w:val="10"/>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9"/>
          <w:sz w:val="20"/>
          <w:szCs w:val="20"/>
          <w:lang w:val="pl-PL"/>
        </w:rPr>
        <w:t xml:space="preserve"> </w:t>
      </w:r>
      <w:r w:rsidRPr="005D61F9">
        <w:rPr>
          <w:rFonts w:ascii="Tahoma" w:eastAsia="Times New Roman" w:hAnsi="Tahoma" w:cs="Tahoma"/>
          <w:sz w:val="20"/>
          <w:szCs w:val="20"/>
          <w:lang w:val="pl-PL"/>
        </w:rPr>
        <w:t>2</w:t>
      </w:r>
      <w:r w:rsidRPr="005D61F9">
        <w:rPr>
          <w:rFonts w:ascii="Tahoma" w:eastAsia="Times New Roman" w:hAnsi="Tahoma" w:cs="Tahoma"/>
          <w:spacing w:val="8"/>
          <w:sz w:val="20"/>
          <w:szCs w:val="20"/>
          <w:lang w:val="pl-PL"/>
        </w:rPr>
        <w:t xml:space="preserve"> </w:t>
      </w:r>
      <w:r w:rsidRPr="005D61F9">
        <w:rPr>
          <w:rFonts w:ascii="Tahoma" w:eastAsia="Times New Roman" w:hAnsi="Tahoma" w:cs="Tahoma"/>
          <w:sz w:val="20"/>
          <w:szCs w:val="20"/>
          <w:lang w:val="pl-PL"/>
        </w:rPr>
        <w:t>ustawy</w:t>
      </w:r>
      <w:r w:rsidRPr="005D61F9">
        <w:rPr>
          <w:rFonts w:ascii="Tahoma" w:eastAsia="Times New Roman" w:hAnsi="Tahoma" w:cs="Tahoma"/>
          <w:spacing w:val="19"/>
          <w:sz w:val="20"/>
          <w:szCs w:val="20"/>
          <w:lang w:val="pl-PL"/>
        </w:rPr>
        <w:t xml:space="preserve"> </w:t>
      </w:r>
      <w:r w:rsidRPr="005D61F9">
        <w:rPr>
          <w:rFonts w:ascii="Tahoma" w:eastAsia="Times New Roman" w:hAnsi="Tahoma" w:cs="Tahoma"/>
          <w:sz w:val="20"/>
          <w:szCs w:val="20"/>
          <w:lang w:val="pl-PL"/>
        </w:rPr>
        <w:t>Prawo</w:t>
      </w:r>
      <w:r w:rsidRPr="005D61F9">
        <w:rPr>
          <w:rFonts w:ascii="Tahoma" w:eastAsia="Times New Roman" w:hAnsi="Tahoma" w:cs="Tahoma"/>
          <w:spacing w:val="15"/>
          <w:sz w:val="20"/>
          <w:szCs w:val="20"/>
          <w:lang w:val="pl-PL"/>
        </w:rPr>
        <w:t xml:space="preserve"> </w:t>
      </w:r>
      <w:r w:rsidRPr="005D61F9">
        <w:rPr>
          <w:rFonts w:ascii="Tahoma" w:eastAsia="Times New Roman" w:hAnsi="Tahoma" w:cs="Tahoma"/>
          <w:sz w:val="20"/>
          <w:szCs w:val="20"/>
          <w:lang w:val="pl-PL"/>
        </w:rPr>
        <w:t>zamówień</w:t>
      </w:r>
      <w:r w:rsidRPr="005D61F9">
        <w:rPr>
          <w:rFonts w:ascii="Tahoma" w:eastAsia="Times New Roman" w:hAnsi="Tahoma" w:cs="Tahoma"/>
          <w:spacing w:val="16"/>
          <w:sz w:val="20"/>
          <w:szCs w:val="20"/>
          <w:lang w:val="pl-PL"/>
        </w:rPr>
        <w:t xml:space="preserve"> </w:t>
      </w:r>
      <w:r w:rsidRPr="005D61F9">
        <w:rPr>
          <w:rFonts w:ascii="Tahoma" w:eastAsia="Times New Roman" w:hAnsi="Tahoma" w:cs="Tahoma"/>
          <w:sz w:val="20"/>
          <w:szCs w:val="20"/>
          <w:lang w:val="pl-PL"/>
        </w:rPr>
        <w:t>publicznych</w:t>
      </w:r>
      <w:r w:rsidRPr="005D61F9">
        <w:rPr>
          <w:rFonts w:ascii="Tahoma" w:eastAsia="Times New Roman" w:hAnsi="Tahoma" w:cs="Tahoma"/>
          <w:spacing w:val="38"/>
          <w:sz w:val="20"/>
          <w:szCs w:val="20"/>
          <w:lang w:val="pl-PL"/>
        </w:rPr>
        <w:t xml:space="preserve"> </w:t>
      </w:r>
      <w:r w:rsidRPr="005D61F9">
        <w:rPr>
          <w:rFonts w:ascii="Tahoma" w:eastAsia="Times New Roman" w:hAnsi="Tahoma" w:cs="Tahoma"/>
          <w:sz w:val="20"/>
          <w:szCs w:val="20"/>
          <w:lang w:val="pl-PL"/>
        </w:rPr>
        <w:t>stosuje</w:t>
      </w:r>
      <w:r w:rsidRPr="005D61F9">
        <w:rPr>
          <w:rFonts w:ascii="Tahoma" w:eastAsia="Times New Roman" w:hAnsi="Tahoma" w:cs="Tahoma"/>
          <w:spacing w:val="12"/>
          <w:sz w:val="20"/>
          <w:szCs w:val="20"/>
          <w:lang w:val="pl-PL"/>
        </w:rPr>
        <w:t xml:space="preserve"> </w:t>
      </w:r>
      <w:r w:rsidRPr="005D61F9">
        <w:rPr>
          <w:rFonts w:ascii="Tahoma" w:eastAsia="Times New Roman" w:hAnsi="Tahoma" w:cs="Tahoma"/>
          <w:sz w:val="20"/>
          <w:szCs w:val="20"/>
          <w:lang w:val="pl-PL"/>
        </w:rPr>
        <w:t>się</w:t>
      </w:r>
      <w:r w:rsidRPr="005D61F9">
        <w:rPr>
          <w:rFonts w:ascii="Tahoma" w:eastAsia="Times New Roman" w:hAnsi="Tahoma" w:cs="Tahoma"/>
          <w:w w:val="104"/>
          <w:sz w:val="20"/>
          <w:szCs w:val="20"/>
          <w:lang w:val="pl-PL"/>
        </w:rPr>
        <w:t> </w:t>
      </w:r>
      <w:r w:rsidRPr="005D61F9">
        <w:rPr>
          <w:rFonts w:ascii="Tahoma" w:eastAsia="Times New Roman" w:hAnsi="Tahoma" w:cs="Tahoma"/>
          <w:sz w:val="20"/>
          <w:szCs w:val="20"/>
          <w:lang w:val="pl-PL"/>
        </w:rPr>
        <w:t>odpowiednio.</w:t>
      </w:r>
    </w:p>
    <w:p w:rsidR="00607561" w:rsidRPr="00D7727B" w:rsidRDefault="00607561" w:rsidP="00607561">
      <w:pPr>
        <w:pStyle w:val="Akapitzlist"/>
        <w:numPr>
          <w:ilvl w:val="1"/>
          <w:numId w:val="13"/>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607561" w:rsidRPr="00D7727B" w:rsidRDefault="00607561" w:rsidP="00607561">
      <w:pPr>
        <w:tabs>
          <w:tab w:val="left" w:pos="567"/>
        </w:tabs>
        <w:jc w:val="both"/>
        <w:rPr>
          <w:rFonts w:ascii="Tahoma" w:eastAsia="Times New Roman" w:hAnsi="Tahoma" w:cs="Tahoma"/>
          <w:sz w:val="20"/>
          <w:szCs w:val="20"/>
          <w:lang w:val="pl-PL"/>
        </w:rPr>
      </w:pPr>
    </w:p>
    <w:p w:rsidR="00607561" w:rsidRDefault="00607561" w:rsidP="00607561">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Pr="0075530D">
        <w:rPr>
          <w:rFonts w:ascii="Tahoma" w:eastAsia="Arial" w:hAnsi="Tahoma" w:cs="Tahoma"/>
          <w:b/>
          <w:sz w:val="20"/>
          <w:szCs w:val="20"/>
          <w:lang w:val="pl-PL"/>
        </w:rPr>
        <w:t xml:space="preserve">. </w:t>
      </w:r>
      <w:r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7/2018 z dnia 22 stycznia  2018 r.). Ww. regulamin jest dostępny na stronie internetowej Urzędu Pracy m. st. Warszawy pod adresem: </w:t>
      </w:r>
      <w:hyperlink r:id="rId10" w:history="1">
        <w:r w:rsidRPr="000C773D">
          <w:rPr>
            <w:rStyle w:val="Hipercze"/>
            <w:rFonts w:ascii="Tahoma" w:eastAsia="Arial" w:hAnsi="Tahoma" w:cs="Tahoma"/>
            <w:b/>
            <w:sz w:val="20"/>
            <w:szCs w:val="20"/>
            <w:lang w:val="pl-PL"/>
          </w:rPr>
          <w:t>www.bip.up.warszawa.pl</w:t>
        </w:r>
      </w:hyperlink>
      <w:r w:rsidRPr="000C773D">
        <w:rPr>
          <w:rFonts w:ascii="Tahoma" w:eastAsia="Arial" w:hAnsi="Tahoma" w:cs="Tahoma"/>
          <w:b/>
          <w:sz w:val="20"/>
          <w:szCs w:val="20"/>
          <w:lang w:val="pl-PL"/>
        </w:rPr>
        <w:t>. Wykonawcy powinni zapoznać się z ww. regulaminem.</w:t>
      </w:r>
    </w:p>
    <w:p w:rsidR="00607561" w:rsidRPr="000C773D" w:rsidRDefault="00607561" w:rsidP="00607561">
      <w:pPr>
        <w:ind w:left="284" w:right="-6" w:hanging="284"/>
        <w:jc w:val="both"/>
        <w:rPr>
          <w:rFonts w:ascii="Tahoma" w:eastAsia="Arial" w:hAnsi="Tahoma" w:cs="Tahoma"/>
          <w:b/>
          <w:sz w:val="20"/>
          <w:szCs w:val="20"/>
          <w:lang w:val="pl-PL"/>
        </w:rPr>
      </w:pPr>
    </w:p>
    <w:p w:rsidR="00607561" w:rsidRDefault="00607561" w:rsidP="00607561">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 xml:space="preserve">12.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607561" w:rsidRPr="000C773D" w:rsidRDefault="00607561" w:rsidP="00607561">
      <w:pPr>
        <w:ind w:left="284" w:right="-6" w:hanging="284"/>
        <w:jc w:val="both"/>
        <w:rPr>
          <w:rFonts w:ascii="Tahoma" w:eastAsia="Arial" w:hAnsi="Tahoma" w:cs="Tahoma"/>
          <w:sz w:val="20"/>
          <w:szCs w:val="20"/>
          <w:lang w:val="pl-PL"/>
        </w:rPr>
      </w:pPr>
    </w:p>
    <w:p w:rsidR="00607561" w:rsidRPr="0075530D" w:rsidRDefault="00607561" w:rsidP="00607561">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p>
    <w:p w:rsidR="00607561" w:rsidRPr="002C2322"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13.1 </w:t>
      </w:r>
      <w:r w:rsidRPr="002C2322">
        <w:rPr>
          <w:rFonts w:ascii="Tahoma" w:eastAsia="Arial" w:hAnsi="Tahoma" w:cs="Tahoma"/>
          <w:b/>
          <w:sz w:val="20"/>
          <w:szCs w:val="20"/>
          <w:lang w:val="pl-PL"/>
        </w:rPr>
        <w:t>Wadium</w:t>
      </w:r>
    </w:p>
    <w:p w:rsidR="00607561" w:rsidRDefault="00607561" w:rsidP="00607561">
      <w:pPr>
        <w:rPr>
          <w:lang w:val="pl-PL" w:eastAsia="zh-CN" w:bidi="hi-IN"/>
        </w:rPr>
      </w:pPr>
      <w:r w:rsidRPr="00A938A1">
        <w:rPr>
          <w:lang w:val="pl-PL" w:eastAsia="zh-CN" w:bidi="hi-IN"/>
        </w:rPr>
        <w:t>13.1.</w:t>
      </w:r>
      <w:r>
        <w:rPr>
          <w:lang w:val="pl-PL" w:eastAsia="zh-CN" w:bidi="hi-IN"/>
        </w:rPr>
        <w:t>1</w:t>
      </w:r>
      <w:r w:rsidRPr="00A938A1">
        <w:rPr>
          <w:lang w:val="pl-PL" w:eastAsia="zh-CN" w:bidi="hi-IN"/>
        </w:rPr>
        <w:t xml:space="preserve"> Wykonawca zobowiązany jest zabezpieczyć ofertę wadium w kwocie: </w:t>
      </w:r>
    </w:p>
    <w:p w:rsidR="00607561" w:rsidRPr="00A938A1" w:rsidRDefault="00607561" w:rsidP="00607561">
      <w:pPr>
        <w:rPr>
          <w:lang w:val="pl-PL" w:eastAsia="zh-CN" w:bidi="hi-IN"/>
        </w:rPr>
      </w:pPr>
    </w:p>
    <w:p w:rsidR="00607561" w:rsidRPr="005D61F9" w:rsidRDefault="00607561" w:rsidP="00607561">
      <w:pPr>
        <w:rPr>
          <w:lang w:val="pl-PL" w:eastAsia="zh-CN" w:bidi="hi-IN"/>
        </w:rPr>
      </w:pPr>
      <w:r w:rsidRPr="005D61F9">
        <w:rPr>
          <w:lang w:val="pl-PL" w:eastAsia="zh-CN" w:bidi="hi-IN"/>
        </w:rPr>
        <w:t xml:space="preserve">a) dla </w:t>
      </w:r>
      <w:r w:rsidRPr="001B2303">
        <w:rPr>
          <w:b/>
          <w:lang w:val="pl-PL" w:eastAsia="zh-CN" w:bidi="hi-IN"/>
        </w:rPr>
        <w:t>Części I</w:t>
      </w:r>
      <w:r w:rsidRPr="005D61F9">
        <w:rPr>
          <w:lang w:val="pl-PL" w:eastAsia="zh-CN" w:bidi="hi-IN"/>
        </w:rPr>
        <w:t xml:space="preserve"> – </w:t>
      </w:r>
      <w:r w:rsidRPr="005D61F9">
        <w:rPr>
          <w:b/>
          <w:lang w:val="pl-PL" w:eastAsia="zh-CN" w:bidi="hi-IN"/>
        </w:rPr>
        <w:t xml:space="preserve">7 </w:t>
      </w:r>
      <w:r>
        <w:rPr>
          <w:b/>
          <w:lang w:val="pl-PL" w:eastAsia="zh-CN" w:bidi="hi-IN"/>
        </w:rPr>
        <w:t>5</w:t>
      </w:r>
      <w:r w:rsidRPr="005D61F9">
        <w:rPr>
          <w:b/>
          <w:lang w:val="pl-PL" w:eastAsia="zh-CN" w:bidi="hi-IN"/>
        </w:rPr>
        <w:t>00,00</w:t>
      </w:r>
      <w:r w:rsidRPr="005D61F9">
        <w:rPr>
          <w:lang w:val="pl-PL" w:eastAsia="zh-CN" w:bidi="hi-IN"/>
        </w:rPr>
        <w:t xml:space="preserve"> </w:t>
      </w:r>
      <w:r w:rsidRPr="005D61F9">
        <w:rPr>
          <w:b/>
          <w:lang w:val="pl-PL" w:eastAsia="zh-CN" w:bidi="hi-IN"/>
        </w:rPr>
        <w:t>zł</w:t>
      </w:r>
      <w:r w:rsidRPr="005D61F9">
        <w:rPr>
          <w:lang w:val="pl-PL" w:eastAsia="zh-CN" w:bidi="hi-IN"/>
        </w:rPr>
        <w:t xml:space="preserve"> ( słownie : siedem tysięcy </w:t>
      </w:r>
      <w:r>
        <w:rPr>
          <w:lang w:val="pl-PL" w:eastAsia="zh-CN" w:bidi="hi-IN"/>
        </w:rPr>
        <w:t xml:space="preserve">pięćset </w:t>
      </w:r>
      <w:r w:rsidRPr="005D61F9">
        <w:rPr>
          <w:lang w:val="pl-PL" w:eastAsia="zh-CN" w:bidi="hi-IN"/>
        </w:rPr>
        <w:t xml:space="preserve"> złotych 00/100), </w:t>
      </w:r>
    </w:p>
    <w:p w:rsidR="00607561" w:rsidRDefault="00607561" w:rsidP="00607561">
      <w:pPr>
        <w:rPr>
          <w:lang w:val="pl-PL" w:eastAsia="zh-CN" w:bidi="hi-IN"/>
        </w:rPr>
      </w:pPr>
      <w:r w:rsidRPr="005D61F9">
        <w:rPr>
          <w:lang w:val="pl-PL" w:eastAsia="zh-CN" w:bidi="hi-IN"/>
        </w:rPr>
        <w:t xml:space="preserve">b) dla </w:t>
      </w:r>
      <w:r w:rsidRPr="001B2303">
        <w:rPr>
          <w:b/>
          <w:lang w:val="pl-PL" w:eastAsia="zh-CN" w:bidi="hi-IN"/>
        </w:rPr>
        <w:t>Części II</w:t>
      </w:r>
      <w:r w:rsidRPr="005D61F9">
        <w:rPr>
          <w:lang w:val="pl-PL" w:eastAsia="zh-CN" w:bidi="hi-IN"/>
        </w:rPr>
        <w:t xml:space="preserve"> – </w:t>
      </w:r>
      <w:r w:rsidRPr="005B6E49">
        <w:rPr>
          <w:b/>
          <w:lang w:val="pl-PL" w:eastAsia="zh-CN" w:bidi="hi-IN"/>
        </w:rPr>
        <w:t>6 8</w:t>
      </w:r>
      <w:r w:rsidRPr="005D61F9">
        <w:rPr>
          <w:b/>
          <w:lang w:val="pl-PL" w:eastAsia="zh-CN" w:bidi="hi-IN"/>
        </w:rPr>
        <w:t>00,00 zł</w:t>
      </w:r>
      <w:r w:rsidRPr="005D61F9">
        <w:rPr>
          <w:lang w:val="pl-PL" w:eastAsia="zh-CN" w:bidi="hi-IN"/>
        </w:rPr>
        <w:t xml:space="preserve"> ( słownie: </w:t>
      </w:r>
      <w:r>
        <w:rPr>
          <w:lang w:val="pl-PL" w:eastAsia="zh-CN" w:bidi="hi-IN"/>
        </w:rPr>
        <w:t>sześć tysięcy osiemset złotych 00/100</w:t>
      </w:r>
      <w:r w:rsidRPr="005D61F9">
        <w:rPr>
          <w:lang w:val="pl-PL" w:eastAsia="zh-CN" w:bidi="hi-IN"/>
        </w:rPr>
        <w:t>)</w:t>
      </w:r>
    </w:p>
    <w:p w:rsidR="00607561" w:rsidRDefault="00607561" w:rsidP="00607561">
      <w:pPr>
        <w:rPr>
          <w:lang w:val="pl-PL" w:eastAsia="zh-CN" w:bidi="hi-IN"/>
        </w:rPr>
      </w:pPr>
      <w:r w:rsidRPr="00A938A1">
        <w:rPr>
          <w:lang w:val="pl-PL" w:eastAsia="zh-CN" w:bidi="hi-IN"/>
        </w:rPr>
        <w:t xml:space="preserve">które musi być wniesione przed upływem terminu składania ofert wskazanym  w pkt  </w:t>
      </w:r>
      <w:r>
        <w:rPr>
          <w:lang w:val="pl-PL" w:eastAsia="zh-CN" w:bidi="hi-IN"/>
        </w:rPr>
        <w:t>6.3</w:t>
      </w:r>
      <w:r w:rsidRPr="00A938A1">
        <w:rPr>
          <w:lang w:val="pl-PL" w:eastAsia="zh-CN" w:bidi="hi-IN"/>
        </w:rPr>
        <w:t xml:space="preserve"> </w:t>
      </w:r>
      <w:r>
        <w:rPr>
          <w:lang w:val="pl-PL" w:eastAsia="zh-CN" w:bidi="hi-IN"/>
        </w:rPr>
        <w:t>Ogłoszenia</w:t>
      </w:r>
      <w:r w:rsidRPr="00A938A1">
        <w:rPr>
          <w:lang w:val="pl-PL" w:eastAsia="zh-CN" w:bidi="hi-IN"/>
        </w:rPr>
        <w:t>.</w:t>
      </w:r>
    </w:p>
    <w:p w:rsidR="00607561" w:rsidRPr="00A938A1" w:rsidRDefault="00607561" w:rsidP="00607561">
      <w:pPr>
        <w:rPr>
          <w:lang w:val="pl-PL" w:eastAsia="zh-CN" w:bidi="hi-IN"/>
        </w:rPr>
      </w:pPr>
    </w:p>
    <w:p w:rsidR="00607561" w:rsidRPr="00A938A1" w:rsidRDefault="00607561" w:rsidP="0060756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607561" w:rsidRPr="00A938A1" w:rsidRDefault="00607561" w:rsidP="0060756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607561" w:rsidRPr="00A938A1" w:rsidRDefault="00607561" w:rsidP="00607561">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lastRenderedPageBreak/>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607561" w:rsidRPr="00A938A1" w:rsidRDefault="00607561" w:rsidP="0060756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607561" w:rsidRPr="00A938A1" w:rsidRDefault="00607561" w:rsidP="0060756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Pr>
          <w:rFonts w:ascii="Tahoma" w:eastAsia="Arial Unicode MS" w:hAnsi="Tahoma" w:cs="Tahoma"/>
          <w:b/>
          <w:kern w:val="1"/>
          <w:sz w:val="20"/>
          <w:szCs w:val="20"/>
          <w:lang w:val="pl-PL" w:eastAsia="zh-CN" w:bidi="hi-IN"/>
        </w:rPr>
        <w:t>1</w:t>
      </w:r>
      <w:r w:rsidRPr="00A938A1">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9, dla C</w:t>
      </w:r>
      <w:r w:rsidRPr="00A938A1">
        <w:rPr>
          <w:rFonts w:ascii="Tahoma" w:eastAsia="Arial Unicode MS" w:hAnsi="Tahoma" w:cs="Tahoma"/>
          <w:b/>
          <w:kern w:val="1"/>
          <w:sz w:val="20"/>
          <w:szCs w:val="20"/>
          <w:lang w:val="pl-PL" w:eastAsia="zh-CN" w:bidi="hi-IN"/>
        </w:rPr>
        <w:t>zęś</w:t>
      </w:r>
      <w:r>
        <w:rPr>
          <w:rFonts w:ascii="Tahoma" w:eastAsia="Arial Unicode MS" w:hAnsi="Tahoma" w:cs="Tahoma"/>
          <w:b/>
          <w:kern w:val="1"/>
          <w:sz w:val="20"/>
          <w:szCs w:val="20"/>
          <w:lang w:val="pl-PL" w:eastAsia="zh-CN" w:bidi="hi-IN"/>
        </w:rPr>
        <w:t>ci</w:t>
      </w:r>
      <w:r w:rsidRPr="00A938A1">
        <w:rPr>
          <w:rFonts w:ascii="Tahoma" w:eastAsia="Arial Unicode MS" w:hAnsi="Tahoma" w:cs="Tahoma"/>
          <w:b/>
          <w:kern w:val="1"/>
          <w:sz w:val="20"/>
          <w:szCs w:val="20"/>
          <w:lang w:val="pl-PL" w:eastAsia="zh-CN" w:bidi="hi-IN"/>
        </w:rPr>
        <w:t xml:space="preserve"> ……… ”.</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607561" w:rsidRPr="00A938A1" w:rsidRDefault="00607561" w:rsidP="0060756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13.1.4.</w:t>
      </w:r>
      <w:r w:rsidRPr="00D7727B">
        <w:rPr>
          <w:rFonts w:ascii="Tahoma" w:eastAsia="Arial Unicode MS" w:hAnsi="Tahoma" w:cs="Tahoma"/>
          <w:kern w:val="1"/>
          <w:sz w:val="20"/>
          <w:szCs w:val="20"/>
          <w:lang w:val="pl-PL" w:eastAsia="zh-CN" w:bidi="hi-IN"/>
        </w:rPr>
        <w:tab/>
        <w:t xml:space="preserve">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Pr>
          <w:rFonts w:ascii="Tahoma" w:eastAsia="Arial Unicode MS" w:hAnsi="Tahoma" w:cs="Tahoma"/>
          <w:b/>
          <w:kern w:val="1"/>
          <w:sz w:val="20"/>
          <w:szCs w:val="20"/>
          <w:lang w:val="pl-PL" w:eastAsia="zh-CN" w:bidi="hi-IN"/>
        </w:rPr>
        <w:t>1</w:t>
      </w:r>
      <w:r w:rsidRPr="00D7727B">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 xml:space="preserve"> dla </w:t>
      </w:r>
      <w:r>
        <w:rPr>
          <w:rFonts w:ascii="Tahoma" w:eastAsia="Arial Unicode MS" w:hAnsi="Tahoma" w:cs="Tahoma"/>
          <w:b/>
          <w:kern w:val="1"/>
          <w:sz w:val="20"/>
          <w:szCs w:val="20"/>
          <w:lang w:val="pl-PL" w:eastAsia="zh-CN" w:bidi="hi-IN"/>
        </w:rPr>
        <w:t>C</w:t>
      </w:r>
      <w:r w:rsidRPr="00D7727B">
        <w:rPr>
          <w:rFonts w:ascii="Tahoma" w:eastAsia="Arial Unicode MS" w:hAnsi="Tahoma" w:cs="Tahoma"/>
          <w:b/>
          <w:kern w:val="1"/>
          <w:sz w:val="20"/>
          <w:szCs w:val="20"/>
          <w:lang w:val="pl-PL" w:eastAsia="zh-CN" w:bidi="hi-IN"/>
        </w:rPr>
        <w:t>zęści……..”.</w:t>
      </w:r>
      <w:r w:rsidRPr="00A938A1">
        <w:rPr>
          <w:rFonts w:ascii="Tahoma" w:eastAsia="Arial Unicode MS" w:hAnsi="Tahoma" w:cs="Tahoma"/>
          <w:b/>
          <w:kern w:val="1"/>
          <w:sz w:val="20"/>
          <w:szCs w:val="20"/>
          <w:lang w:val="pl-PL" w:eastAsia="zh-CN" w:bidi="hi-IN"/>
        </w:rPr>
        <w:t xml:space="preserve"> </w:t>
      </w:r>
    </w:p>
    <w:p w:rsidR="00607561" w:rsidRPr="005061E0" w:rsidRDefault="00607561" w:rsidP="0060756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607561" w:rsidRPr="00A938A1" w:rsidRDefault="00607561" w:rsidP="0060756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13.1.11 oraz 13.1.12. Ogłoszenia.</w:t>
      </w:r>
    </w:p>
    <w:p w:rsidR="00607561" w:rsidRPr="00A938A1" w:rsidRDefault="00607561" w:rsidP="0060756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607561" w:rsidRPr="00A938A1" w:rsidRDefault="00607561" w:rsidP="0060756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607561" w:rsidRPr="00A938A1" w:rsidRDefault="00607561" w:rsidP="0060756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607561" w:rsidRPr="00A938A1" w:rsidRDefault="00607561" w:rsidP="0060756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607561" w:rsidRPr="00A938A1" w:rsidRDefault="00607561" w:rsidP="0060756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607561" w:rsidRPr="00A938A1" w:rsidRDefault="00607561" w:rsidP="0060756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 xml:space="preserve">Zamawiający zatrzymuje wadium wraz z odsetkami, jeżeli Wykonawca w odpowiedzi na wezwanie </w:t>
      </w:r>
      <w:r w:rsidRPr="00564A1B">
        <w:rPr>
          <w:rFonts w:ascii="Tahoma" w:eastAsia="SimSun" w:hAnsi="Tahoma" w:cs="Tahoma"/>
          <w:kern w:val="1"/>
          <w:sz w:val="20"/>
          <w:szCs w:val="20"/>
          <w:lang w:val="pl-PL" w:eastAsia="zh-CN" w:bidi="hi-IN"/>
        </w:rPr>
        <w:t xml:space="preserve">zamawiającego z przyczyn leżących po jego stronie, nie złożył oświadczeń lub  dokumentów potwierdzających </w:t>
      </w:r>
      <w:r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13.2 Zabezpieczenie należytego wykonania umowy dla Części I </w:t>
      </w:r>
      <w:proofErr w:type="spellStart"/>
      <w:r>
        <w:rPr>
          <w:rFonts w:ascii="Tahoma" w:eastAsia="Arial" w:hAnsi="Tahoma" w:cs="Tahoma"/>
          <w:b/>
          <w:sz w:val="20"/>
          <w:szCs w:val="20"/>
          <w:lang w:val="pl-PL"/>
        </w:rPr>
        <w:t>i</w:t>
      </w:r>
      <w:proofErr w:type="spellEnd"/>
      <w:r>
        <w:rPr>
          <w:rFonts w:ascii="Tahoma" w:eastAsia="Arial" w:hAnsi="Tahoma" w:cs="Tahoma"/>
          <w:b/>
          <w:sz w:val="20"/>
          <w:szCs w:val="20"/>
          <w:lang w:val="pl-PL"/>
        </w:rPr>
        <w:t xml:space="preserve"> Części II. </w:t>
      </w:r>
    </w:p>
    <w:p w:rsidR="00607561" w:rsidRPr="0085366E" w:rsidRDefault="00607561" w:rsidP="00607561">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607561" w:rsidRPr="0085366E" w:rsidRDefault="00607561" w:rsidP="00607561">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 xml:space="preserve">w poręczeniach bankowych lub poręczeniach spółdzielczej kasy oszczędnościowo-kredytowej, z tym że </w:t>
      </w:r>
      <w:r w:rsidRPr="0085366E">
        <w:rPr>
          <w:rFonts w:ascii="Tahoma" w:eastAsia="Times New Roman" w:hAnsi="Tahoma" w:cs="Tahoma"/>
          <w:kern w:val="2"/>
          <w:sz w:val="20"/>
          <w:szCs w:val="20"/>
          <w:lang w:val="pl-PL" w:eastAsia="zh-CN" w:bidi="hi-IN"/>
        </w:rPr>
        <w:lastRenderedPageBreak/>
        <w:t>poręczenie kasy jest zawsze poręczeniem pieniężnym;</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607561" w:rsidRPr="0085366E" w:rsidRDefault="00607561" w:rsidP="00607561">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Zamawiający nie wyraża zgody na wniesienie zabezpieczenia w innych formach.</w:t>
      </w:r>
      <w:r w:rsidRPr="0085366E">
        <w:rPr>
          <w:rFonts w:ascii="Tahoma" w:eastAsia="SimSun" w:hAnsi="Tahoma" w:cs="Tahoma"/>
          <w:kern w:val="2"/>
          <w:sz w:val="20"/>
          <w:szCs w:val="20"/>
          <w:lang w:val="pl-PL" w:eastAsia="zh-CN" w:bidi="hi-IN"/>
        </w:rPr>
        <w:t xml:space="preserve"> </w:t>
      </w:r>
    </w:p>
    <w:p w:rsidR="00607561" w:rsidRPr="0085366E" w:rsidRDefault="00607561" w:rsidP="00607561">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Pr>
          <w:rFonts w:ascii="Tahoma" w:eastAsia="Arial Unicode MS" w:hAnsi="Tahoma" w:cs="Tahoma"/>
          <w:b/>
          <w:kern w:val="2"/>
          <w:sz w:val="20"/>
          <w:szCs w:val="20"/>
          <w:lang w:val="pl-PL" w:eastAsia="zh-CN" w:bidi="hi-IN"/>
        </w:rPr>
        <w:t>1</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w:t>
      </w:r>
      <w:r>
        <w:rPr>
          <w:rFonts w:ascii="Tahoma" w:eastAsia="Arial Unicode MS" w:hAnsi="Tahoma" w:cs="Tahoma"/>
          <w:b/>
          <w:kern w:val="2"/>
          <w:sz w:val="20"/>
          <w:szCs w:val="20"/>
          <w:lang w:val="pl-PL" w:eastAsia="zh-CN" w:bidi="hi-IN"/>
        </w:rPr>
        <w:t xml:space="preserve"> dla Części ……..</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607561" w:rsidRPr="0085366E" w:rsidRDefault="00607561" w:rsidP="00607561">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607561" w:rsidRPr="0085366E" w:rsidRDefault="00607561" w:rsidP="00607561">
      <w:pPr>
        <w:pStyle w:val="Akapitzlist"/>
        <w:numPr>
          <w:ilvl w:val="2"/>
          <w:numId w:val="8"/>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607561" w:rsidRDefault="00607561" w:rsidP="00607561">
      <w:pPr>
        <w:pStyle w:val="Akapitzlist"/>
        <w:numPr>
          <w:ilvl w:val="2"/>
          <w:numId w:val="8"/>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Pr>
          <w:rFonts w:ascii="Tahoma" w:hAnsi="Tahoma" w:cs="Tahoma"/>
          <w:sz w:val="20"/>
          <w:szCs w:val="20"/>
          <w:lang w:val="pl-PL"/>
        </w:rPr>
        <w:t xml:space="preserve"> w terminie 30 dni od dnia wykonania zamówienia i uznania przez Zamawiającego za należycie wykonane.</w:t>
      </w:r>
    </w:p>
    <w:p w:rsidR="00607561" w:rsidRPr="00D7727B" w:rsidRDefault="00607561" w:rsidP="00607561">
      <w:pPr>
        <w:pStyle w:val="Akapitzlist"/>
        <w:numPr>
          <w:ilvl w:val="2"/>
          <w:numId w:val="8"/>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bankowy wskazany przez Wykonawcę.</w:t>
      </w:r>
    </w:p>
    <w:p w:rsidR="00607561" w:rsidRPr="002C2322" w:rsidRDefault="00607561" w:rsidP="00607561">
      <w:pPr>
        <w:spacing w:line="360" w:lineRule="auto"/>
        <w:ind w:right="-6"/>
        <w:jc w:val="both"/>
        <w:rPr>
          <w:rFonts w:ascii="Tahoma" w:eastAsia="Arial" w:hAnsi="Tahoma" w:cs="Tahoma"/>
          <w:b/>
          <w:sz w:val="20"/>
          <w:szCs w:val="20"/>
          <w:lang w:val="pl-PL"/>
        </w:rPr>
      </w:pPr>
    </w:p>
    <w:p w:rsidR="00607561" w:rsidRDefault="00607561" w:rsidP="00607561">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Pr>
          <w:rFonts w:ascii="Tahoma" w:eastAsia="SimSun" w:hAnsi="Tahoma" w:cs="Tahoma"/>
          <w:b/>
          <w:bCs/>
          <w:iCs/>
          <w:kern w:val="1"/>
          <w:sz w:val="20"/>
          <w:szCs w:val="20"/>
          <w:lang w:val="pl-PL" w:eastAsia="zh-CN" w:bidi="hi-IN"/>
        </w:rPr>
        <w:t xml:space="preserve"> dla Części I </w:t>
      </w:r>
      <w:proofErr w:type="spellStart"/>
      <w:r>
        <w:rPr>
          <w:rFonts w:ascii="Tahoma" w:eastAsia="SimSun" w:hAnsi="Tahoma" w:cs="Tahoma"/>
          <w:b/>
          <w:bCs/>
          <w:iCs/>
          <w:kern w:val="1"/>
          <w:sz w:val="20"/>
          <w:szCs w:val="20"/>
          <w:lang w:val="pl-PL" w:eastAsia="zh-CN" w:bidi="hi-IN"/>
        </w:rPr>
        <w:t>i</w:t>
      </w:r>
      <w:proofErr w:type="spellEnd"/>
      <w:r>
        <w:rPr>
          <w:rFonts w:ascii="Tahoma" w:eastAsia="SimSun" w:hAnsi="Tahoma" w:cs="Tahoma"/>
          <w:b/>
          <w:bCs/>
          <w:iCs/>
          <w:kern w:val="1"/>
          <w:sz w:val="20"/>
          <w:szCs w:val="20"/>
          <w:lang w:val="pl-PL" w:eastAsia="zh-CN" w:bidi="hi-IN"/>
        </w:rPr>
        <w:t xml:space="preserve"> Części II.</w:t>
      </w:r>
    </w:p>
    <w:p w:rsidR="00607561" w:rsidRPr="00BE3EF6" w:rsidRDefault="00607561" w:rsidP="00607561">
      <w:pPr>
        <w:suppressAutoHyphens/>
        <w:autoSpaceDE w:val="0"/>
        <w:ind w:left="567" w:hanging="641"/>
        <w:jc w:val="both"/>
        <w:rPr>
          <w:rFonts w:ascii="Tahoma" w:eastAsia="SimSun" w:hAnsi="Tahoma" w:cs="Tahoma"/>
          <w:b/>
          <w:bCs/>
          <w:i/>
          <w:iCs/>
          <w:kern w:val="1"/>
          <w:sz w:val="20"/>
          <w:szCs w:val="20"/>
          <w:lang w:val="pl-PL" w:eastAsia="zh-CN" w:bidi="hi-IN"/>
        </w:rPr>
      </w:pPr>
    </w:p>
    <w:p w:rsidR="00607561" w:rsidRPr="00D7727B" w:rsidRDefault="00607561" w:rsidP="00607561">
      <w:pPr>
        <w:pStyle w:val="Akapitzlist"/>
        <w:numPr>
          <w:ilvl w:val="2"/>
          <w:numId w:val="9"/>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13.3.2. poniżej. </w:t>
      </w:r>
    </w:p>
    <w:p w:rsidR="00607561" w:rsidRPr="00D7727B" w:rsidRDefault="00607561" w:rsidP="00607561">
      <w:pPr>
        <w:pStyle w:val="Akapitzlist"/>
        <w:numPr>
          <w:ilvl w:val="2"/>
          <w:numId w:val="9"/>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Oświadczenia wnioski, zawiadomienia i informacje Wykonawcy </w:t>
      </w:r>
      <w:r w:rsidRPr="00D7727B">
        <w:rPr>
          <w:rFonts w:ascii="Tahoma" w:eastAsia="Times New Roman" w:hAnsi="Tahoma" w:cs="Tahoma"/>
          <w:b/>
          <w:kern w:val="1"/>
          <w:sz w:val="20"/>
          <w:szCs w:val="20"/>
          <w:lang w:val="pl-PL" w:eastAsia="zh-CN" w:bidi="hi-IN"/>
        </w:rPr>
        <w:t xml:space="preserve">przekazują e-mailem </w:t>
      </w:r>
      <w:r w:rsidRPr="00D7727B">
        <w:rPr>
          <w:rFonts w:ascii="Tahoma" w:eastAsia="Times New Roman" w:hAnsi="Tahoma" w:cs="Tahoma"/>
          <w:kern w:val="1"/>
          <w:sz w:val="20"/>
          <w:szCs w:val="20"/>
          <w:lang w:val="pl-PL" w:eastAsia="zh-CN" w:bidi="hi-IN"/>
        </w:rPr>
        <w:t xml:space="preserve">z zastrzeżeniem pkt 13.3.5. i 13.3.6. Ogłoszenia, </w:t>
      </w:r>
      <w:r w:rsidRPr="00D7727B">
        <w:rPr>
          <w:rFonts w:ascii="Tahoma" w:eastAsia="Times New Roman" w:hAnsi="Tahoma" w:cs="Tahoma"/>
          <w:kern w:val="1"/>
          <w:sz w:val="20"/>
          <w:szCs w:val="20"/>
          <w:u w:val="single"/>
          <w:lang w:val="pl-PL" w:eastAsia="zh-CN" w:bidi="hi-IN"/>
        </w:rPr>
        <w:t>z podpisem upoważnionej osoby.</w:t>
      </w:r>
      <w:r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Pr="00D7727B">
        <w:rPr>
          <w:rFonts w:ascii="Tahoma" w:eastAsia="Times New Roman" w:hAnsi="Tahoma" w:cs="Tahoma"/>
          <w:kern w:val="1"/>
          <w:sz w:val="20"/>
          <w:szCs w:val="20"/>
          <w:lang w:val="pl-PL" w:eastAsia="zh-CN" w:bidi="hi-IN"/>
        </w:rPr>
        <w:t>na adres do korespondencji podany na pierwszej stronie ogłoszenia.</w:t>
      </w:r>
    </w:p>
    <w:p w:rsidR="00607561" w:rsidRPr="00D7727B" w:rsidRDefault="00607561" w:rsidP="00607561">
      <w:pPr>
        <w:pStyle w:val="Akapitzlist"/>
        <w:numPr>
          <w:ilvl w:val="2"/>
          <w:numId w:val="9"/>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Pr>
          <w:rFonts w:ascii="Tahoma" w:eastAsia="Times New Roman" w:hAnsi="Tahoma" w:cs="Tahoma"/>
          <w:kern w:val="1"/>
          <w:sz w:val="20"/>
          <w:szCs w:val="20"/>
          <w:lang w:val="pl-PL" w:eastAsia="zh-CN" w:bidi="hi-IN"/>
        </w:rPr>
        <w:t>na</w:t>
      </w:r>
      <w:r w:rsidRPr="00D7727B">
        <w:rPr>
          <w:rFonts w:ascii="Tahoma" w:eastAsia="Times New Roman" w:hAnsi="Tahoma" w:cs="Tahoma"/>
          <w:kern w:val="1"/>
          <w:sz w:val="20"/>
          <w:szCs w:val="20"/>
          <w:lang w:val="pl-PL" w:eastAsia="zh-CN" w:bidi="hi-IN"/>
        </w:rPr>
        <w:t xml:space="preserve">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Pr="001B2303">
        <w:rPr>
          <w:rFonts w:ascii="Tahoma" w:eastAsia="Times New Roman" w:hAnsi="Tahoma" w:cs="Tahoma"/>
          <w:b/>
          <w:kern w:val="1"/>
          <w:sz w:val="20"/>
          <w:szCs w:val="20"/>
          <w:lang w:val="pl-PL" w:eastAsia="zh-CN" w:bidi="hi-IN"/>
        </w:rPr>
        <w:t>1/2019.</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13.3.2 Ogłoszenia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607561" w:rsidRPr="00D7727B" w:rsidRDefault="00607561" w:rsidP="00607561">
      <w:pPr>
        <w:pStyle w:val="Akapitzlist"/>
        <w:numPr>
          <w:ilvl w:val="2"/>
          <w:numId w:val="10"/>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607561" w:rsidRPr="00D7727B" w:rsidRDefault="00607561" w:rsidP="00607561">
      <w:pPr>
        <w:pStyle w:val="Akapitzlist"/>
        <w:numPr>
          <w:ilvl w:val="2"/>
          <w:numId w:val="10"/>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Oferta, umowa oraz oświadczenia i dokumenty  wymienione w pkt 3 niniejszego Ogłoszenia (również w przypadku ich złożenia w wyniku wezwania oraz pełnomocnictwa wymagają formy pisemnej. </w:t>
      </w:r>
    </w:p>
    <w:p w:rsidR="00607561" w:rsidRPr="00BE3EF6" w:rsidRDefault="00607561" w:rsidP="00607561">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W przypadku, gdy Wykonawca nie wskaże w Formularzu ofertowym (Załącznik nr 5 do Ogłoszenia lub Załącznik nr 6 do Ogłoszenia) adresu e-mail, za pomocą którego Zamawiający będzie mógł się kontaktować z Wykonawcą lub poda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w:t>
      </w:r>
      <w:r>
        <w:rPr>
          <w:rFonts w:ascii="Tahoma" w:eastAsia="Times New Roman" w:hAnsi="Tahoma" w:cs="Tahoma"/>
          <w:kern w:val="1"/>
          <w:sz w:val="20"/>
          <w:szCs w:val="20"/>
          <w:lang w:val="pl-PL" w:eastAsia="zh-CN" w:bidi="hi-IN"/>
        </w:rPr>
        <w:t>mianie adresów w tym mailowych</w:t>
      </w:r>
      <w:r w:rsidRPr="00BE3EF6">
        <w:rPr>
          <w:rFonts w:ascii="Tahoma" w:eastAsia="Times New Roman" w:hAnsi="Tahoma" w:cs="Tahoma"/>
          <w:kern w:val="1"/>
          <w:sz w:val="20"/>
          <w:szCs w:val="20"/>
          <w:lang w:val="pl-PL" w:eastAsia="zh-CN" w:bidi="hi-IN"/>
        </w:rPr>
        <w:t xml:space="preserve">. Oświadczenia, wnioski, zawiadomienia i </w:t>
      </w:r>
      <w:r w:rsidRPr="00BE3EF6">
        <w:rPr>
          <w:rFonts w:ascii="Tahoma" w:eastAsia="Times New Roman" w:hAnsi="Tahoma" w:cs="Tahoma"/>
          <w:kern w:val="1"/>
          <w:sz w:val="20"/>
          <w:szCs w:val="20"/>
          <w:lang w:val="pl-PL" w:eastAsia="zh-CN" w:bidi="hi-IN"/>
        </w:rPr>
        <w:lastRenderedPageBreak/>
        <w:t xml:space="preserve">informacje wysłane na ostatnio podany adres będą uznawane za skutecznie złożone.  </w:t>
      </w:r>
    </w:p>
    <w:p w:rsidR="00607561" w:rsidRPr="000044DE" w:rsidRDefault="00607561" w:rsidP="00607561">
      <w:pPr>
        <w:pStyle w:val="Akapitzlist"/>
        <w:numPr>
          <w:ilvl w:val="1"/>
          <w:numId w:val="10"/>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607561" w:rsidRPr="00BE3EF6" w:rsidRDefault="00607561" w:rsidP="00607561">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607561" w:rsidRPr="00BE3EF6" w:rsidRDefault="00607561" w:rsidP="00607561">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11" w:history="1">
        <w:r w:rsidRPr="00BE3EF6">
          <w:rPr>
            <w:rFonts w:ascii="Tahoma" w:hAnsi="Tahoma" w:cs="Tahoma"/>
            <w:color w:val="0000FF"/>
            <w:sz w:val="20"/>
            <w:szCs w:val="20"/>
            <w:u w:val="single"/>
            <w:lang w:val="pl-PL"/>
          </w:rPr>
          <w:t>zamowienia.publiczne@up.warszawa.pl</w:t>
        </w:r>
      </w:hyperlink>
      <w:r>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 Jednocześnie Zamawiający informuje, że nie </w:t>
      </w:r>
      <w:r>
        <w:rPr>
          <w:rFonts w:ascii="Tahoma" w:eastAsia="SimSun" w:hAnsi="Tahoma" w:cs="Tahoma"/>
          <w:kern w:val="1"/>
          <w:sz w:val="20"/>
          <w:szCs w:val="20"/>
          <w:lang w:val="pl-PL" w:eastAsia="zh-CN" w:bidi="hi-IN"/>
        </w:rPr>
        <w:t xml:space="preserve">ma możliwości </w:t>
      </w:r>
      <w:r w:rsidRPr="00BE3EF6">
        <w:rPr>
          <w:rFonts w:ascii="Tahoma" w:eastAsia="SimSun" w:hAnsi="Tahoma" w:cs="Tahoma"/>
          <w:kern w:val="1"/>
          <w:sz w:val="20"/>
          <w:szCs w:val="20"/>
          <w:lang w:val="pl-PL" w:eastAsia="zh-CN" w:bidi="hi-IN"/>
        </w:rPr>
        <w:t>inn</w:t>
      </w:r>
      <w:r>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607561" w:rsidRPr="0075530D" w:rsidRDefault="00607561" w:rsidP="00607561">
      <w:pPr>
        <w:spacing w:line="360" w:lineRule="auto"/>
        <w:ind w:right="-6"/>
        <w:jc w:val="both"/>
        <w:rPr>
          <w:rFonts w:ascii="Tahoma" w:eastAsia="Arial" w:hAnsi="Tahoma" w:cs="Tahoma"/>
          <w:b/>
          <w:i/>
          <w:sz w:val="20"/>
          <w:szCs w:val="20"/>
          <w:lang w:val="pl-PL"/>
        </w:rPr>
      </w:pPr>
    </w:p>
    <w:p w:rsidR="00607561" w:rsidRDefault="00607561" w:rsidP="00607561">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 xml:space="preserve">13.5 Wyjaśnienia, modyfikacje treści ogłoszenia dla Części I </w:t>
      </w:r>
      <w:proofErr w:type="spellStart"/>
      <w:r w:rsidRPr="006C306B">
        <w:rPr>
          <w:rFonts w:ascii="Tahoma" w:eastAsia="Arial" w:hAnsi="Tahoma" w:cs="Tahoma"/>
          <w:b/>
          <w:sz w:val="20"/>
          <w:szCs w:val="20"/>
          <w:lang w:val="pl-PL"/>
        </w:rPr>
        <w:t>i</w:t>
      </w:r>
      <w:proofErr w:type="spellEnd"/>
      <w:r w:rsidRPr="006C306B">
        <w:rPr>
          <w:rFonts w:ascii="Tahoma" w:eastAsia="Arial" w:hAnsi="Tahoma" w:cs="Tahoma"/>
          <w:b/>
          <w:sz w:val="20"/>
          <w:szCs w:val="20"/>
          <w:lang w:val="pl-PL"/>
        </w:rPr>
        <w:t xml:space="preserve"> Części II zgodnie z </w:t>
      </w:r>
      <w:r w:rsidRPr="006C306B">
        <w:rPr>
          <w:rFonts w:ascii="Tahoma" w:eastAsia="Arial" w:hAnsi="Tahoma" w:cs="Tahoma"/>
          <w:b/>
          <w:w w:val="120"/>
          <w:sz w:val="20"/>
          <w:szCs w:val="20"/>
          <w:lang w:val="pl-PL"/>
        </w:rPr>
        <w:t>§ 6 regulaminu</w:t>
      </w:r>
      <w:r>
        <w:rPr>
          <w:rFonts w:ascii="Tahoma" w:eastAsia="Arial" w:hAnsi="Tahoma" w:cs="Tahoma"/>
          <w:b/>
          <w:w w:val="120"/>
          <w:sz w:val="20"/>
          <w:szCs w:val="20"/>
          <w:lang w:val="pl-PL"/>
        </w:rPr>
        <w:t>,</w:t>
      </w:r>
      <w:r>
        <w:rPr>
          <w:rFonts w:ascii="Tahoma" w:eastAsia="Arial" w:hAnsi="Tahoma" w:cs="Tahoma"/>
          <w:b/>
          <w:w w:val="120"/>
          <w:sz w:val="20"/>
          <w:szCs w:val="20"/>
          <w:lang w:val="pl-PL"/>
        </w:rPr>
        <w:br/>
        <w:t xml:space="preserve"> o którym mowa w pkt 11 ogłoszenia.</w:t>
      </w:r>
    </w:p>
    <w:p w:rsidR="00607561" w:rsidRPr="00AF0629" w:rsidRDefault="00607561" w:rsidP="00607561">
      <w:pPr>
        <w:spacing w:line="275" w:lineRule="auto"/>
        <w:ind w:right="291"/>
        <w:jc w:val="both"/>
        <w:rPr>
          <w:rFonts w:ascii="Tahoma" w:eastAsia="Arial" w:hAnsi="Tahoma" w:cs="Tahoma"/>
          <w:b/>
          <w:color w:val="FF0000"/>
          <w:sz w:val="20"/>
          <w:szCs w:val="20"/>
          <w:lang w:val="pl-PL"/>
        </w:rPr>
      </w:pPr>
    </w:p>
    <w:p w:rsidR="00607561" w:rsidRPr="00D7727B" w:rsidRDefault="00607561" w:rsidP="00607561">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13.5.1 W</w:t>
      </w:r>
      <w:r w:rsidRPr="00D7727B">
        <w:rPr>
          <w:rFonts w:ascii="Tahoma" w:hAnsi="Tahoma" w:cs="Tahoma"/>
          <w:spacing w:val="-1"/>
          <w:sz w:val="20"/>
          <w:szCs w:val="20"/>
          <w:lang w:val="pl-PL"/>
        </w:rPr>
        <w:t>yk</w:t>
      </w:r>
      <w:r w:rsidRPr="00D7727B">
        <w:rPr>
          <w:rFonts w:ascii="Tahoma" w:hAnsi="Tahoma" w:cs="Tahoma"/>
          <w:spacing w:val="2"/>
          <w:sz w:val="20"/>
          <w:szCs w:val="20"/>
          <w:lang w:val="pl-PL"/>
        </w:rPr>
        <w:t>o</w:t>
      </w:r>
      <w:r w:rsidRPr="00D7727B">
        <w:rPr>
          <w:rFonts w:ascii="Tahoma" w:hAnsi="Tahoma" w:cs="Tahoma"/>
          <w:spacing w:val="-1"/>
          <w:sz w:val="20"/>
          <w:szCs w:val="20"/>
          <w:lang w:val="pl-PL"/>
        </w:rPr>
        <w:t>n</w:t>
      </w:r>
      <w:r w:rsidRPr="00D7727B">
        <w:rPr>
          <w:rFonts w:ascii="Tahoma" w:hAnsi="Tahoma" w:cs="Tahoma"/>
          <w:spacing w:val="1"/>
          <w:sz w:val="20"/>
          <w:szCs w:val="20"/>
          <w:lang w:val="pl-PL"/>
        </w:rPr>
        <w:t>aw</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6"/>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gą</w:t>
      </w:r>
      <w:r w:rsidRPr="00D7727B">
        <w:rPr>
          <w:rFonts w:ascii="Tahoma" w:hAnsi="Tahoma" w:cs="Tahoma"/>
          <w:spacing w:val="-7"/>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w</w:t>
      </w:r>
      <w:r w:rsidRPr="00D7727B">
        <w:rPr>
          <w:rFonts w:ascii="Tahoma" w:hAnsi="Tahoma" w:cs="Tahoma"/>
          <w:sz w:val="20"/>
          <w:szCs w:val="20"/>
          <w:lang w:val="pl-PL"/>
        </w:rPr>
        <w:t>r</w:t>
      </w:r>
      <w:r w:rsidRPr="00D7727B">
        <w:rPr>
          <w:rFonts w:ascii="Tahoma" w:hAnsi="Tahoma" w:cs="Tahoma"/>
          <w:spacing w:val="1"/>
          <w:sz w:val="20"/>
          <w:szCs w:val="20"/>
          <w:lang w:val="pl-PL"/>
        </w:rPr>
        <w:t>a</w:t>
      </w:r>
      <w:r w:rsidRPr="00D7727B">
        <w:rPr>
          <w:rFonts w:ascii="Tahoma" w:hAnsi="Tahoma" w:cs="Tahoma"/>
          <w:spacing w:val="-1"/>
          <w:sz w:val="20"/>
          <w:szCs w:val="20"/>
          <w:lang w:val="pl-PL"/>
        </w:rPr>
        <w:t>c</w:t>
      </w:r>
      <w:r w:rsidRPr="00D7727B">
        <w:rPr>
          <w:rFonts w:ascii="Tahoma" w:hAnsi="Tahoma" w:cs="Tahoma"/>
          <w:spacing w:val="1"/>
          <w:sz w:val="20"/>
          <w:szCs w:val="20"/>
          <w:lang w:val="pl-PL"/>
        </w:rPr>
        <w:t>a</w:t>
      </w:r>
      <w:r w:rsidRPr="00D7727B">
        <w:rPr>
          <w:rFonts w:ascii="Tahoma" w:hAnsi="Tahoma" w:cs="Tahoma"/>
          <w:sz w:val="20"/>
          <w:szCs w:val="20"/>
          <w:lang w:val="pl-PL"/>
        </w:rPr>
        <w:t>ć</w:t>
      </w:r>
      <w:r w:rsidRPr="00D7727B">
        <w:rPr>
          <w:rFonts w:ascii="Tahoma" w:hAnsi="Tahoma" w:cs="Tahoma"/>
          <w:spacing w:val="-6"/>
          <w:sz w:val="20"/>
          <w:szCs w:val="20"/>
          <w:lang w:val="pl-PL"/>
        </w:rPr>
        <w:t xml:space="preserve"> </w:t>
      </w:r>
      <w:r w:rsidRPr="00D7727B">
        <w:rPr>
          <w:rFonts w:ascii="Tahoma" w:hAnsi="Tahoma" w:cs="Tahoma"/>
          <w:spacing w:val="-1"/>
          <w:sz w:val="20"/>
          <w:szCs w:val="20"/>
          <w:lang w:val="pl-PL"/>
        </w:rPr>
        <w:t>s</w:t>
      </w:r>
      <w:r w:rsidRPr="00D7727B">
        <w:rPr>
          <w:rFonts w:ascii="Tahoma" w:hAnsi="Tahoma" w:cs="Tahoma"/>
          <w:sz w:val="20"/>
          <w:szCs w:val="20"/>
          <w:lang w:val="pl-PL"/>
        </w:rPr>
        <w:t>ię</w:t>
      </w:r>
      <w:r w:rsidRPr="00D7727B">
        <w:rPr>
          <w:rFonts w:ascii="Tahoma" w:hAnsi="Tahoma" w:cs="Tahoma"/>
          <w:spacing w:val="-6"/>
          <w:sz w:val="20"/>
          <w:szCs w:val="20"/>
          <w:lang w:val="pl-PL"/>
        </w:rPr>
        <w:t xml:space="preserve"> </w:t>
      </w:r>
      <w:r w:rsidRPr="00D7727B">
        <w:rPr>
          <w:rFonts w:ascii="Tahoma" w:hAnsi="Tahoma" w:cs="Tahoma"/>
          <w:sz w:val="20"/>
          <w:szCs w:val="20"/>
          <w:lang w:val="pl-PL"/>
        </w:rPr>
        <w:t>do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ego</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wy</w:t>
      </w:r>
      <w:r w:rsidRPr="00D7727B">
        <w:rPr>
          <w:rFonts w:ascii="Tahoma" w:hAnsi="Tahoma" w:cs="Tahoma"/>
          <w:spacing w:val="-1"/>
          <w:sz w:val="20"/>
          <w:szCs w:val="20"/>
          <w:lang w:val="pl-PL"/>
        </w:rPr>
        <w:t>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ie</w:t>
      </w:r>
      <w:r w:rsidRPr="00D7727B">
        <w:rPr>
          <w:rFonts w:ascii="Tahoma" w:hAnsi="Tahoma" w:cs="Tahoma"/>
          <w:spacing w:val="-7"/>
          <w:sz w:val="20"/>
          <w:szCs w:val="20"/>
          <w:lang w:val="pl-PL"/>
        </w:rPr>
        <w:t xml:space="preserve"> </w:t>
      </w:r>
      <w:r w:rsidRPr="00D7727B">
        <w:rPr>
          <w:rFonts w:ascii="Tahoma" w:hAnsi="Tahoma" w:cs="Tahoma"/>
          <w:sz w:val="20"/>
          <w:szCs w:val="20"/>
          <w:lang w:val="pl-PL"/>
        </w:rPr>
        <w:t>tre</w:t>
      </w:r>
      <w:r w:rsidRPr="00D7727B">
        <w:rPr>
          <w:rFonts w:ascii="Tahoma" w:hAnsi="Tahoma" w:cs="Tahoma"/>
          <w:spacing w:val="2"/>
          <w:sz w:val="20"/>
          <w:szCs w:val="20"/>
          <w:lang w:val="pl-PL"/>
        </w:rPr>
        <w:t>ś</w:t>
      </w:r>
      <w:r w:rsidRPr="00D7727B">
        <w:rPr>
          <w:rFonts w:ascii="Tahoma" w:hAnsi="Tahoma" w:cs="Tahoma"/>
          <w:spacing w:val="-1"/>
          <w:sz w:val="20"/>
          <w:szCs w:val="20"/>
          <w:lang w:val="pl-PL"/>
        </w:rPr>
        <w:t>c</w:t>
      </w:r>
      <w:r w:rsidRPr="00D7727B">
        <w:rPr>
          <w:rFonts w:ascii="Tahoma" w:hAnsi="Tahoma" w:cs="Tahoma"/>
          <w:sz w:val="20"/>
          <w:szCs w:val="20"/>
          <w:lang w:val="pl-PL"/>
        </w:rPr>
        <w:t>i</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5"/>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607561" w:rsidRPr="00D7727B" w:rsidRDefault="00607561" w:rsidP="00607561">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13.5.2 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53"/>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że</w:t>
      </w:r>
      <w:r w:rsidRPr="00D7727B">
        <w:rPr>
          <w:rFonts w:ascii="Tahoma" w:hAnsi="Tahoma" w:cs="Tahoma"/>
          <w:spacing w:val="56"/>
          <w:sz w:val="20"/>
          <w:szCs w:val="20"/>
          <w:lang w:val="pl-PL"/>
        </w:rPr>
        <w:t xml:space="preserve"> </w:t>
      </w:r>
      <w:r w:rsidRPr="00D7727B">
        <w:rPr>
          <w:rFonts w:ascii="Tahoma" w:hAnsi="Tahoma" w:cs="Tahoma"/>
          <w:sz w:val="20"/>
          <w:szCs w:val="20"/>
          <w:lang w:val="pl-PL"/>
        </w:rPr>
        <w:t>do</w:t>
      </w:r>
      <w:r w:rsidRPr="00D7727B">
        <w:rPr>
          <w:rFonts w:ascii="Tahoma" w:hAnsi="Tahoma" w:cs="Tahoma"/>
          <w:spacing w:val="57"/>
          <w:sz w:val="20"/>
          <w:szCs w:val="20"/>
          <w:lang w:val="pl-PL"/>
        </w:rPr>
        <w:t xml:space="preserve"> </w:t>
      </w:r>
      <w:r w:rsidRPr="00D7727B">
        <w:rPr>
          <w:rFonts w:ascii="Tahoma" w:hAnsi="Tahoma" w:cs="Tahoma"/>
          <w:spacing w:val="-1"/>
          <w:sz w:val="20"/>
          <w:szCs w:val="20"/>
          <w:lang w:val="pl-PL"/>
        </w:rPr>
        <w:t>u</w:t>
      </w:r>
      <w:r w:rsidRPr="00D7727B">
        <w:rPr>
          <w:rFonts w:ascii="Tahoma" w:hAnsi="Tahoma" w:cs="Tahoma"/>
          <w:sz w:val="20"/>
          <w:szCs w:val="20"/>
          <w:lang w:val="pl-PL"/>
        </w:rPr>
        <w:t>pł</w:t>
      </w:r>
      <w:r w:rsidRPr="00D7727B">
        <w:rPr>
          <w:rFonts w:ascii="Tahoma" w:hAnsi="Tahoma" w:cs="Tahoma"/>
          <w:spacing w:val="-1"/>
          <w:sz w:val="20"/>
          <w:szCs w:val="20"/>
          <w:lang w:val="pl-PL"/>
        </w:rPr>
        <w:t>y</w:t>
      </w:r>
      <w:r w:rsidRPr="00D7727B">
        <w:rPr>
          <w:rFonts w:ascii="Tahoma" w:hAnsi="Tahoma" w:cs="Tahoma"/>
          <w:spacing w:val="1"/>
          <w:sz w:val="20"/>
          <w:szCs w:val="20"/>
          <w:lang w:val="pl-PL"/>
        </w:rPr>
        <w:t>w</w:t>
      </w:r>
      <w:r w:rsidRPr="00D7727B">
        <w:rPr>
          <w:rFonts w:ascii="Tahoma" w:hAnsi="Tahoma" w:cs="Tahoma"/>
          <w:sz w:val="20"/>
          <w:szCs w:val="20"/>
          <w:lang w:val="pl-PL"/>
        </w:rPr>
        <w:t>u termi</w:t>
      </w:r>
      <w:r w:rsidRPr="00D7727B">
        <w:rPr>
          <w:rFonts w:ascii="Tahoma" w:hAnsi="Tahoma" w:cs="Tahoma"/>
          <w:spacing w:val="1"/>
          <w:sz w:val="20"/>
          <w:szCs w:val="20"/>
          <w:lang w:val="pl-PL"/>
        </w:rPr>
        <w:t>n</w:t>
      </w:r>
      <w:r w:rsidRPr="00D7727B">
        <w:rPr>
          <w:rFonts w:ascii="Tahoma" w:hAnsi="Tahoma" w:cs="Tahoma"/>
          <w:sz w:val="20"/>
          <w:szCs w:val="20"/>
          <w:lang w:val="pl-PL"/>
        </w:rPr>
        <w:t xml:space="preserve">u na </w:t>
      </w:r>
      <w:r w:rsidRPr="00D7727B">
        <w:rPr>
          <w:rFonts w:ascii="Tahoma" w:hAnsi="Tahoma" w:cs="Tahoma"/>
          <w:spacing w:val="-1"/>
          <w:sz w:val="20"/>
          <w:szCs w:val="20"/>
          <w:lang w:val="pl-PL"/>
        </w:rPr>
        <w:t>sk</w:t>
      </w:r>
      <w:r w:rsidRPr="00D7727B">
        <w:rPr>
          <w:rFonts w:ascii="Tahoma" w:hAnsi="Tahoma" w:cs="Tahoma"/>
          <w:sz w:val="20"/>
          <w:szCs w:val="20"/>
          <w:lang w:val="pl-PL"/>
        </w:rPr>
        <w:t>ł</w:t>
      </w:r>
      <w:r w:rsidRPr="00D7727B">
        <w:rPr>
          <w:rFonts w:ascii="Tahoma" w:hAnsi="Tahoma" w:cs="Tahoma"/>
          <w:spacing w:val="3"/>
          <w:sz w:val="20"/>
          <w:szCs w:val="20"/>
          <w:lang w:val="pl-PL"/>
        </w:rPr>
        <w:t>a</w:t>
      </w:r>
      <w:r w:rsidRPr="00D7727B">
        <w:rPr>
          <w:rFonts w:ascii="Tahoma" w:hAnsi="Tahoma" w:cs="Tahoma"/>
          <w:sz w:val="20"/>
          <w:szCs w:val="20"/>
          <w:lang w:val="pl-PL"/>
        </w:rPr>
        <w:t>d</w:t>
      </w:r>
      <w:r w:rsidRPr="00D7727B">
        <w:rPr>
          <w:rFonts w:ascii="Tahoma" w:hAnsi="Tahoma" w:cs="Tahoma"/>
          <w:spacing w:val="1"/>
          <w:sz w:val="20"/>
          <w:szCs w:val="20"/>
          <w:lang w:val="pl-PL"/>
        </w:rPr>
        <w:t>a</w:t>
      </w:r>
      <w:r w:rsidRPr="00D7727B">
        <w:rPr>
          <w:rFonts w:ascii="Tahoma" w:hAnsi="Tahoma" w:cs="Tahoma"/>
          <w:spacing w:val="-1"/>
          <w:sz w:val="20"/>
          <w:szCs w:val="20"/>
          <w:lang w:val="pl-PL"/>
        </w:rPr>
        <w:t>n</w:t>
      </w:r>
      <w:r w:rsidRPr="00D7727B">
        <w:rPr>
          <w:rFonts w:ascii="Tahoma" w:hAnsi="Tahoma" w:cs="Tahoma"/>
          <w:sz w:val="20"/>
          <w:szCs w:val="20"/>
          <w:lang w:val="pl-PL"/>
        </w:rPr>
        <w:t xml:space="preserve">ie </w:t>
      </w:r>
      <w:r w:rsidRPr="00D7727B">
        <w:rPr>
          <w:rFonts w:ascii="Tahoma" w:hAnsi="Tahoma" w:cs="Tahoma"/>
          <w:spacing w:val="-1"/>
          <w:sz w:val="20"/>
          <w:szCs w:val="20"/>
          <w:lang w:val="pl-PL"/>
        </w:rPr>
        <w:t>of</w:t>
      </w:r>
      <w:r w:rsidRPr="00D7727B">
        <w:rPr>
          <w:rFonts w:ascii="Tahoma" w:hAnsi="Tahoma" w:cs="Tahoma"/>
          <w:sz w:val="20"/>
          <w:szCs w:val="20"/>
          <w:lang w:val="pl-PL"/>
        </w:rPr>
        <w:t>ert zmie</w:t>
      </w:r>
      <w:r w:rsidRPr="00D7727B">
        <w:rPr>
          <w:rFonts w:ascii="Tahoma" w:hAnsi="Tahoma" w:cs="Tahoma"/>
          <w:spacing w:val="-1"/>
          <w:sz w:val="20"/>
          <w:szCs w:val="20"/>
          <w:lang w:val="pl-PL"/>
        </w:rPr>
        <w:t>n</w:t>
      </w:r>
      <w:r w:rsidRPr="00D7727B">
        <w:rPr>
          <w:rFonts w:ascii="Tahoma" w:hAnsi="Tahoma" w:cs="Tahoma"/>
          <w:sz w:val="20"/>
          <w:szCs w:val="20"/>
          <w:lang w:val="pl-PL"/>
        </w:rPr>
        <w:t>ić t</w:t>
      </w:r>
      <w:r w:rsidRPr="00D7727B">
        <w:rPr>
          <w:rFonts w:ascii="Tahoma" w:hAnsi="Tahoma" w:cs="Tahoma"/>
          <w:spacing w:val="2"/>
          <w:sz w:val="20"/>
          <w:szCs w:val="20"/>
          <w:lang w:val="pl-PL"/>
        </w:rPr>
        <w:t>r</w:t>
      </w:r>
      <w:r w:rsidRPr="00D7727B">
        <w:rPr>
          <w:rFonts w:ascii="Tahoma" w:hAnsi="Tahoma" w:cs="Tahoma"/>
          <w:sz w:val="20"/>
          <w:szCs w:val="20"/>
          <w:lang w:val="pl-PL"/>
        </w:rPr>
        <w:t>e</w:t>
      </w:r>
      <w:r w:rsidRPr="00D7727B">
        <w:rPr>
          <w:rFonts w:ascii="Tahoma" w:hAnsi="Tahoma" w:cs="Tahoma"/>
          <w:spacing w:val="-1"/>
          <w:sz w:val="20"/>
          <w:szCs w:val="20"/>
          <w:lang w:val="pl-PL"/>
        </w:rPr>
        <w:t>ś</w:t>
      </w:r>
      <w:r w:rsidRPr="00D7727B">
        <w:rPr>
          <w:rFonts w:ascii="Tahoma" w:hAnsi="Tahoma" w:cs="Tahoma"/>
          <w:sz w:val="20"/>
          <w:szCs w:val="20"/>
          <w:lang w:val="pl-PL"/>
        </w:rPr>
        <w:t xml:space="preserve">ć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14"/>
          <w:sz w:val="20"/>
          <w:szCs w:val="20"/>
          <w:lang w:val="pl-PL"/>
        </w:rPr>
        <w:t xml:space="preserve"> </w:t>
      </w:r>
      <w:r w:rsidRPr="00D7727B">
        <w:rPr>
          <w:rFonts w:ascii="Tahoma" w:hAnsi="Tahoma" w:cs="Tahoma"/>
          <w:sz w:val="20"/>
          <w:szCs w:val="20"/>
          <w:lang w:val="pl-PL"/>
        </w:rPr>
        <w:t>o</w:t>
      </w:r>
      <w:r w:rsidRPr="00D7727B">
        <w:rPr>
          <w:rFonts w:ascii="Tahoma" w:eastAsia="Times New Roman" w:hAnsi="Tahoma" w:cs="Tahoma"/>
          <w:spacing w:val="12"/>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10"/>
          <w:sz w:val="20"/>
          <w:szCs w:val="20"/>
          <w:lang w:val="pl-PL"/>
        </w:rPr>
        <w:t xml:space="preserve"> </w:t>
      </w:r>
      <w:r w:rsidRPr="00D7727B">
        <w:rPr>
          <w:rFonts w:ascii="Tahoma" w:hAnsi="Tahoma" w:cs="Tahoma"/>
          <w:sz w:val="20"/>
          <w:szCs w:val="20"/>
          <w:lang w:val="pl-PL"/>
        </w:rPr>
        <w:t>w</w:t>
      </w:r>
      <w:r w:rsidRPr="00D7727B">
        <w:rPr>
          <w:rFonts w:ascii="Tahoma" w:hAnsi="Tahoma" w:cs="Tahoma"/>
          <w:spacing w:val="-7"/>
          <w:sz w:val="20"/>
          <w:szCs w:val="20"/>
          <w:lang w:val="pl-PL"/>
        </w:rPr>
        <w:t xml:space="preserve"> </w:t>
      </w:r>
      <w:r w:rsidRPr="00D7727B">
        <w:rPr>
          <w:rFonts w:ascii="Tahoma" w:hAnsi="Tahoma" w:cs="Tahoma"/>
          <w:sz w:val="20"/>
          <w:szCs w:val="20"/>
          <w:lang w:val="pl-PL"/>
        </w:rPr>
        <w:t>dr</w:t>
      </w:r>
      <w:r w:rsidRPr="00D7727B">
        <w:rPr>
          <w:rFonts w:ascii="Tahoma" w:hAnsi="Tahoma" w:cs="Tahoma"/>
          <w:spacing w:val="-1"/>
          <w:sz w:val="20"/>
          <w:szCs w:val="20"/>
          <w:lang w:val="pl-PL"/>
        </w:rPr>
        <w:t>o</w:t>
      </w:r>
      <w:r w:rsidRPr="00D7727B">
        <w:rPr>
          <w:rFonts w:ascii="Tahoma" w:hAnsi="Tahoma" w:cs="Tahoma"/>
          <w:sz w:val="20"/>
          <w:szCs w:val="20"/>
          <w:lang w:val="pl-PL"/>
        </w:rPr>
        <w:t>dze</w:t>
      </w:r>
      <w:r w:rsidRPr="00D7727B">
        <w:rPr>
          <w:rFonts w:ascii="Tahoma" w:hAnsi="Tahoma" w:cs="Tahoma"/>
          <w:spacing w:val="-7"/>
          <w:sz w:val="20"/>
          <w:szCs w:val="20"/>
          <w:lang w:val="pl-PL"/>
        </w:rPr>
        <w:t xml:space="preserve"> </w:t>
      </w:r>
      <w:r w:rsidRPr="00D7727B">
        <w:rPr>
          <w:rFonts w:ascii="Tahoma" w:hAnsi="Tahoma" w:cs="Tahoma"/>
          <w:spacing w:val="3"/>
          <w:sz w:val="20"/>
          <w:szCs w:val="20"/>
          <w:lang w:val="pl-PL"/>
        </w:rPr>
        <w:t>w</w:t>
      </w:r>
      <w:r w:rsidRPr="00D7727B">
        <w:rPr>
          <w:rFonts w:ascii="Tahoma" w:hAnsi="Tahoma" w:cs="Tahoma"/>
          <w:spacing w:val="-1"/>
          <w:sz w:val="20"/>
          <w:szCs w:val="20"/>
          <w:lang w:val="pl-PL"/>
        </w:rPr>
        <w:t>y</w:t>
      </w:r>
      <w:r w:rsidRPr="00D7727B">
        <w:rPr>
          <w:rFonts w:ascii="Tahoma" w:hAnsi="Tahoma" w:cs="Tahoma"/>
          <w:spacing w:val="1"/>
          <w:sz w:val="20"/>
          <w:szCs w:val="20"/>
          <w:lang w:val="pl-PL"/>
        </w:rPr>
        <w:t>ja</w:t>
      </w:r>
      <w:r w:rsidRPr="00D7727B">
        <w:rPr>
          <w:rFonts w:ascii="Tahoma" w:hAnsi="Tahoma" w:cs="Tahoma"/>
          <w:spacing w:val="-1"/>
          <w:sz w:val="20"/>
          <w:szCs w:val="20"/>
          <w:lang w:val="pl-PL"/>
        </w:rPr>
        <w:t>śn</w:t>
      </w:r>
      <w:r w:rsidRPr="00D7727B">
        <w:rPr>
          <w:rFonts w:ascii="Tahoma" w:hAnsi="Tahoma" w:cs="Tahoma"/>
          <w:sz w:val="20"/>
          <w:szCs w:val="20"/>
          <w:lang w:val="pl-PL"/>
        </w:rPr>
        <w:t>ień</w:t>
      </w:r>
      <w:r w:rsidRPr="00D7727B">
        <w:rPr>
          <w:rFonts w:ascii="Tahoma" w:hAnsi="Tahoma" w:cs="Tahoma"/>
          <w:spacing w:val="-9"/>
          <w:sz w:val="20"/>
          <w:szCs w:val="20"/>
          <w:lang w:val="pl-PL"/>
        </w:rPr>
        <w:t xml:space="preserve"> </w:t>
      </w:r>
      <w:r w:rsidRPr="00D7727B">
        <w:rPr>
          <w:rFonts w:ascii="Tahoma" w:hAnsi="Tahoma" w:cs="Tahoma"/>
          <w:sz w:val="20"/>
          <w:szCs w:val="20"/>
          <w:lang w:val="pl-PL"/>
        </w:rPr>
        <w:t>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8"/>
          <w:sz w:val="20"/>
          <w:szCs w:val="20"/>
          <w:lang w:val="pl-PL"/>
        </w:rPr>
        <w:t xml:space="preserve"> </w:t>
      </w:r>
      <w:r w:rsidRPr="00D7727B">
        <w:rPr>
          <w:rFonts w:ascii="Tahoma" w:hAnsi="Tahoma" w:cs="Tahoma"/>
          <w:spacing w:val="3"/>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d</w:t>
      </w:r>
      <w:r w:rsidRPr="00D7727B">
        <w:rPr>
          <w:rFonts w:ascii="Tahoma" w:hAnsi="Tahoma" w:cs="Tahoma"/>
          <w:spacing w:val="1"/>
          <w:sz w:val="20"/>
          <w:szCs w:val="20"/>
          <w:lang w:val="pl-PL"/>
        </w:rPr>
        <w:t>y</w:t>
      </w:r>
      <w:r w:rsidRPr="00D7727B">
        <w:rPr>
          <w:rFonts w:ascii="Tahoma" w:hAnsi="Tahoma" w:cs="Tahoma"/>
          <w:spacing w:val="-1"/>
          <w:sz w:val="20"/>
          <w:szCs w:val="20"/>
          <w:lang w:val="pl-PL"/>
        </w:rPr>
        <w:t>f</w:t>
      </w:r>
      <w:r w:rsidRPr="00D7727B">
        <w:rPr>
          <w:rFonts w:ascii="Tahoma" w:hAnsi="Tahoma" w:cs="Tahoma"/>
          <w:sz w:val="20"/>
          <w:szCs w:val="20"/>
          <w:lang w:val="pl-PL"/>
        </w:rPr>
        <w:t>i</w:t>
      </w:r>
      <w:r w:rsidRPr="00D7727B">
        <w:rPr>
          <w:rFonts w:ascii="Tahoma" w:hAnsi="Tahoma" w:cs="Tahoma"/>
          <w:spacing w:val="-1"/>
          <w:sz w:val="20"/>
          <w:szCs w:val="20"/>
          <w:lang w:val="pl-PL"/>
        </w:rPr>
        <w:t>k</w:t>
      </w:r>
      <w:r w:rsidRPr="00D7727B">
        <w:rPr>
          <w:rFonts w:ascii="Tahoma" w:hAnsi="Tahoma" w:cs="Tahoma"/>
          <w:spacing w:val="3"/>
          <w:sz w:val="20"/>
          <w:szCs w:val="20"/>
          <w:lang w:val="pl-PL"/>
        </w:rPr>
        <w:t>a</w:t>
      </w:r>
      <w:r w:rsidRPr="00D7727B">
        <w:rPr>
          <w:rFonts w:ascii="Tahoma" w:hAnsi="Tahoma" w:cs="Tahoma"/>
          <w:spacing w:val="-1"/>
          <w:sz w:val="20"/>
          <w:szCs w:val="20"/>
          <w:lang w:val="pl-PL"/>
        </w:rPr>
        <w:t>cj</w:t>
      </w:r>
      <w:r w:rsidRPr="00D7727B">
        <w:rPr>
          <w:rFonts w:ascii="Tahoma" w:hAnsi="Tahoma" w:cs="Tahoma"/>
          <w:sz w:val="20"/>
          <w:szCs w:val="20"/>
          <w:lang w:val="pl-PL"/>
        </w:rPr>
        <w:t>i</w:t>
      </w:r>
      <w:r w:rsidRPr="00D7727B">
        <w:rPr>
          <w:rFonts w:ascii="Tahoma" w:hAnsi="Tahoma" w:cs="Tahoma"/>
          <w:spacing w:val="-8"/>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w:t>
      </w:r>
      <w:r w:rsidRPr="00D7727B">
        <w:rPr>
          <w:rFonts w:ascii="Tahoma" w:hAnsi="Tahoma" w:cs="Tahoma"/>
          <w:spacing w:val="2"/>
          <w:sz w:val="20"/>
          <w:szCs w:val="20"/>
          <w:lang w:val="pl-PL"/>
        </w:rPr>
        <w:t>ło</w:t>
      </w:r>
      <w:r w:rsidRPr="00D7727B">
        <w:rPr>
          <w:rFonts w:ascii="Tahoma" w:hAnsi="Tahoma" w:cs="Tahoma"/>
          <w:spacing w:val="-1"/>
          <w:sz w:val="20"/>
          <w:szCs w:val="20"/>
          <w:lang w:val="pl-PL"/>
        </w:rPr>
        <w:t>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Default="00607561" w:rsidP="00607561">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 xml:space="preserve">13.5.3 Zamawiający </w:t>
      </w:r>
      <w:r w:rsidRPr="00D7727B">
        <w:rPr>
          <w:rFonts w:ascii="Tahoma" w:hAnsi="Tahoma" w:cs="Tahoma"/>
          <w:spacing w:val="-1"/>
          <w:sz w:val="20"/>
          <w:szCs w:val="20"/>
          <w:lang w:val="pl-PL"/>
        </w:rPr>
        <w:t>n</w:t>
      </w:r>
      <w:r w:rsidRPr="00D7727B">
        <w:rPr>
          <w:rFonts w:ascii="Tahoma" w:hAnsi="Tahoma" w:cs="Tahoma"/>
          <w:sz w:val="20"/>
          <w:szCs w:val="20"/>
          <w:lang w:val="pl-PL"/>
        </w:rPr>
        <w:t>iez</w:t>
      </w:r>
      <w:r w:rsidRPr="00D7727B">
        <w:rPr>
          <w:rFonts w:ascii="Tahoma" w:hAnsi="Tahoma" w:cs="Tahoma"/>
          <w:spacing w:val="1"/>
          <w:sz w:val="20"/>
          <w:szCs w:val="20"/>
          <w:lang w:val="pl-PL"/>
        </w:rPr>
        <w:t>w</w:t>
      </w:r>
      <w:r w:rsidRPr="00D7727B">
        <w:rPr>
          <w:rFonts w:ascii="Tahoma" w:hAnsi="Tahoma" w:cs="Tahoma"/>
          <w:sz w:val="20"/>
          <w:szCs w:val="20"/>
          <w:lang w:val="pl-PL"/>
        </w:rPr>
        <w:t>ł</w:t>
      </w:r>
      <w:r w:rsidRPr="00D7727B">
        <w:rPr>
          <w:rFonts w:ascii="Tahoma" w:hAnsi="Tahoma" w:cs="Tahoma"/>
          <w:spacing w:val="-1"/>
          <w:sz w:val="20"/>
          <w:szCs w:val="20"/>
          <w:lang w:val="pl-PL"/>
        </w:rPr>
        <w:t>oc</w:t>
      </w:r>
      <w:r w:rsidRPr="00D7727B">
        <w:rPr>
          <w:rFonts w:ascii="Tahoma" w:hAnsi="Tahoma" w:cs="Tahoma"/>
          <w:spacing w:val="2"/>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ie z</w:t>
      </w:r>
      <w:r w:rsidRPr="00D7727B">
        <w:rPr>
          <w:rFonts w:ascii="Tahoma" w:hAnsi="Tahoma" w:cs="Tahoma"/>
          <w:spacing w:val="1"/>
          <w:sz w:val="20"/>
          <w:szCs w:val="20"/>
          <w:lang w:val="pl-PL"/>
        </w:rPr>
        <w:t>a</w:t>
      </w:r>
      <w:r w:rsidRPr="00D7727B">
        <w:rPr>
          <w:rFonts w:ascii="Tahoma" w:hAnsi="Tahoma" w:cs="Tahoma"/>
          <w:sz w:val="20"/>
          <w:szCs w:val="20"/>
          <w:lang w:val="pl-PL"/>
        </w:rPr>
        <w:t>mie</w:t>
      </w:r>
      <w:r w:rsidRPr="00D7727B">
        <w:rPr>
          <w:rFonts w:ascii="Tahoma" w:hAnsi="Tahoma" w:cs="Tahoma"/>
          <w:spacing w:val="-1"/>
          <w:sz w:val="20"/>
          <w:szCs w:val="20"/>
          <w:lang w:val="pl-PL"/>
        </w:rPr>
        <w:t>s</w:t>
      </w:r>
      <w:r w:rsidRPr="00D7727B">
        <w:rPr>
          <w:rFonts w:ascii="Tahoma" w:hAnsi="Tahoma" w:cs="Tahoma"/>
          <w:sz w:val="20"/>
          <w:szCs w:val="20"/>
          <w:lang w:val="pl-PL"/>
        </w:rPr>
        <w:t>z</w:t>
      </w:r>
      <w:r w:rsidRPr="00D7727B">
        <w:rPr>
          <w:rFonts w:ascii="Tahoma" w:hAnsi="Tahoma" w:cs="Tahoma"/>
          <w:spacing w:val="-1"/>
          <w:sz w:val="20"/>
          <w:szCs w:val="20"/>
          <w:lang w:val="pl-PL"/>
        </w:rPr>
        <w:t>c</w:t>
      </w:r>
      <w:r w:rsidRPr="00D7727B">
        <w:rPr>
          <w:rFonts w:ascii="Tahoma" w:hAnsi="Tahoma" w:cs="Tahoma"/>
          <w:sz w:val="20"/>
          <w:szCs w:val="20"/>
          <w:lang w:val="pl-PL"/>
        </w:rPr>
        <w:t xml:space="preserve">za treść </w:t>
      </w:r>
      <w:r w:rsidRPr="00D7727B">
        <w:rPr>
          <w:rFonts w:ascii="Tahoma" w:hAnsi="Tahoma" w:cs="Tahoma"/>
          <w:spacing w:val="1"/>
          <w:sz w:val="20"/>
          <w:szCs w:val="20"/>
          <w:lang w:val="pl-PL"/>
        </w:rPr>
        <w:t>w</w:t>
      </w:r>
      <w:r w:rsidRPr="00D7727B">
        <w:rPr>
          <w:rFonts w:ascii="Tahoma" w:hAnsi="Tahoma" w:cs="Tahoma"/>
          <w:spacing w:val="-1"/>
          <w:sz w:val="20"/>
          <w:szCs w:val="20"/>
          <w:lang w:val="pl-PL"/>
        </w:rPr>
        <w:t>yj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ień 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25"/>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pacing w:val="2"/>
          <w:sz w:val="20"/>
          <w:szCs w:val="20"/>
          <w:lang w:val="pl-PL"/>
        </w:rPr>
        <w:t>d</w:t>
      </w:r>
      <w:r w:rsidRPr="00D7727B">
        <w:rPr>
          <w:rFonts w:ascii="Tahoma" w:hAnsi="Tahoma" w:cs="Tahoma"/>
          <w:spacing w:val="-1"/>
          <w:sz w:val="20"/>
          <w:szCs w:val="20"/>
          <w:lang w:val="pl-PL"/>
        </w:rPr>
        <w:t>yf</w:t>
      </w:r>
      <w:r w:rsidRPr="00D7727B">
        <w:rPr>
          <w:rFonts w:ascii="Tahoma" w:hAnsi="Tahoma" w:cs="Tahoma"/>
          <w:spacing w:val="2"/>
          <w:sz w:val="20"/>
          <w:szCs w:val="20"/>
          <w:lang w:val="pl-PL"/>
        </w:rPr>
        <w:t>i</w:t>
      </w:r>
      <w:r w:rsidRPr="00D7727B">
        <w:rPr>
          <w:rFonts w:ascii="Tahoma" w:hAnsi="Tahoma" w:cs="Tahoma"/>
          <w:spacing w:val="-1"/>
          <w:sz w:val="20"/>
          <w:szCs w:val="20"/>
          <w:lang w:val="pl-PL"/>
        </w:rPr>
        <w:t>k</w:t>
      </w:r>
      <w:r w:rsidRPr="00D7727B">
        <w:rPr>
          <w:rFonts w:ascii="Tahoma" w:hAnsi="Tahoma" w:cs="Tahoma"/>
          <w:spacing w:val="1"/>
          <w:sz w:val="20"/>
          <w:szCs w:val="20"/>
          <w:lang w:val="pl-PL"/>
        </w:rPr>
        <w:t>a</w:t>
      </w:r>
      <w:r w:rsidRPr="00D7727B">
        <w:rPr>
          <w:rFonts w:ascii="Tahoma" w:hAnsi="Tahoma" w:cs="Tahoma"/>
          <w:spacing w:val="-1"/>
          <w:sz w:val="20"/>
          <w:szCs w:val="20"/>
          <w:lang w:val="pl-PL"/>
        </w:rPr>
        <w:t>cji</w:t>
      </w:r>
      <w:r w:rsidRPr="00D7727B">
        <w:rPr>
          <w:rFonts w:ascii="Tahoma" w:hAnsi="Tahoma" w:cs="Tahoma"/>
          <w:spacing w:val="24"/>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eastAsia="Times New Roman" w:hAnsi="Tahoma" w:cs="Tahoma"/>
          <w:w w:val="99"/>
          <w:sz w:val="20"/>
          <w:szCs w:val="20"/>
          <w:lang w:val="pl-PL"/>
        </w:rPr>
        <w:t xml:space="preserve"> </w:t>
      </w:r>
      <w:r w:rsidRPr="00D7727B">
        <w:rPr>
          <w:rFonts w:ascii="Tahoma" w:hAnsi="Tahoma" w:cs="Tahoma"/>
          <w:sz w:val="20"/>
          <w:szCs w:val="20"/>
          <w:lang w:val="pl-PL"/>
        </w:rPr>
        <w:t>o</w:t>
      </w:r>
      <w:r w:rsidRPr="00D7727B">
        <w:rPr>
          <w:rFonts w:ascii="Tahoma" w:hAnsi="Tahoma" w:cs="Tahoma"/>
          <w:spacing w:val="-10"/>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n</w:t>
      </w:r>
      <w:r w:rsidRPr="00D7727B">
        <w:rPr>
          <w:rFonts w:ascii="Tahoma" w:hAnsi="Tahoma" w:cs="Tahoma"/>
          <w:sz w:val="20"/>
          <w:szCs w:val="20"/>
          <w:lang w:val="pl-PL"/>
        </w:rPr>
        <w:t>a</w:t>
      </w:r>
      <w:r w:rsidRPr="00D7727B">
        <w:rPr>
          <w:rFonts w:ascii="Tahoma" w:hAnsi="Tahoma" w:cs="Tahoma"/>
          <w:spacing w:val="-8"/>
          <w:sz w:val="20"/>
          <w:szCs w:val="20"/>
          <w:lang w:val="pl-PL"/>
        </w:rPr>
        <w:t xml:space="preserve"> </w:t>
      </w:r>
      <w:r w:rsidRPr="00D7727B">
        <w:rPr>
          <w:rFonts w:ascii="Tahoma" w:hAnsi="Tahoma" w:cs="Tahoma"/>
          <w:spacing w:val="-1"/>
          <w:sz w:val="20"/>
          <w:szCs w:val="20"/>
          <w:lang w:val="pl-PL"/>
        </w:rPr>
        <w:t>s</w:t>
      </w:r>
      <w:r w:rsidRPr="00D7727B">
        <w:rPr>
          <w:rFonts w:ascii="Tahoma" w:hAnsi="Tahoma" w:cs="Tahoma"/>
          <w:sz w:val="20"/>
          <w:szCs w:val="20"/>
          <w:lang w:val="pl-PL"/>
        </w:rPr>
        <w:t>tr</w:t>
      </w:r>
      <w:r w:rsidRPr="00D7727B">
        <w:rPr>
          <w:rFonts w:ascii="Tahoma" w:hAnsi="Tahoma" w:cs="Tahoma"/>
          <w:spacing w:val="-1"/>
          <w:sz w:val="20"/>
          <w:szCs w:val="20"/>
          <w:lang w:val="pl-PL"/>
        </w:rPr>
        <w:t>on</w:t>
      </w:r>
      <w:r w:rsidRPr="00D7727B">
        <w:rPr>
          <w:rFonts w:ascii="Tahoma" w:hAnsi="Tahoma" w:cs="Tahoma"/>
          <w:sz w:val="20"/>
          <w:szCs w:val="20"/>
          <w:lang w:val="pl-PL"/>
        </w:rPr>
        <w:t>ie</w:t>
      </w:r>
      <w:r w:rsidRPr="00D7727B">
        <w:rPr>
          <w:rFonts w:ascii="Tahoma" w:hAnsi="Tahoma" w:cs="Tahoma"/>
          <w:spacing w:val="-8"/>
          <w:sz w:val="20"/>
          <w:szCs w:val="20"/>
          <w:lang w:val="pl-PL"/>
        </w:rPr>
        <w:t xml:space="preserve"> </w:t>
      </w:r>
      <w:r w:rsidRPr="00D7727B">
        <w:rPr>
          <w:rFonts w:ascii="Tahoma" w:hAnsi="Tahoma" w:cs="Tahoma"/>
          <w:sz w:val="20"/>
          <w:szCs w:val="20"/>
          <w:lang w:val="pl-PL"/>
        </w:rPr>
        <w:t>B</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let</w:t>
      </w:r>
      <w:r w:rsidRPr="00D7727B">
        <w:rPr>
          <w:rFonts w:ascii="Tahoma" w:hAnsi="Tahoma" w:cs="Tahoma"/>
          <w:spacing w:val="-1"/>
          <w:sz w:val="20"/>
          <w:szCs w:val="20"/>
          <w:lang w:val="pl-PL"/>
        </w:rPr>
        <w:t>y</w:t>
      </w:r>
      <w:r w:rsidRPr="00D7727B">
        <w:rPr>
          <w:rFonts w:ascii="Tahoma" w:hAnsi="Tahoma" w:cs="Tahoma"/>
          <w:spacing w:val="1"/>
          <w:sz w:val="20"/>
          <w:szCs w:val="20"/>
          <w:lang w:val="pl-PL"/>
        </w:rPr>
        <w:t>n</w:t>
      </w:r>
      <w:r w:rsidRPr="00D7727B">
        <w:rPr>
          <w:rFonts w:ascii="Tahoma" w:hAnsi="Tahoma" w:cs="Tahoma"/>
          <w:sz w:val="20"/>
          <w:szCs w:val="20"/>
          <w:lang w:val="pl-PL"/>
        </w:rPr>
        <w:t>u</w:t>
      </w:r>
      <w:r w:rsidRPr="00D7727B">
        <w:rPr>
          <w:rFonts w:ascii="Tahoma" w:hAnsi="Tahoma" w:cs="Tahoma"/>
          <w:spacing w:val="-10"/>
          <w:sz w:val="20"/>
          <w:szCs w:val="20"/>
          <w:lang w:val="pl-PL"/>
        </w:rPr>
        <w:t xml:space="preserve"> </w:t>
      </w:r>
      <w:r w:rsidRPr="00D7727B">
        <w:rPr>
          <w:rFonts w:ascii="Tahoma" w:hAnsi="Tahoma" w:cs="Tahoma"/>
          <w:sz w:val="20"/>
          <w:szCs w:val="20"/>
          <w:lang w:val="pl-PL"/>
        </w:rPr>
        <w:t>I</w:t>
      </w:r>
      <w:r w:rsidRPr="00D7727B">
        <w:rPr>
          <w:rFonts w:ascii="Tahoma" w:hAnsi="Tahoma" w:cs="Tahoma"/>
          <w:spacing w:val="1"/>
          <w:sz w:val="20"/>
          <w:szCs w:val="20"/>
          <w:lang w:val="pl-PL"/>
        </w:rPr>
        <w:t>n</w:t>
      </w:r>
      <w:r w:rsidRPr="00D7727B">
        <w:rPr>
          <w:rFonts w:ascii="Tahoma" w:hAnsi="Tahoma" w:cs="Tahoma"/>
          <w:spacing w:val="-1"/>
          <w:sz w:val="20"/>
          <w:szCs w:val="20"/>
          <w:lang w:val="pl-PL"/>
        </w:rPr>
        <w:t>fo</w:t>
      </w:r>
      <w:r w:rsidRPr="00D7727B">
        <w:rPr>
          <w:rFonts w:ascii="Tahoma" w:hAnsi="Tahoma" w:cs="Tahoma"/>
          <w:sz w:val="20"/>
          <w:szCs w:val="20"/>
          <w:lang w:val="pl-PL"/>
        </w:rPr>
        <w:t>rm</w:t>
      </w:r>
      <w:r w:rsidRPr="00D7727B">
        <w:rPr>
          <w:rFonts w:ascii="Tahoma" w:hAnsi="Tahoma" w:cs="Tahoma"/>
          <w:spacing w:val="1"/>
          <w:sz w:val="20"/>
          <w:szCs w:val="20"/>
          <w:lang w:val="pl-PL"/>
        </w:rPr>
        <w:t>ac</w:t>
      </w:r>
      <w:r w:rsidRPr="00D7727B">
        <w:rPr>
          <w:rFonts w:ascii="Tahoma" w:hAnsi="Tahoma" w:cs="Tahoma"/>
          <w:spacing w:val="-1"/>
          <w:sz w:val="20"/>
          <w:szCs w:val="20"/>
          <w:lang w:val="pl-PL"/>
        </w:rPr>
        <w:t>j</w:t>
      </w:r>
      <w:r w:rsidRPr="00D7727B">
        <w:rPr>
          <w:rFonts w:ascii="Tahoma" w:hAnsi="Tahoma" w:cs="Tahoma"/>
          <w:sz w:val="20"/>
          <w:szCs w:val="20"/>
          <w:lang w:val="pl-PL"/>
        </w:rPr>
        <w:t>i</w:t>
      </w:r>
      <w:r w:rsidRPr="00D7727B">
        <w:rPr>
          <w:rFonts w:ascii="Tahoma" w:hAnsi="Tahoma" w:cs="Tahoma"/>
          <w:spacing w:val="-9"/>
          <w:sz w:val="20"/>
          <w:szCs w:val="20"/>
          <w:lang w:val="pl-PL"/>
        </w:rPr>
        <w:t xml:space="preserve"> </w:t>
      </w:r>
      <w:r w:rsidRPr="00D7727B">
        <w:rPr>
          <w:rFonts w:ascii="Tahoma" w:hAnsi="Tahoma" w:cs="Tahoma"/>
          <w:sz w:val="20"/>
          <w:szCs w:val="20"/>
          <w:lang w:val="pl-PL"/>
        </w:rPr>
        <w:t>P</w:t>
      </w:r>
      <w:r w:rsidRPr="00D7727B">
        <w:rPr>
          <w:rFonts w:ascii="Tahoma" w:hAnsi="Tahoma" w:cs="Tahoma"/>
          <w:spacing w:val="-1"/>
          <w:sz w:val="20"/>
          <w:szCs w:val="20"/>
          <w:lang w:val="pl-PL"/>
        </w:rPr>
        <w:t>u</w:t>
      </w:r>
      <w:r w:rsidRPr="00D7727B">
        <w:rPr>
          <w:rFonts w:ascii="Tahoma" w:hAnsi="Tahoma" w:cs="Tahoma"/>
          <w:sz w:val="20"/>
          <w:szCs w:val="20"/>
          <w:lang w:val="pl-PL"/>
        </w:rPr>
        <w:t>bl</w:t>
      </w:r>
      <w:r w:rsidRPr="00D7727B">
        <w:rPr>
          <w:rFonts w:ascii="Tahoma" w:hAnsi="Tahoma" w:cs="Tahoma"/>
          <w:spacing w:val="2"/>
          <w:sz w:val="20"/>
          <w:szCs w:val="20"/>
          <w:lang w:val="pl-PL"/>
        </w:rPr>
        <w:t>i</w:t>
      </w:r>
      <w:r w:rsidRPr="00D7727B">
        <w:rPr>
          <w:rFonts w:ascii="Tahoma" w:hAnsi="Tahoma" w:cs="Tahoma"/>
          <w:spacing w:val="-1"/>
          <w:sz w:val="20"/>
          <w:szCs w:val="20"/>
          <w:lang w:val="pl-PL"/>
        </w:rPr>
        <w:t>c</w:t>
      </w:r>
      <w:r w:rsidRPr="00D7727B">
        <w:rPr>
          <w:rFonts w:ascii="Tahoma" w:hAnsi="Tahoma" w:cs="Tahoma"/>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ej</w:t>
      </w:r>
      <w:r w:rsidRPr="00D7727B">
        <w:rPr>
          <w:rFonts w:ascii="Tahoma" w:hAnsi="Tahoma" w:cs="Tahoma"/>
          <w:spacing w:val="-10"/>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w:t>
      </w:r>
      <w:r w:rsidRPr="00D7727B">
        <w:rPr>
          <w:rFonts w:ascii="Tahoma" w:hAnsi="Tahoma" w:cs="Tahoma"/>
          <w:spacing w:val="-1"/>
          <w:sz w:val="20"/>
          <w:szCs w:val="20"/>
          <w:lang w:val="pl-PL"/>
        </w:rPr>
        <w:t>o</w:t>
      </w:r>
      <w:r w:rsidRPr="00D7727B">
        <w:rPr>
          <w:rFonts w:ascii="Tahoma" w:hAnsi="Tahoma" w:cs="Tahoma"/>
          <w:sz w:val="20"/>
          <w:szCs w:val="20"/>
          <w:lang w:val="pl-PL"/>
        </w:rPr>
        <w:t>.</w:t>
      </w:r>
      <w:r>
        <w:rPr>
          <w:rFonts w:ascii="Tahoma" w:hAnsi="Tahoma" w:cs="Tahoma"/>
          <w:sz w:val="20"/>
          <w:szCs w:val="20"/>
          <w:lang w:val="pl-PL"/>
        </w:rPr>
        <w:t xml:space="preserve"> </w:t>
      </w:r>
    </w:p>
    <w:p w:rsidR="00607561" w:rsidRDefault="00607561" w:rsidP="00607561">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10 regulaminu</w:t>
      </w:r>
      <w:r>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Pr="00D7727B">
        <w:rPr>
          <w:rFonts w:ascii="Tahoma" w:eastAsia="Times New Roman" w:hAnsi="Tahoma" w:cs="Tahoma"/>
          <w:b/>
          <w:bCs/>
          <w:color w:val="FF0000"/>
          <w:sz w:val="20"/>
          <w:szCs w:val="20"/>
          <w:lang w:val="pl-PL"/>
        </w:rPr>
        <w:t xml:space="preserve"> </w:t>
      </w:r>
      <w:r w:rsidRPr="00D7727B">
        <w:rPr>
          <w:rFonts w:ascii="Tahoma" w:eastAsia="Arial" w:hAnsi="Tahoma" w:cs="Tahoma"/>
          <w:b/>
          <w:w w:val="120"/>
          <w:sz w:val="20"/>
          <w:szCs w:val="20"/>
          <w:lang w:val="pl-PL"/>
        </w:rPr>
        <w:t>o którym mowa w pkt 11 ogłoszenia.</w:t>
      </w:r>
    </w:p>
    <w:p w:rsidR="00607561" w:rsidRPr="00D7727B" w:rsidRDefault="00607561" w:rsidP="00607561">
      <w:pPr>
        <w:ind w:left="425" w:hanging="425"/>
        <w:rPr>
          <w:rFonts w:ascii="Times New Roman" w:eastAsia="Arial" w:hAnsi="Times New Roman"/>
          <w:b/>
          <w:w w:val="120"/>
          <w:sz w:val="24"/>
          <w:szCs w:val="24"/>
          <w:lang w:val="pl-PL"/>
        </w:rPr>
      </w:pPr>
    </w:p>
    <w:p w:rsidR="00607561" w:rsidRPr="00D7727B" w:rsidRDefault="00607561" w:rsidP="00607561">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607561" w:rsidRDefault="00607561" w:rsidP="00607561">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9 regulaminu</w:t>
      </w:r>
      <w:r>
        <w:rPr>
          <w:rFonts w:ascii="Tahoma" w:eastAsia="Arial" w:hAnsi="Tahoma" w:cs="Tahoma"/>
          <w:b/>
          <w:w w:val="120"/>
          <w:sz w:val="20"/>
          <w:szCs w:val="20"/>
          <w:lang w:val="pl-PL"/>
        </w:rPr>
        <w:t xml:space="preserve">, </w:t>
      </w:r>
      <w:r w:rsidRPr="00D7727B">
        <w:rPr>
          <w:rFonts w:ascii="Tahoma" w:eastAsia="Arial" w:hAnsi="Tahoma" w:cs="Tahoma"/>
          <w:b/>
          <w:w w:val="120"/>
          <w:sz w:val="20"/>
          <w:szCs w:val="20"/>
          <w:lang w:val="pl-PL"/>
        </w:rPr>
        <w:t xml:space="preserve"> o którym mowa w pkt 11 ogłoszenia.</w:t>
      </w:r>
    </w:p>
    <w:p w:rsidR="00607561" w:rsidRPr="00D7727B" w:rsidRDefault="00607561" w:rsidP="00607561">
      <w:pPr>
        <w:ind w:left="425" w:hanging="425"/>
        <w:rPr>
          <w:rFonts w:ascii="Times New Roman" w:eastAsia="Arial" w:hAnsi="Times New Roman"/>
          <w:b/>
          <w:w w:val="120"/>
          <w:sz w:val="24"/>
          <w:szCs w:val="24"/>
          <w:lang w:val="pl-PL"/>
        </w:rPr>
      </w:pPr>
    </w:p>
    <w:p w:rsidR="00607561" w:rsidRPr="00D7727B" w:rsidRDefault="00607561" w:rsidP="00607561">
      <w:pPr>
        <w:ind w:left="709" w:hanging="709"/>
        <w:jc w:val="both"/>
        <w:rPr>
          <w:rFonts w:ascii="Tahoma" w:eastAsia="Times New Roman" w:hAnsi="Tahoma" w:cs="Tahoma"/>
          <w:sz w:val="20"/>
          <w:szCs w:val="20"/>
          <w:lang w:val="pl-PL"/>
        </w:rPr>
      </w:pPr>
      <w:bookmarkStart w:id="2"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2"/>
    <w:p w:rsidR="00607561" w:rsidRPr="00D7727B" w:rsidRDefault="00607561" w:rsidP="00607561">
      <w:pPr>
        <w:pStyle w:val="Akapitzlist"/>
        <w:numPr>
          <w:ilvl w:val="2"/>
          <w:numId w:val="14"/>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 xml:space="preserve">czynności. </w:t>
      </w:r>
    </w:p>
    <w:p w:rsidR="00607561" w:rsidRPr="00D7727B" w:rsidRDefault="00607561" w:rsidP="00607561">
      <w:pPr>
        <w:numPr>
          <w:ilvl w:val="1"/>
          <w:numId w:val="14"/>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dla Części I </w:t>
      </w:r>
      <w:proofErr w:type="spellStart"/>
      <w:r w:rsidRPr="00D7727B">
        <w:rPr>
          <w:rFonts w:ascii="Tahoma" w:eastAsia="Lucida Sans Unicode" w:hAnsi="Tahoma" w:cs="Tahoma"/>
          <w:b/>
          <w:sz w:val="20"/>
          <w:szCs w:val="20"/>
          <w:lang w:val="pl-PL" w:eastAsia="zh-CN" w:bidi="hi-IN"/>
        </w:rPr>
        <w:t>i</w:t>
      </w:r>
      <w:proofErr w:type="spellEnd"/>
      <w:r w:rsidRPr="00D7727B">
        <w:rPr>
          <w:rFonts w:ascii="Tahoma" w:eastAsia="Lucida Sans Unicode" w:hAnsi="Tahoma" w:cs="Tahoma"/>
          <w:b/>
          <w:sz w:val="20"/>
          <w:szCs w:val="20"/>
          <w:lang w:val="pl-PL" w:eastAsia="zh-CN" w:bidi="hi-IN"/>
        </w:rPr>
        <w:t xml:space="preserve"> Części II </w:t>
      </w:r>
      <w:r w:rsidRPr="00D7727B">
        <w:rPr>
          <w:rFonts w:ascii="Tahoma" w:eastAsia="Lucida Sans Unicode" w:hAnsi="Tahoma" w:cs="Tahoma"/>
          <w:sz w:val="20"/>
          <w:szCs w:val="20"/>
          <w:lang w:val="pl-PL" w:eastAsia="zh-CN" w:bidi="hi-IN"/>
        </w:rPr>
        <w:t xml:space="preserve">-  Zamawiający nie określa w Ogłoszeniu wymagań związanych z realizacją zamówienia, obejmujących zatrudnienia osób na umowę o pracę. </w:t>
      </w:r>
      <w:r w:rsidRPr="00D7727B">
        <w:rPr>
          <w:rFonts w:ascii="Tahoma" w:eastAsia="Lucida Sans Unicode" w:hAnsi="Tahoma" w:cs="Tahoma"/>
          <w:color w:val="FF0000"/>
          <w:sz w:val="20"/>
          <w:szCs w:val="20"/>
          <w:lang w:val="pl-PL" w:eastAsia="zh-CN" w:bidi="hi-IN"/>
        </w:rPr>
        <w:t xml:space="preserve"> </w:t>
      </w:r>
    </w:p>
    <w:p w:rsidR="00607561" w:rsidRDefault="00607561" w:rsidP="00607561">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 xml:space="preserve">13.9. Wybór oferty wykonawcy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7 regulaminu</w:t>
      </w:r>
      <w:r>
        <w:rPr>
          <w:rFonts w:ascii="Tahoma" w:eastAsia="Arial" w:hAnsi="Tahoma" w:cs="Tahoma"/>
          <w:b/>
          <w:w w:val="120"/>
          <w:sz w:val="20"/>
          <w:szCs w:val="20"/>
          <w:lang w:val="pl-PL"/>
        </w:rPr>
        <w:t>,</w:t>
      </w:r>
      <w:r w:rsidRPr="00D7727B">
        <w:rPr>
          <w:rFonts w:ascii="Tahoma" w:eastAsia="Arial" w:hAnsi="Tahoma" w:cs="Tahoma"/>
          <w:b/>
          <w:w w:val="120"/>
          <w:sz w:val="20"/>
          <w:szCs w:val="20"/>
          <w:lang w:val="pl-PL"/>
        </w:rPr>
        <w:t xml:space="preserve"> o którym mowa w pkt 11 ogłoszenia.</w:t>
      </w:r>
    </w:p>
    <w:p w:rsidR="00607561" w:rsidRPr="00D7727B" w:rsidRDefault="00607561" w:rsidP="00607561">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607561" w:rsidRPr="00D7727B" w:rsidRDefault="00607561" w:rsidP="00607561">
      <w:pPr>
        <w:pStyle w:val="Tekstpodstawowy"/>
        <w:numPr>
          <w:ilvl w:val="0"/>
          <w:numId w:val="15"/>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Pr="00D7727B" w:rsidRDefault="00607561" w:rsidP="00607561">
      <w:pPr>
        <w:pStyle w:val="Tekstpodstawowy"/>
        <w:numPr>
          <w:ilvl w:val="0"/>
          <w:numId w:val="15"/>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607561" w:rsidRPr="006D5FA9" w:rsidRDefault="00607561" w:rsidP="00607561">
      <w:pPr>
        <w:pStyle w:val="Tekstpodstawowy"/>
        <w:numPr>
          <w:ilvl w:val="0"/>
          <w:numId w:val="15"/>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607561" w:rsidRPr="006D5FA9" w:rsidRDefault="00607561" w:rsidP="00607561">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607561" w:rsidRPr="00D7727B" w:rsidRDefault="00607561" w:rsidP="00607561">
      <w:pPr>
        <w:pStyle w:val="Tekstpodstawowy"/>
        <w:numPr>
          <w:ilvl w:val="2"/>
          <w:numId w:val="16"/>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wezwie do ich złożenia w terminie przez siebie wskazanym.</w:t>
      </w:r>
    </w:p>
    <w:p w:rsidR="00607561" w:rsidRPr="00D7727B" w:rsidRDefault="00607561" w:rsidP="00607561">
      <w:pPr>
        <w:pStyle w:val="Tekstpodstawowy"/>
        <w:numPr>
          <w:ilvl w:val="2"/>
          <w:numId w:val="16"/>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 xml:space="preserve">Jeżeli wykonawca nie złożył w wyznaczonym terminie oświadczeń, dokumentów i pełnomocnictw, nie złożył w </w:t>
      </w:r>
      <w:r w:rsidRPr="00D7727B">
        <w:rPr>
          <w:rFonts w:ascii="Tahoma" w:hAnsi="Tahoma" w:cs="Tahoma"/>
          <w:sz w:val="20"/>
          <w:szCs w:val="20"/>
          <w:lang w:val="pl-PL"/>
        </w:rPr>
        <w:lastRenderedPageBreak/>
        <w:t>wyznaczonym terminie wyjaśnień, o których mowa w </w:t>
      </w:r>
      <w:r>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wykluczy wykonawcę z postępowania przekazując wykluczonemu wykonawcy pisemne uzasadnienie dokonanego wykluczenia.</w:t>
      </w:r>
    </w:p>
    <w:p w:rsidR="00607561" w:rsidRPr="00D7727B" w:rsidRDefault="00607561" w:rsidP="00607561">
      <w:pPr>
        <w:pStyle w:val="Akapitzlist"/>
        <w:numPr>
          <w:ilvl w:val="2"/>
          <w:numId w:val="16"/>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Pr="00D7727B">
        <w:rPr>
          <w:rFonts w:ascii="Tahoma" w:hAnsi="Tahoma" w:cs="Tahoma"/>
          <w:sz w:val="20"/>
          <w:szCs w:val="20"/>
          <w:lang w:val="pl-PL"/>
        </w:rPr>
        <w:t>prześle w formie elektronicznej wykonawcom, którzy złożyli oferty, oraz zamieści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07561" w:rsidRPr="00D7727B" w:rsidRDefault="00607561" w:rsidP="00607561">
      <w:pPr>
        <w:suppressAutoHyphens/>
        <w:autoSpaceDE w:val="0"/>
        <w:jc w:val="both"/>
        <w:rPr>
          <w:rFonts w:ascii="Tahoma" w:eastAsia="SimSun" w:hAnsi="Tahoma" w:cs="Tahoma"/>
          <w:kern w:val="1"/>
          <w:sz w:val="20"/>
          <w:szCs w:val="20"/>
          <w:lang w:val="pl-PL" w:eastAsia="zh-CN" w:bidi="hi-IN"/>
        </w:rPr>
      </w:pPr>
    </w:p>
    <w:p w:rsidR="00607561" w:rsidRPr="00D7727B" w:rsidRDefault="00607561" w:rsidP="00607561">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 Rozstrzygnięcie postępowania i udzielenie</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zamówienia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12 regulaminu</w:t>
      </w:r>
      <w:r>
        <w:rPr>
          <w:rFonts w:ascii="Tahoma" w:eastAsia="Arial" w:hAnsi="Tahoma" w:cs="Tahoma"/>
          <w:b/>
          <w:w w:val="120"/>
          <w:sz w:val="20"/>
          <w:szCs w:val="20"/>
          <w:lang w:val="pl-PL"/>
        </w:rPr>
        <w:t>,</w:t>
      </w:r>
      <w:r w:rsidRPr="00D7727B">
        <w:rPr>
          <w:rFonts w:ascii="Tahoma" w:eastAsia="Arial" w:hAnsi="Tahoma" w:cs="Tahoma"/>
          <w:b/>
          <w:w w:val="120"/>
          <w:sz w:val="20"/>
          <w:szCs w:val="20"/>
          <w:lang w:val="pl-PL"/>
        </w:rPr>
        <w:t xml:space="preserve"> o którym mowa w pkt 11 ogłoszenia.</w:t>
      </w:r>
    </w:p>
    <w:p w:rsidR="00607561" w:rsidRPr="00D7727B" w:rsidRDefault="00607561" w:rsidP="00607561">
      <w:pPr>
        <w:spacing w:line="340" w:lineRule="exact"/>
        <w:ind w:left="425" w:hanging="425"/>
        <w:rPr>
          <w:rFonts w:ascii="Tahoma" w:eastAsia="Times New Roman" w:hAnsi="Tahoma" w:cs="Tahoma"/>
          <w:b/>
          <w:bCs/>
          <w:sz w:val="20"/>
          <w:szCs w:val="20"/>
          <w:lang w:val="pl-PL"/>
        </w:rPr>
      </w:pPr>
    </w:p>
    <w:p w:rsidR="00607561" w:rsidRPr="00D7727B" w:rsidRDefault="00607561" w:rsidP="00607561">
      <w:pPr>
        <w:pStyle w:val="Akapitzlist"/>
        <w:numPr>
          <w:ilvl w:val="2"/>
          <w:numId w:val="17"/>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07561" w:rsidRPr="00AD42BF" w:rsidRDefault="00607561" w:rsidP="00607561">
      <w:pPr>
        <w:pStyle w:val="Akapitzlist"/>
        <w:numPr>
          <w:ilvl w:val="2"/>
          <w:numId w:val="17"/>
        </w:numPr>
        <w:jc w:val="both"/>
        <w:rPr>
          <w:rFonts w:ascii="Tahoma" w:hAnsi="Tahoma" w:cs="Tahoma"/>
          <w:sz w:val="20"/>
          <w:szCs w:val="20"/>
          <w:lang w:val="pl-PL"/>
        </w:rPr>
      </w:pPr>
      <w:r w:rsidRPr="00D7727B">
        <w:rPr>
          <w:rFonts w:ascii="Tahoma" w:hAnsi="Tahoma" w:cs="Tahoma"/>
          <w:sz w:val="20"/>
          <w:szCs w:val="20"/>
          <w:lang w:val="pl-PL"/>
        </w:rPr>
        <w:t>Informację o udzieleniu zamówienia Zamawiający 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Zamawiający 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07561" w:rsidRDefault="00607561" w:rsidP="00607561">
      <w:pPr>
        <w:pStyle w:val="Akapitzlist"/>
        <w:numPr>
          <w:ilvl w:val="2"/>
          <w:numId w:val="17"/>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607561" w:rsidRPr="001B2303" w:rsidRDefault="00607561" w:rsidP="00607561">
      <w:pPr>
        <w:jc w:val="both"/>
        <w:rPr>
          <w:rFonts w:ascii="Tahoma" w:hAnsi="Tahoma" w:cs="Tahoma"/>
          <w:sz w:val="20"/>
          <w:szCs w:val="20"/>
          <w:lang w:val="pl-PL"/>
        </w:rPr>
      </w:pPr>
    </w:p>
    <w:p w:rsidR="00607561" w:rsidRPr="00463D67" w:rsidRDefault="00607561" w:rsidP="00607561">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607561" w:rsidRPr="000E0619" w:rsidRDefault="00607561" w:rsidP="00607561">
      <w:pPr>
        <w:pStyle w:val="Akapitzlist"/>
        <w:numPr>
          <w:ilvl w:val="2"/>
          <w:numId w:val="34"/>
        </w:numPr>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zh-CN" w:bidi="hi-IN"/>
        </w:rPr>
        <w:t>O miejscu i terminie zawarcia umowy Wykonawca, którego oferta została wybrana, zostanie poinformowany przez Zamawiającego w formie pisemnej.</w:t>
      </w:r>
    </w:p>
    <w:p w:rsidR="00607561" w:rsidRPr="000E0619" w:rsidRDefault="00607561" w:rsidP="00607561">
      <w:pPr>
        <w:pStyle w:val="Akapitzlist"/>
        <w:numPr>
          <w:ilvl w:val="2"/>
          <w:numId w:val="34"/>
        </w:numPr>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607561" w:rsidRPr="00463D67" w:rsidRDefault="00607561" w:rsidP="00607561">
      <w:pPr>
        <w:pStyle w:val="Akapitzlist"/>
        <w:numPr>
          <w:ilvl w:val="2"/>
          <w:numId w:val="34"/>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07561" w:rsidRPr="00463D67" w:rsidRDefault="00607561" w:rsidP="00607561">
      <w:pPr>
        <w:pStyle w:val="Akapitzlist"/>
        <w:numPr>
          <w:ilvl w:val="2"/>
          <w:numId w:val="34"/>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607561" w:rsidRPr="00463D67" w:rsidRDefault="00607561" w:rsidP="00607561">
      <w:pPr>
        <w:pStyle w:val="Akapitzlist"/>
        <w:numPr>
          <w:ilvl w:val="2"/>
          <w:numId w:val="34"/>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607561" w:rsidRDefault="00607561" w:rsidP="00607561">
      <w:pPr>
        <w:pStyle w:val="Akapitzlist"/>
        <w:numPr>
          <w:ilvl w:val="2"/>
          <w:numId w:val="34"/>
        </w:numPr>
        <w:suppressAutoHyphens/>
        <w:jc w:val="both"/>
        <w:rPr>
          <w:rFonts w:ascii="Tahoma" w:hAnsi="Tahoma" w:cs="Tahoma"/>
          <w:sz w:val="20"/>
          <w:szCs w:val="20"/>
          <w:lang w:val="pl-PL"/>
        </w:rPr>
      </w:pPr>
      <w:r w:rsidRPr="005565BC">
        <w:rPr>
          <w:rFonts w:ascii="Tahoma" w:eastAsia="Arial Unicode MS" w:hAnsi="Tahoma" w:cs="Tahoma"/>
          <w:kern w:val="2"/>
          <w:sz w:val="20"/>
          <w:szCs w:val="20"/>
          <w:lang w:val="pl-PL" w:eastAsia="pl-PL" w:bidi="hi-IN"/>
        </w:rPr>
        <w:t xml:space="preserve">Wykonawca, którego oferta została wybrana zobowiązany będzie do przekazania Zamawiającemu </w:t>
      </w:r>
      <w:r w:rsidRPr="005565BC">
        <w:rPr>
          <w:rFonts w:ascii="Tahoma" w:hAnsi="Tahoma" w:cs="Tahoma"/>
          <w:sz w:val="20"/>
          <w:szCs w:val="20"/>
          <w:lang w:val="pl-PL"/>
        </w:rPr>
        <w:t>przed podpisaniem Umowy zabezpieczeni</w:t>
      </w:r>
      <w:r>
        <w:rPr>
          <w:rFonts w:ascii="Tahoma" w:hAnsi="Tahoma" w:cs="Tahoma"/>
          <w:sz w:val="20"/>
          <w:szCs w:val="20"/>
          <w:lang w:val="pl-PL"/>
        </w:rPr>
        <w:t>a</w:t>
      </w:r>
      <w:r w:rsidRPr="005565BC">
        <w:rPr>
          <w:rFonts w:ascii="Tahoma" w:hAnsi="Tahoma" w:cs="Tahoma"/>
          <w:sz w:val="20"/>
          <w:szCs w:val="20"/>
          <w:lang w:val="pl-PL"/>
        </w:rPr>
        <w:t xml:space="preserve"> należytego</w:t>
      </w:r>
      <w:r>
        <w:rPr>
          <w:rFonts w:ascii="Tahoma" w:hAnsi="Tahoma" w:cs="Tahoma"/>
          <w:sz w:val="20"/>
          <w:szCs w:val="20"/>
          <w:lang w:val="pl-PL"/>
        </w:rPr>
        <w:t xml:space="preserve"> wykonania umowy.</w:t>
      </w:r>
    </w:p>
    <w:p w:rsidR="00607561" w:rsidRPr="000E0619" w:rsidRDefault="00607561" w:rsidP="00607561">
      <w:pPr>
        <w:jc w:val="both"/>
        <w:rPr>
          <w:rFonts w:ascii="Tahoma" w:hAnsi="Tahoma" w:cs="Tahoma"/>
          <w:sz w:val="20"/>
          <w:szCs w:val="20"/>
          <w:lang w:val="pl-PL"/>
        </w:rPr>
      </w:pPr>
    </w:p>
    <w:p w:rsidR="00607561" w:rsidRDefault="00607561" w:rsidP="00607561">
      <w:pPr>
        <w:jc w:val="both"/>
        <w:rPr>
          <w:rFonts w:ascii="Tahoma" w:hAnsi="Tahoma" w:cs="Tahoma"/>
          <w:sz w:val="20"/>
          <w:szCs w:val="20"/>
          <w:lang w:val="pl-PL"/>
        </w:rPr>
      </w:pPr>
    </w:p>
    <w:p w:rsidR="00522FA6" w:rsidRPr="00522FA6" w:rsidRDefault="00522FA6" w:rsidP="00522FA6">
      <w:pPr>
        <w:spacing w:after="150" w:line="312" w:lineRule="auto"/>
        <w:rPr>
          <w:rFonts w:ascii="Tahoma" w:eastAsia="Times New Roman" w:hAnsi="Tahoma" w:cs="Tahoma"/>
          <w:b/>
          <w:bCs/>
          <w:sz w:val="20"/>
          <w:szCs w:val="20"/>
          <w:lang w:val="pl-PL"/>
        </w:rPr>
      </w:pPr>
      <w:r w:rsidRPr="00522FA6">
        <w:rPr>
          <w:rFonts w:ascii="Tahoma" w:eastAsia="Times New Roman" w:hAnsi="Tahoma" w:cs="Tahoma"/>
          <w:b/>
          <w:bCs/>
          <w:sz w:val="20"/>
          <w:szCs w:val="20"/>
          <w:lang w:val="pl-PL"/>
        </w:rPr>
        <w:t>13.12  KLAUZULA INFORMACYJNA O PRZETWARZANIU DANYCH OSOBOWYCH W PROCESIE UDZIELANIA ZAMÓWIEŃ PUBLICZNYCH</w:t>
      </w:r>
    </w:p>
    <w:p w:rsidR="00522FA6" w:rsidRPr="00522FA6" w:rsidRDefault="00522FA6" w:rsidP="00522FA6">
      <w:pPr>
        <w:spacing w:after="120"/>
        <w:jc w:val="both"/>
        <w:rPr>
          <w:rFonts w:ascii="Tahoma" w:eastAsia="Times New Roman" w:hAnsi="Tahoma" w:cs="Tahoma"/>
          <w:bCs/>
          <w:sz w:val="20"/>
          <w:szCs w:val="20"/>
          <w:lang w:val="pl-PL"/>
        </w:rPr>
      </w:pPr>
      <w:r w:rsidRPr="00522FA6">
        <w:rPr>
          <w:rFonts w:ascii="Tahoma" w:eastAsia="Times New Roman" w:hAnsi="Tahoma" w:cs="Tahoma"/>
          <w:bCs/>
          <w:sz w:val="20"/>
          <w:szCs w:val="20"/>
          <w:lang w:val="pl-PL"/>
        </w:rPr>
        <w:t xml:space="preserve">W związku z realizacją wymogów Rozporządzenia Parlamentu Europejskiego i Rady (UE) 2016/679 z dnia 27 kwietnia 2016 r. w sprawie ochrony osób fizycznych w związku </w:t>
      </w:r>
      <w:r w:rsidRPr="00522FA6">
        <w:rPr>
          <w:rFonts w:ascii="Tahoma" w:eastAsia="Times New Roman" w:hAnsi="Tahoma" w:cs="Tahoma"/>
          <w:bCs/>
          <w:sz w:val="20"/>
          <w:szCs w:val="20"/>
          <w:lang w:val="pl-PL"/>
        </w:rPr>
        <w:br/>
        <w:t xml:space="preserve">z przetwarzaniem danych osobowych i w sprawie swobodnego przepływu takich danych </w:t>
      </w:r>
      <w:r w:rsidRPr="00522FA6">
        <w:rPr>
          <w:rFonts w:ascii="Tahoma" w:eastAsia="Times New Roman" w:hAnsi="Tahoma" w:cs="Tahoma"/>
          <w:bCs/>
          <w:sz w:val="20"/>
          <w:szCs w:val="20"/>
          <w:lang w:val="pl-PL"/>
        </w:rPr>
        <w:br/>
        <w:t>oraz uchylenia dyrektywy 95/46/WE (ogólne rozporządzenie o ochronie danych), informujemy o zasadach przetwarzania Pani/Pana danych osobowych oraz o przysługujących Pani/Panu prawach z tym związanych.</w:t>
      </w:r>
    </w:p>
    <w:p w:rsidR="00522FA6" w:rsidRPr="00522FA6" w:rsidRDefault="00522FA6" w:rsidP="00522FA6">
      <w:pPr>
        <w:pStyle w:val="Akapitzlist"/>
        <w:widowControl/>
        <w:numPr>
          <w:ilvl w:val="0"/>
          <w:numId w:val="27"/>
        </w:numPr>
        <w:spacing w:after="120"/>
        <w:ind w:left="357" w:hanging="357"/>
        <w:contextualSpacing w:val="0"/>
        <w:jc w:val="both"/>
        <w:rPr>
          <w:rFonts w:ascii="Tahoma" w:eastAsia="Times New Roman" w:hAnsi="Tahoma" w:cs="Tahoma"/>
          <w:bCs/>
          <w:sz w:val="20"/>
          <w:szCs w:val="20"/>
          <w:lang w:val="pl-PL"/>
        </w:rPr>
      </w:pPr>
      <w:r w:rsidRPr="00522FA6">
        <w:rPr>
          <w:rFonts w:ascii="Tahoma" w:eastAsia="Times New Roman" w:hAnsi="Tahoma" w:cs="Tahoma"/>
          <w:sz w:val="20"/>
          <w:szCs w:val="20"/>
          <w:lang w:val="pl-PL"/>
        </w:rPr>
        <w:t>Administratorem Pani/Pana danych osobowych jest Urząd Pracy m.st. Warszawy</w:t>
      </w:r>
      <w:r w:rsidRPr="00522FA6">
        <w:rPr>
          <w:rFonts w:ascii="Tahoma" w:eastAsia="Times New Roman" w:hAnsi="Tahoma" w:cs="Tahoma"/>
          <w:bCs/>
          <w:sz w:val="20"/>
          <w:szCs w:val="20"/>
          <w:lang w:val="pl-PL"/>
        </w:rPr>
        <w:t xml:space="preserve"> z siedzibą przy ul. Grochowskiej 171B, 04-111 Warszawa</w:t>
      </w:r>
      <w:r w:rsidRPr="00522FA6">
        <w:rPr>
          <w:rFonts w:ascii="Tahoma" w:eastAsia="Times New Roman" w:hAnsi="Tahoma" w:cs="Tahoma"/>
          <w:sz w:val="20"/>
          <w:szCs w:val="20"/>
          <w:lang w:val="pl-PL"/>
        </w:rPr>
        <w:t xml:space="preserve">, reprezentowany przez </w:t>
      </w:r>
      <w:r w:rsidRPr="00522FA6">
        <w:rPr>
          <w:rFonts w:ascii="Tahoma" w:eastAsia="Times New Roman" w:hAnsi="Tahoma" w:cs="Tahoma"/>
          <w:bCs/>
          <w:sz w:val="20"/>
          <w:szCs w:val="20"/>
          <w:lang w:val="pl-PL"/>
        </w:rPr>
        <w:t>Dyrektora Urzędu Pracy m.st. Warszawy.</w:t>
      </w:r>
    </w:p>
    <w:p w:rsidR="00522FA6" w:rsidRPr="00522FA6" w:rsidRDefault="00522FA6" w:rsidP="00522FA6">
      <w:pPr>
        <w:pStyle w:val="Akapitzlist"/>
        <w:widowControl/>
        <w:numPr>
          <w:ilvl w:val="0"/>
          <w:numId w:val="27"/>
        </w:numPr>
        <w:spacing w:after="120"/>
        <w:ind w:left="357" w:hanging="357"/>
        <w:contextualSpacing w:val="0"/>
        <w:jc w:val="both"/>
        <w:rPr>
          <w:rFonts w:ascii="Tahoma" w:eastAsia="Times New Roman" w:hAnsi="Tahoma" w:cs="Tahoma"/>
          <w:bCs/>
          <w:sz w:val="20"/>
          <w:szCs w:val="20"/>
          <w:lang w:val="pl-PL"/>
        </w:rPr>
      </w:pPr>
      <w:r w:rsidRPr="00522FA6">
        <w:rPr>
          <w:rFonts w:ascii="Tahoma" w:eastAsia="Times New Roman" w:hAnsi="Tahoma" w:cs="Tahoma"/>
          <w:bCs/>
          <w:sz w:val="20"/>
          <w:szCs w:val="20"/>
          <w:lang w:val="pl-PL"/>
        </w:rPr>
        <w:lastRenderedPageBreak/>
        <w:t>Pani/Pana dane osobowe przetwarzane są w następujących celach:</w:t>
      </w:r>
    </w:p>
    <w:p w:rsidR="00522FA6" w:rsidRPr="00522FA6" w:rsidRDefault="00522FA6" w:rsidP="00522FA6">
      <w:pPr>
        <w:pStyle w:val="Akapitzlist"/>
        <w:widowControl/>
        <w:numPr>
          <w:ilvl w:val="0"/>
          <w:numId w:val="31"/>
        </w:numPr>
        <w:ind w:left="782" w:hanging="357"/>
        <w:contextualSpacing w:val="0"/>
        <w:jc w:val="both"/>
        <w:rPr>
          <w:rFonts w:ascii="Tahoma" w:eastAsia="Times New Roman" w:hAnsi="Tahoma" w:cs="Tahoma"/>
          <w:bCs/>
          <w:sz w:val="20"/>
          <w:szCs w:val="20"/>
          <w:lang w:val="pl-PL"/>
        </w:rPr>
      </w:pPr>
      <w:r w:rsidRPr="00522FA6">
        <w:rPr>
          <w:rFonts w:ascii="Tahoma" w:eastAsia="Times New Roman" w:hAnsi="Tahoma" w:cs="Tahoma"/>
          <w:bCs/>
          <w:sz w:val="20"/>
          <w:szCs w:val="20"/>
          <w:lang w:val="pl-PL"/>
        </w:rPr>
        <w:t>przygotowania i przeprowadzenia postępowania o udzielenie zamówienia publicznego;</w:t>
      </w:r>
    </w:p>
    <w:p w:rsidR="00522FA6" w:rsidRPr="00522FA6" w:rsidRDefault="00522FA6" w:rsidP="00522FA6">
      <w:pPr>
        <w:pStyle w:val="Akapitzlist"/>
        <w:widowControl/>
        <w:numPr>
          <w:ilvl w:val="0"/>
          <w:numId w:val="31"/>
        </w:numPr>
        <w:ind w:left="782" w:hanging="357"/>
        <w:contextualSpacing w:val="0"/>
        <w:jc w:val="both"/>
        <w:rPr>
          <w:rFonts w:ascii="Tahoma" w:eastAsia="Times New Roman" w:hAnsi="Tahoma" w:cs="Tahoma"/>
          <w:bCs/>
          <w:sz w:val="20"/>
          <w:szCs w:val="20"/>
        </w:rPr>
      </w:pPr>
      <w:r w:rsidRPr="00522FA6">
        <w:rPr>
          <w:rFonts w:ascii="Tahoma" w:eastAsia="Times New Roman" w:hAnsi="Tahoma" w:cs="Tahoma"/>
          <w:bCs/>
          <w:sz w:val="20"/>
          <w:szCs w:val="20"/>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522FA6">
        <w:rPr>
          <w:rFonts w:ascii="Tahoma" w:eastAsia="Times New Roman" w:hAnsi="Tahoma" w:cs="Tahoma"/>
          <w:bCs/>
          <w:sz w:val="20"/>
          <w:szCs w:val="20"/>
          <w:lang w:val="pl-PL"/>
        </w:rPr>
        <w:t>późn</w:t>
      </w:r>
      <w:proofErr w:type="spellEnd"/>
      <w:r w:rsidRPr="00522FA6">
        <w:rPr>
          <w:rFonts w:ascii="Tahoma" w:eastAsia="Times New Roman" w:hAnsi="Tahoma" w:cs="Tahoma"/>
          <w:bCs/>
          <w:sz w:val="20"/>
          <w:szCs w:val="20"/>
          <w:lang w:val="pl-PL"/>
        </w:rPr>
        <w:t xml:space="preserve">. zm.) oraz wewnętrznych regulaminów odnośnie udzielania zamówień przez Urząd Pracy m. st. </w:t>
      </w:r>
      <w:proofErr w:type="spellStart"/>
      <w:r w:rsidRPr="00522FA6">
        <w:rPr>
          <w:rFonts w:ascii="Tahoma" w:eastAsia="Times New Roman" w:hAnsi="Tahoma" w:cs="Tahoma"/>
          <w:bCs/>
          <w:sz w:val="20"/>
          <w:szCs w:val="20"/>
        </w:rPr>
        <w:t>Warszawy</w:t>
      </w:r>
      <w:proofErr w:type="spellEnd"/>
      <w:r w:rsidRPr="00522FA6">
        <w:rPr>
          <w:rFonts w:ascii="Tahoma" w:eastAsia="Times New Roman" w:hAnsi="Tahoma" w:cs="Tahoma"/>
          <w:bCs/>
          <w:sz w:val="20"/>
          <w:szCs w:val="20"/>
        </w:rPr>
        <w:t>;</w:t>
      </w:r>
    </w:p>
    <w:p w:rsidR="00522FA6" w:rsidRPr="00522FA6" w:rsidRDefault="00522FA6" w:rsidP="00522FA6">
      <w:pPr>
        <w:pStyle w:val="Akapitzlist"/>
        <w:widowControl/>
        <w:numPr>
          <w:ilvl w:val="0"/>
          <w:numId w:val="31"/>
        </w:numPr>
        <w:spacing w:after="120"/>
        <w:ind w:left="782" w:hanging="357"/>
        <w:contextualSpacing w:val="0"/>
        <w:jc w:val="both"/>
        <w:rPr>
          <w:rFonts w:ascii="Tahoma" w:eastAsia="Times New Roman" w:hAnsi="Tahoma" w:cs="Tahoma"/>
          <w:bCs/>
          <w:sz w:val="20"/>
          <w:szCs w:val="20"/>
        </w:rPr>
      </w:pPr>
      <w:proofErr w:type="spellStart"/>
      <w:r w:rsidRPr="00522FA6">
        <w:rPr>
          <w:rFonts w:ascii="Tahoma" w:eastAsia="Times New Roman" w:hAnsi="Tahoma" w:cs="Tahoma"/>
          <w:bCs/>
          <w:sz w:val="20"/>
          <w:szCs w:val="20"/>
        </w:rPr>
        <w:t>archiwalnych</w:t>
      </w:r>
      <w:proofErr w:type="spellEnd"/>
      <w:r w:rsidRPr="00522FA6">
        <w:rPr>
          <w:rFonts w:ascii="Tahoma" w:eastAsia="Times New Roman" w:hAnsi="Tahoma" w:cs="Tahoma"/>
          <w:bCs/>
          <w:sz w:val="20"/>
          <w:szCs w:val="20"/>
        </w:rPr>
        <w:t>.</w:t>
      </w:r>
    </w:p>
    <w:p w:rsidR="00522FA6" w:rsidRPr="00522FA6" w:rsidRDefault="00522FA6" w:rsidP="00522FA6">
      <w:pPr>
        <w:pStyle w:val="Akapitzlist"/>
        <w:widowControl/>
        <w:numPr>
          <w:ilvl w:val="0"/>
          <w:numId w:val="27"/>
        </w:numPr>
        <w:spacing w:after="120"/>
        <w:ind w:hanging="357"/>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522FA6" w:rsidRPr="00522FA6" w:rsidRDefault="00522FA6" w:rsidP="00522FA6">
      <w:pPr>
        <w:pStyle w:val="Akapitzlist"/>
        <w:widowControl/>
        <w:numPr>
          <w:ilvl w:val="0"/>
          <w:numId w:val="27"/>
        </w:numPr>
        <w:spacing w:after="120"/>
        <w:ind w:hanging="357"/>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Pani/Pana dane osobowe będą przechowywane przez okres:</w:t>
      </w:r>
    </w:p>
    <w:p w:rsidR="00522FA6" w:rsidRPr="00522FA6" w:rsidRDefault="00522FA6" w:rsidP="00522FA6">
      <w:pPr>
        <w:pStyle w:val="Akapitzlist"/>
        <w:widowControl/>
        <w:numPr>
          <w:ilvl w:val="0"/>
          <w:numId w:val="32"/>
        </w:numPr>
        <w:ind w:left="850" w:hanging="425"/>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przygotowania i przeprowadzenia postępowania o udzielenie zamówienia publicznego;</w:t>
      </w:r>
    </w:p>
    <w:p w:rsidR="00522FA6" w:rsidRPr="00522FA6" w:rsidRDefault="00522FA6" w:rsidP="00522FA6">
      <w:pPr>
        <w:pStyle w:val="Akapitzlist"/>
        <w:widowControl/>
        <w:numPr>
          <w:ilvl w:val="0"/>
          <w:numId w:val="32"/>
        </w:numPr>
        <w:ind w:left="850" w:hanging="425"/>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realizacji umowy zawartej w wyniku przeprowadzenia postępowania o udzielenie zamówienia publicznego na podstawie przepisów ustawy;</w:t>
      </w:r>
    </w:p>
    <w:p w:rsidR="00522FA6" w:rsidRPr="00522FA6" w:rsidRDefault="00522FA6" w:rsidP="00522FA6">
      <w:pPr>
        <w:pStyle w:val="Akapitzlist"/>
        <w:widowControl/>
        <w:numPr>
          <w:ilvl w:val="0"/>
          <w:numId w:val="32"/>
        </w:numPr>
        <w:spacing w:after="120"/>
        <w:ind w:left="850" w:hanging="425"/>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522FA6" w:rsidRPr="00522FA6" w:rsidRDefault="00522FA6" w:rsidP="00522FA6">
      <w:pPr>
        <w:pStyle w:val="Akapitzlist"/>
        <w:widowControl/>
        <w:numPr>
          <w:ilvl w:val="0"/>
          <w:numId w:val="27"/>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W związku z przetwarzaniem Pani/Pana danych osobowych przysługuje Pani/Panu prawo: </w:t>
      </w:r>
    </w:p>
    <w:p w:rsidR="00522FA6" w:rsidRPr="00522FA6" w:rsidRDefault="00522FA6" w:rsidP="00522FA6">
      <w:pPr>
        <w:pStyle w:val="Akapitzlist"/>
        <w:widowControl/>
        <w:numPr>
          <w:ilvl w:val="0"/>
          <w:numId w:val="28"/>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dostępu do treści swoich danych, </w:t>
      </w:r>
    </w:p>
    <w:p w:rsidR="00522FA6" w:rsidRPr="00522FA6" w:rsidRDefault="00522FA6" w:rsidP="00522FA6">
      <w:pPr>
        <w:pStyle w:val="Akapitzlist"/>
        <w:widowControl/>
        <w:numPr>
          <w:ilvl w:val="0"/>
          <w:numId w:val="28"/>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do żądania ich sprostowania (poprawiania) – w przypadku, gdy dane są nieprawidłowe lub niekompletne, </w:t>
      </w:r>
    </w:p>
    <w:p w:rsidR="00522FA6" w:rsidRPr="00522FA6" w:rsidRDefault="00522FA6" w:rsidP="00522FA6">
      <w:pPr>
        <w:pStyle w:val="Akapitzlist"/>
        <w:widowControl/>
        <w:numPr>
          <w:ilvl w:val="0"/>
          <w:numId w:val="28"/>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do żądania usunięcia danych osobowych (tzw. prawo do bycia zapomnianym), </w:t>
      </w:r>
      <w:r w:rsidRPr="00522FA6">
        <w:rPr>
          <w:rFonts w:ascii="Tahoma" w:eastAsia="Times New Roman" w:hAnsi="Tahoma" w:cs="Tahoma"/>
          <w:sz w:val="20"/>
          <w:szCs w:val="20"/>
          <w:lang w:val="pl-PL"/>
        </w:rPr>
        <w:br/>
        <w:t>w przypadku, gdy dane:</w:t>
      </w:r>
    </w:p>
    <w:p w:rsidR="00522FA6" w:rsidRPr="00522FA6" w:rsidRDefault="00522FA6" w:rsidP="00522FA6">
      <w:pPr>
        <w:pStyle w:val="Akapitzlist"/>
        <w:widowControl/>
        <w:numPr>
          <w:ilvl w:val="0"/>
          <w:numId w:val="29"/>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nie są już niezbędne do celów, dla których były zebrane lub w inny sposób przetwarzane,</w:t>
      </w:r>
    </w:p>
    <w:p w:rsidR="00522FA6" w:rsidRPr="00522FA6" w:rsidRDefault="00522FA6" w:rsidP="00522FA6">
      <w:pPr>
        <w:pStyle w:val="Akapitzlist"/>
        <w:widowControl/>
        <w:numPr>
          <w:ilvl w:val="0"/>
          <w:numId w:val="29"/>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przetwarzane są niezgodnie z prawem,</w:t>
      </w:r>
    </w:p>
    <w:p w:rsidR="00522FA6" w:rsidRPr="00522FA6" w:rsidRDefault="00522FA6" w:rsidP="00522FA6">
      <w:pPr>
        <w:pStyle w:val="Akapitzlist"/>
        <w:widowControl/>
        <w:numPr>
          <w:ilvl w:val="0"/>
          <w:numId w:val="29"/>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muszą być usunięte w celu wywiązania się z obowiązku wynikającego </w:t>
      </w:r>
      <w:r w:rsidRPr="00522FA6">
        <w:rPr>
          <w:rFonts w:ascii="Tahoma" w:eastAsia="Times New Roman" w:hAnsi="Tahoma" w:cs="Tahoma"/>
          <w:sz w:val="20"/>
          <w:szCs w:val="20"/>
          <w:lang w:val="pl-PL"/>
        </w:rPr>
        <w:br/>
        <w:t>z przepisów prawa,</w:t>
      </w:r>
    </w:p>
    <w:p w:rsidR="00522FA6" w:rsidRPr="00522FA6" w:rsidRDefault="00522FA6" w:rsidP="00522FA6">
      <w:pPr>
        <w:pStyle w:val="Akapitzlist"/>
        <w:ind w:left="709" w:firstLine="11"/>
        <w:jc w:val="both"/>
        <w:rPr>
          <w:rFonts w:ascii="Tahoma" w:eastAsia="Times New Roman" w:hAnsi="Tahoma" w:cs="Tahoma"/>
          <w:sz w:val="20"/>
          <w:szCs w:val="20"/>
          <w:lang w:val="pl-PL"/>
        </w:rPr>
      </w:pPr>
      <w:r w:rsidRPr="00522FA6">
        <w:rPr>
          <w:rFonts w:ascii="Tahoma" w:eastAsia="Times New Roman" w:hAnsi="Tahoma" w:cs="Tahoma"/>
          <w:sz w:val="20"/>
          <w:szCs w:val="20"/>
          <w:lang w:val="pl-PL"/>
        </w:rPr>
        <w:t>d)  do żądania ograniczenia przetwarzania danych osobowych – w przypadku, gdy:</w:t>
      </w:r>
    </w:p>
    <w:p w:rsidR="00522FA6" w:rsidRPr="00522FA6" w:rsidRDefault="00522FA6" w:rsidP="00522FA6">
      <w:pPr>
        <w:pStyle w:val="Akapitzlist"/>
        <w:widowControl/>
        <w:numPr>
          <w:ilvl w:val="0"/>
          <w:numId w:val="30"/>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kwestionuje Pani/Pan prawidłowość danych,</w:t>
      </w:r>
    </w:p>
    <w:p w:rsidR="00522FA6" w:rsidRPr="00522FA6" w:rsidRDefault="00522FA6" w:rsidP="00522FA6">
      <w:pPr>
        <w:pStyle w:val="Akapitzlist"/>
        <w:widowControl/>
        <w:numPr>
          <w:ilvl w:val="0"/>
          <w:numId w:val="30"/>
        </w:numPr>
        <w:jc w:val="both"/>
        <w:rPr>
          <w:rFonts w:ascii="Tahoma" w:eastAsia="Times New Roman" w:hAnsi="Tahoma" w:cs="Tahoma"/>
          <w:sz w:val="20"/>
          <w:szCs w:val="20"/>
          <w:lang w:val="pl-PL"/>
        </w:rPr>
      </w:pPr>
      <w:r w:rsidRPr="00522FA6">
        <w:rPr>
          <w:rFonts w:ascii="Tahoma" w:eastAsia="Times New Roman" w:hAnsi="Tahoma" w:cs="Tahoma"/>
          <w:sz w:val="20"/>
          <w:szCs w:val="20"/>
          <w:lang w:val="pl-PL"/>
        </w:rPr>
        <w:t>przetwarzanie danych jest niezgodne z prawem, a sprzeciwia się Pani/Pan usunięciu danych, żądając w zamian ich ograniczenia,</w:t>
      </w:r>
    </w:p>
    <w:p w:rsidR="00522FA6" w:rsidRPr="00522FA6" w:rsidRDefault="00522FA6" w:rsidP="00522FA6">
      <w:pPr>
        <w:pStyle w:val="Akapitzlist"/>
        <w:widowControl/>
        <w:numPr>
          <w:ilvl w:val="0"/>
          <w:numId w:val="30"/>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Administrator nie potrzebuje już danych dla swoich celów, ale potrzebuje ich Pani/Pan do ustalenia, obrony lub dochodzenia roszczeń.</w:t>
      </w:r>
    </w:p>
    <w:p w:rsidR="00522FA6" w:rsidRPr="00522FA6" w:rsidRDefault="00522FA6" w:rsidP="00522FA6">
      <w:pPr>
        <w:pStyle w:val="Akapitzlist"/>
        <w:widowControl/>
        <w:numPr>
          <w:ilvl w:val="0"/>
          <w:numId w:val="27"/>
        </w:numPr>
        <w:spacing w:after="120"/>
        <w:ind w:left="357" w:hanging="357"/>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522FA6" w:rsidRPr="00522FA6" w:rsidRDefault="00522FA6" w:rsidP="00522FA6">
      <w:pPr>
        <w:pStyle w:val="Akapitzlist"/>
        <w:widowControl/>
        <w:numPr>
          <w:ilvl w:val="0"/>
          <w:numId w:val="27"/>
        </w:numPr>
        <w:spacing w:after="120"/>
        <w:ind w:left="357" w:hanging="357"/>
        <w:contextualSpacing w:val="0"/>
        <w:jc w:val="both"/>
        <w:rPr>
          <w:rFonts w:ascii="Tahoma" w:hAnsi="Tahoma" w:cs="Tahoma"/>
          <w:sz w:val="20"/>
          <w:szCs w:val="20"/>
          <w:lang w:val="pl-PL"/>
        </w:rPr>
      </w:pPr>
      <w:r w:rsidRPr="00522FA6">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w:t>
      </w:r>
    </w:p>
    <w:p w:rsidR="00522FA6" w:rsidRPr="00522FA6" w:rsidRDefault="00522FA6" w:rsidP="00522FA6">
      <w:pPr>
        <w:pStyle w:val="Akapitzlist"/>
        <w:widowControl/>
        <w:numPr>
          <w:ilvl w:val="0"/>
          <w:numId w:val="27"/>
        </w:numPr>
        <w:spacing w:after="120"/>
        <w:ind w:left="357" w:hanging="357"/>
        <w:contextualSpacing w:val="0"/>
        <w:jc w:val="both"/>
        <w:rPr>
          <w:rFonts w:ascii="Tahoma" w:hAnsi="Tahoma" w:cs="Tahoma"/>
          <w:sz w:val="20"/>
          <w:szCs w:val="20"/>
          <w:lang w:val="pl-PL"/>
        </w:rPr>
      </w:pPr>
      <w:r w:rsidRPr="00522FA6">
        <w:rPr>
          <w:rFonts w:ascii="Tahoma" w:eastAsia="Times New Roman" w:hAnsi="Tahoma" w:cs="Tahoma"/>
          <w:sz w:val="20"/>
          <w:szCs w:val="20"/>
          <w:lang w:val="pl-PL"/>
        </w:rPr>
        <w:t xml:space="preserve">Pani/Pana dane mogą być przetwarzane w sposób zautomatyzowany i nie będą profilowane. </w:t>
      </w:r>
    </w:p>
    <w:p w:rsidR="00522FA6" w:rsidRPr="00522FA6" w:rsidRDefault="00522FA6" w:rsidP="00522FA6">
      <w:pPr>
        <w:pStyle w:val="Akapitzlist"/>
        <w:widowControl/>
        <w:numPr>
          <w:ilvl w:val="0"/>
          <w:numId w:val="27"/>
        </w:numPr>
        <w:spacing w:after="120"/>
        <w:ind w:left="357" w:hanging="357"/>
        <w:contextualSpacing w:val="0"/>
        <w:jc w:val="both"/>
        <w:rPr>
          <w:rFonts w:ascii="Tahoma" w:eastAsia="Times New Roman" w:hAnsi="Tahoma" w:cs="Tahoma"/>
          <w:sz w:val="20"/>
          <w:szCs w:val="20"/>
          <w:lang w:val="pl-PL"/>
        </w:rPr>
      </w:pPr>
      <w:r w:rsidRPr="00522FA6">
        <w:rPr>
          <w:rFonts w:ascii="Tahoma" w:hAnsi="Tahoma" w:cs="Tahoma"/>
          <w:sz w:val="20"/>
          <w:szCs w:val="20"/>
          <w:lang w:val="pl-PL"/>
        </w:rPr>
        <w:t xml:space="preserve">Jeśli ma Pani/Pan pytania dotyczące sposobu i zakresu przetwarzania Pani/Pana danych osobowych w zakresie działania Urzędu Pracy m.st. Warszawy, a także przysługujących Pani/Panu uprawnień, może się Pani/Pan </w:t>
      </w:r>
      <w:r w:rsidRPr="00522FA6">
        <w:rPr>
          <w:rFonts w:ascii="Tahoma" w:eastAsia="Times New Roman" w:hAnsi="Tahoma" w:cs="Tahoma"/>
          <w:sz w:val="20"/>
          <w:szCs w:val="20"/>
          <w:lang w:val="pl-PL"/>
        </w:rPr>
        <w:t>skontaktować z Inspektorem Ochrony Danych w Urzędzie Pracy m.st. Warszawy za pomocą:</w:t>
      </w:r>
    </w:p>
    <w:p w:rsidR="00522FA6" w:rsidRPr="00522FA6" w:rsidRDefault="00522FA6" w:rsidP="00522FA6">
      <w:pPr>
        <w:pStyle w:val="Akapitzlist"/>
        <w:widowControl/>
        <w:numPr>
          <w:ilvl w:val="0"/>
          <w:numId w:val="33"/>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 xml:space="preserve">adresu poczty elektronicznej: </w:t>
      </w:r>
      <w:hyperlink r:id="rId12" w:history="1">
        <w:r w:rsidRPr="00522FA6">
          <w:rPr>
            <w:rStyle w:val="Hipercze"/>
            <w:rFonts w:ascii="Tahoma" w:eastAsia="Times New Roman" w:hAnsi="Tahoma" w:cs="Tahoma"/>
            <w:sz w:val="20"/>
            <w:szCs w:val="20"/>
            <w:lang w:val="pl-PL"/>
          </w:rPr>
          <w:t>iod@up.warszawa.pl</w:t>
        </w:r>
      </w:hyperlink>
    </w:p>
    <w:p w:rsidR="00522FA6" w:rsidRPr="00522FA6" w:rsidRDefault="00522FA6" w:rsidP="00522FA6">
      <w:pPr>
        <w:pStyle w:val="Akapitzlist"/>
        <w:widowControl/>
        <w:numPr>
          <w:ilvl w:val="0"/>
          <w:numId w:val="33"/>
        </w:numPr>
        <w:spacing w:after="120"/>
        <w:contextualSpacing w:val="0"/>
        <w:jc w:val="both"/>
        <w:rPr>
          <w:rFonts w:ascii="Tahoma" w:eastAsia="Times New Roman" w:hAnsi="Tahoma" w:cs="Tahoma"/>
          <w:sz w:val="20"/>
          <w:szCs w:val="20"/>
          <w:lang w:val="pl-PL"/>
        </w:rPr>
      </w:pPr>
      <w:r w:rsidRPr="00522FA6">
        <w:rPr>
          <w:rFonts w:ascii="Tahoma" w:eastAsia="Times New Roman" w:hAnsi="Tahoma" w:cs="Tahoma"/>
          <w:sz w:val="20"/>
          <w:szCs w:val="20"/>
          <w:lang w:val="pl-PL"/>
        </w:rPr>
        <w:t>pisemnie na adres ul. Ciołka 10A; 01-402 Warszawa.</w:t>
      </w:r>
    </w:p>
    <w:p w:rsidR="00607561" w:rsidRPr="00520C27" w:rsidRDefault="00607561" w:rsidP="00607561">
      <w:pPr>
        <w:pStyle w:val="Akapitzlist"/>
        <w:ind w:left="851"/>
        <w:jc w:val="both"/>
        <w:rPr>
          <w:rFonts w:ascii="Tahoma" w:hAnsi="Tahoma" w:cs="Tahoma"/>
          <w:sz w:val="20"/>
          <w:szCs w:val="20"/>
          <w:lang w:val="pl-PL"/>
        </w:rPr>
      </w:pPr>
    </w:p>
    <w:p w:rsidR="00607561" w:rsidRPr="003115E2" w:rsidRDefault="00607561" w:rsidP="00607561">
      <w:pPr>
        <w:jc w:val="both"/>
        <w:rPr>
          <w:rFonts w:ascii="Tahoma" w:hAnsi="Tahoma" w:cs="Tahoma"/>
          <w:sz w:val="20"/>
          <w:szCs w:val="20"/>
          <w:lang w:val="pl-PL"/>
        </w:rPr>
      </w:pPr>
    </w:p>
    <w:p w:rsidR="00B81DEA" w:rsidRPr="00CE1F69" w:rsidRDefault="00B81DEA" w:rsidP="00B81DEA">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 xml:space="preserve">Ewa Burza                                                    Andrzej Cudak – Zastępca Dyrektora Urzędu Pracy m. st. Warszawy  </w:t>
      </w:r>
    </w:p>
    <w:p w:rsidR="00607561" w:rsidRPr="00CE1F69"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                         …………</w:t>
      </w:r>
      <w:r>
        <w:rPr>
          <w:rFonts w:ascii="Tahoma" w:eastAsia="Arial" w:hAnsi="Tahoma" w:cs="Tahoma"/>
          <w:sz w:val="20"/>
          <w:szCs w:val="20"/>
          <w:lang w:val="pl-PL"/>
        </w:rPr>
        <w:t>……………….…………………</w:t>
      </w:r>
      <w:r w:rsidRPr="00CE1F69">
        <w:rPr>
          <w:rFonts w:ascii="Tahoma" w:eastAsia="Arial" w:hAnsi="Tahoma" w:cs="Tahoma"/>
          <w:sz w:val="20"/>
          <w:szCs w:val="20"/>
          <w:lang w:val="pl-PL"/>
        </w:rPr>
        <w:t>……………….</w:t>
      </w:r>
    </w:p>
    <w:p w:rsidR="00607561" w:rsidRPr="00172FC0" w:rsidRDefault="00607561" w:rsidP="00607561">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r w:rsidRPr="00172FC0">
        <w:rPr>
          <w:rFonts w:ascii="Tahoma" w:eastAsia="Arial" w:hAnsi="Tahoma" w:cs="Tahoma"/>
          <w:sz w:val="16"/>
          <w:szCs w:val="16"/>
          <w:lang w:val="pl-PL"/>
        </w:rPr>
        <w:t xml:space="preserve">(pieczęć i podpis osoby przygotowującej)                   </w:t>
      </w:r>
      <w:r>
        <w:rPr>
          <w:rFonts w:ascii="Tahoma" w:eastAsia="Arial" w:hAnsi="Tahoma" w:cs="Tahoma"/>
          <w:sz w:val="16"/>
          <w:szCs w:val="16"/>
          <w:lang w:val="pl-PL"/>
        </w:rPr>
        <w:t xml:space="preserve">                        </w:t>
      </w:r>
      <w:r w:rsidRPr="00172FC0">
        <w:rPr>
          <w:rFonts w:ascii="Tahoma" w:eastAsia="Arial" w:hAnsi="Tahoma" w:cs="Tahoma"/>
          <w:sz w:val="16"/>
          <w:szCs w:val="16"/>
          <w:lang w:val="pl-PL"/>
        </w:rPr>
        <w:t>(pieczęć i podpis Kierownika zamawiającego )</w:t>
      </w:r>
    </w:p>
    <w:p w:rsidR="00607561" w:rsidRPr="00CE1F69" w:rsidRDefault="00607561" w:rsidP="00607561">
      <w:pPr>
        <w:spacing w:line="275" w:lineRule="auto"/>
        <w:ind w:right="291"/>
        <w:jc w:val="both"/>
        <w:rPr>
          <w:rFonts w:ascii="Tahoma" w:eastAsia="Arial" w:hAnsi="Tahoma" w:cs="Tahoma"/>
          <w:sz w:val="20"/>
          <w:szCs w:val="20"/>
          <w:lang w:val="pl-PL"/>
        </w:rPr>
      </w:pPr>
    </w:p>
    <w:p w:rsidR="00607561"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lastRenderedPageBreak/>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 dla części 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oferty dla części II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 Wykonawcy</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8</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 potwierdzenie spełnienia warunków – Część 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Wykaz </w:t>
            </w:r>
            <w:r>
              <w:rPr>
                <w:rFonts w:ascii="Tahoma" w:eastAsia="SimSun" w:hAnsi="Tahoma" w:cs="Tahoma"/>
                <w:kern w:val="2"/>
                <w:sz w:val="20"/>
                <w:szCs w:val="20"/>
                <w:lang w:val="pl-PL" w:eastAsia="zh-CN" w:bidi="hi-IN"/>
              </w:rPr>
              <w:t xml:space="preserve"> na potwierdzenie spełnienia warunków – Część II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10</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 Wykonawcy do oceny ofert - Część 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 Wykonawcy do oceny ofert – Część II</w:t>
            </w:r>
          </w:p>
        </w:tc>
      </w:tr>
      <w:tr w:rsidR="00607561" w:rsidRPr="001E569C"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Informacja Wykonawcy </w:t>
            </w:r>
            <w:r w:rsidRPr="00AE586B">
              <w:rPr>
                <w:rFonts w:ascii="Tahoma" w:eastAsia="Times New Roman" w:hAnsi="Tahoma" w:cs="Tahoma"/>
                <w:bCs/>
                <w:sz w:val="20"/>
                <w:szCs w:val="20"/>
                <w:lang w:val="pl-PL" w:eastAsia="pl-PL"/>
              </w:rPr>
              <w:t>dotycząca przynależności do tej samej grupy kapitałowej</w:t>
            </w:r>
          </w:p>
        </w:tc>
      </w:tr>
    </w:tbl>
    <w:p w:rsidR="00607561" w:rsidRPr="00CE1F69" w:rsidRDefault="00607561" w:rsidP="00607561">
      <w:pPr>
        <w:spacing w:line="275" w:lineRule="auto"/>
        <w:ind w:right="291"/>
        <w:jc w:val="both"/>
        <w:rPr>
          <w:rFonts w:ascii="Tahoma" w:eastAsia="Arial"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564A1B" w:rsidRDefault="00607561" w:rsidP="00607561">
      <w:pPr>
        <w:spacing w:line="275" w:lineRule="auto"/>
        <w:ind w:left="216" w:right="291"/>
        <w:rPr>
          <w:rFonts w:ascii="Tahoma" w:hAnsi="Tahoma" w:cs="Tahoma"/>
          <w:color w:val="FF0000"/>
          <w:sz w:val="20"/>
          <w:szCs w:val="20"/>
          <w:lang w:val="pl-PL"/>
        </w:rPr>
      </w:pPr>
    </w:p>
    <w:p w:rsidR="00564A1B" w:rsidRPr="00607561" w:rsidRDefault="00564A1B" w:rsidP="00607561">
      <w:pPr>
        <w:rPr>
          <w:lang w:val="pl-PL"/>
        </w:rPr>
      </w:pPr>
    </w:p>
    <w:sectPr w:rsidR="00564A1B" w:rsidRPr="00607561" w:rsidSect="003A1CA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9C" w:rsidRDefault="001E569C" w:rsidP="000E5B44">
      <w:r>
        <w:separator/>
      </w:r>
    </w:p>
  </w:endnote>
  <w:endnote w:type="continuationSeparator" w:id="0">
    <w:p w:rsidR="001E569C" w:rsidRDefault="001E569C" w:rsidP="000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9C" w:rsidRDefault="001E569C" w:rsidP="000E5B44">
      <w:r>
        <w:separator/>
      </w:r>
    </w:p>
  </w:footnote>
  <w:footnote w:type="continuationSeparator" w:id="0">
    <w:p w:rsidR="001E569C" w:rsidRDefault="001E569C" w:rsidP="000E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C" w:rsidRDefault="001E569C">
    <w:pPr>
      <w:pStyle w:val="Nagwek"/>
    </w:pPr>
    <w:r>
      <w:rPr>
        <w:noProof/>
        <w:lang w:val="pl-PL" w:eastAsia="pl-PL"/>
      </w:rPr>
      <w:drawing>
        <wp:inline distT="0" distB="0" distL="0" distR="0" wp14:anchorId="49587CC6" wp14:editId="62B79BF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1E569C" w:rsidRDefault="001E56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7504D1"/>
    <w:multiLevelType w:val="multilevel"/>
    <w:tmpl w:val="D4B6E0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95B2729"/>
    <w:multiLevelType w:val="hybridMultilevel"/>
    <w:tmpl w:val="9CE6BF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AEB067E"/>
    <w:multiLevelType w:val="hybridMultilevel"/>
    <w:tmpl w:val="A8544E8A"/>
    <w:lvl w:ilvl="0" w:tplc="E35A73AA">
      <w:start w:val="1"/>
      <w:numFmt w:val="lowerLetter"/>
      <w:lvlText w:val="%1)"/>
      <w:lvlJc w:val="left"/>
      <w:pPr>
        <w:ind w:left="644" w:hanging="360"/>
      </w:pPr>
      <w:rPr>
        <w:rFonts w:eastAsia="SimSu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FD20CFF"/>
    <w:multiLevelType w:val="hybridMultilevel"/>
    <w:tmpl w:val="B03215B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6792F"/>
    <w:multiLevelType w:val="hybridMultilevel"/>
    <w:tmpl w:val="F06E3B1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3B7848"/>
    <w:multiLevelType w:val="hybridMultilevel"/>
    <w:tmpl w:val="B8541E0A"/>
    <w:lvl w:ilvl="0" w:tplc="496411F8">
      <w:start w:val="1"/>
      <w:numFmt w:val="lowerLetter"/>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
    <w:nsid w:val="1D3D71A9"/>
    <w:multiLevelType w:val="multilevel"/>
    <w:tmpl w:val="582E3094"/>
    <w:lvl w:ilvl="0">
      <w:start w:val="13"/>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0">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28A1324"/>
    <w:multiLevelType w:val="hybridMultilevel"/>
    <w:tmpl w:val="03C6228E"/>
    <w:lvl w:ilvl="0" w:tplc="0FF47F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5917B9"/>
    <w:multiLevelType w:val="hybridMultilevel"/>
    <w:tmpl w:val="8FCE4360"/>
    <w:lvl w:ilvl="0" w:tplc="0FF47F2E">
      <w:start w:val="1"/>
      <w:numFmt w:val="decimal"/>
      <w:lvlText w:val="%1)"/>
      <w:lvlJc w:val="left"/>
      <w:pPr>
        <w:ind w:left="773" w:hanging="360"/>
      </w:pPr>
      <w:rPr>
        <w:rFonts w:hint="default"/>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4">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74E6735"/>
    <w:multiLevelType w:val="hybridMultilevel"/>
    <w:tmpl w:val="5EB83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E60C04"/>
    <w:multiLevelType w:val="hybridMultilevel"/>
    <w:tmpl w:val="7812C5E8"/>
    <w:lvl w:ilvl="0" w:tplc="005C0D7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4295188B"/>
    <w:multiLevelType w:val="hybridMultilevel"/>
    <w:tmpl w:val="77F0D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8">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60D2BF4"/>
    <w:multiLevelType w:val="hybridMultilevel"/>
    <w:tmpl w:val="412ED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EF742D"/>
    <w:multiLevelType w:val="hybridMultilevel"/>
    <w:tmpl w:val="DA742DFA"/>
    <w:lvl w:ilvl="0" w:tplc="6C30EA7A">
      <w:start w:val="1"/>
      <w:numFmt w:val="lowerLetter"/>
      <w:lvlText w:val="%1)"/>
      <w:lvlJc w:val="left"/>
      <w:pPr>
        <w:ind w:left="648" w:hanging="360"/>
      </w:pPr>
      <w:rPr>
        <w:rFonts w:eastAsia="Calibri"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42">
    <w:nsid w:val="7BA424FB"/>
    <w:multiLevelType w:val="hybridMultilevel"/>
    <w:tmpl w:val="B5C276C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DAE5436"/>
    <w:multiLevelType w:val="hybridMultilevel"/>
    <w:tmpl w:val="531CD66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37"/>
  </w:num>
  <w:num w:numId="2">
    <w:abstractNumId w:val="14"/>
  </w:num>
  <w:num w:numId="3">
    <w:abstractNumId w:val="34"/>
  </w:num>
  <w:num w:numId="4">
    <w:abstractNumId w:val="27"/>
  </w:num>
  <w:num w:numId="5">
    <w:abstractNumId w:val="21"/>
  </w:num>
  <w:num w:numId="6">
    <w:abstractNumId w:val="44"/>
  </w:num>
  <w:num w:numId="7">
    <w:abstractNumId w:val="15"/>
  </w:num>
  <w:num w:numId="8">
    <w:abstractNumId w:val="40"/>
  </w:num>
  <w:num w:numId="9">
    <w:abstractNumId w:val="38"/>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7"/>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32"/>
  </w:num>
  <w:num w:numId="19">
    <w:abstractNumId w:val="5"/>
  </w:num>
  <w:num w:numId="20">
    <w:abstractNumId w:val="25"/>
  </w:num>
  <w:num w:numId="21">
    <w:abstractNumId w:val="41"/>
  </w:num>
  <w:num w:numId="22">
    <w:abstractNumId w:val="8"/>
  </w:num>
  <w:num w:numId="23">
    <w:abstractNumId w:val="10"/>
  </w:num>
  <w:num w:numId="24">
    <w:abstractNumId w:val="43"/>
  </w:num>
  <w:num w:numId="25">
    <w:abstractNumId w:val="29"/>
  </w:num>
  <w:num w:numId="26">
    <w:abstractNumId w:val="11"/>
  </w:num>
  <w:num w:numId="27">
    <w:abstractNumId w:val="33"/>
  </w:num>
  <w:num w:numId="28">
    <w:abstractNumId w:val="35"/>
  </w:num>
  <w:num w:numId="29">
    <w:abstractNumId w:val="31"/>
  </w:num>
  <w:num w:numId="30">
    <w:abstractNumId w:val="13"/>
  </w:num>
  <w:num w:numId="31">
    <w:abstractNumId w:val="18"/>
  </w:num>
  <w:num w:numId="32">
    <w:abstractNumId w:val="36"/>
  </w:num>
  <w:num w:numId="33">
    <w:abstractNumId w:val="28"/>
  </w:num>
  <w:num w:numId="34">
    <w:abstractNumId w:val="16"/>
  </w:num>
  <w:num w:numId="35">
    <w:abstractNumId w:val="20"/>
  </w:num>
  <w:num w:numId="36">
    <w:abstractNumId w:val="22"/>
  </w:num>
  <w:num w:numId="37">
    <w:abstractNumId w:val="23"/>
  </w:num>
  <w:num w:numId="38">
    <w:abstractNumId w:val="7"/>
  </w:num>
  <w:num w:numId="39">
    <w:abstractNumId w:val="42"/>
  </w:num>
  <w:num w:numId="40">
    <w:abstractNumId w:val="9"/>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22098"/>
    <w:rsid w:val="0002294F"/>
    <w:rsid w:val="00044677"/>
    <w:rsid w:val="00063470"/>
    <w:rsid w:val="00073538"/>
    <w:rsid w:val="00091982"/>
    <w:rsid w:val="000C3C8D"/>
    <w:rsid w:val="000C773D"/>
    <w:rsid w:val="000D7826"/>
    <w:rsid w:val="000E0619"/>
    <w:rsid w:val="000E5B44"/>
    <w:rsid w:val="000F7C1E"/>
    <w:rsid w:val="0010282F"/>
    <w:rsid w:val="001105E2"/>
    <w:rsid w:val="0013729C"/>
    <w:rsid w:val="0014215B"/>
    <w:rsid w:val="001530F5"/>
    <w:rsid w:val="00172FC0"/>
    <w:rsid w:val="00177AFC"/>
    <w:rsid w:val="00191875"/>
    <w:rsid w:val="001B2303"/>
    <w:rsid w:val="001E2DC2"/>
    <w:rsid w:val="001E569C"/>
    <w:rsid w:val="002158DE"/>
    <w:rsid w:val="002247F4"/>
    <w:rsid w:val="00241DBF"/>
    <w:rsid w:val="00245E35"/>
    <w:rsid w:val="00254C78"/>
    <w:rsid w:val="00260DDE"/>
    <w:rsid w:val="00283C74"/>
    <w:rsid w:val="002B0FF8"/>
    <w:rsid w:val="002C1973"/>
    <w:rsid w:val="002C1ED8"/>
    <w:rsid w:val="002C2322"/>
    <w:rsid w:val="002E5E0C"/>
    <w:rsid w:val="003115E2"/>
    <w:rsid w:val="003226DA"/>
    <w:rsid w:val="003445A5"/>
    <w:rsid w:val="00393F69"/>
    <w:rsid w:val="003A1CAE"/>
    <w:rsid w:val="003B4558"/>
    <w:rsid w:val="003C26B2"/>
    <w:rsid w:val="003D4BC8"/>
    <w:rsid w:val="003E3427"/>
    <w:rsid w:val="0041493B"/>
    <w:rsid w:val="00421C9B"/>
    <w:rsid w:val="00432325"/>
    <w:rsid w:val="00480C95"/>
    <w:rsid w:val="00484115"/>
    <w:rsid w:val="00484A24"/>
    <w:rsid w:val="00485846"/>
    <w:rsid w:val="004D319E"/>
    <w:rsid w:val="004E0A1C"/>
    <w:rsid w:val="005061E0"/>
    <w:rsid w:val="005104FC"/>
    <w:rsid w:val="00520047"/>
    <w:rsid w:val="00520C27"/>
    <w:rsid w:val="00522FA6"/>
    <w:rsid w:val="00544A00"/>
    <w:rsid w:val="00564A1B"/>
    <w:rsid w:val="00581D91"/>
    <w:rsid w:val="00594DB9"/>
    <w:rsid w:val="005A658C"/>
    <w:rsid w:val="005B4FFA"/>
    <w:rsid w:val="005B6E49"/>
    <w:rsid w:val="005D61F9"/>
    <w:rsid w:val="005F1AE0"/>
    <w:rsid w:val="005F57D0"/>
    <w:rsid w:val="005F66C5"/>
    <w:rsid w:val="00607561"/>
    <w:rsid w:val="0063017C"/>
    <w:rsid w:val="006A786E"/>
    <w:rsid w:val="006C306B"/>
    <w:rsid w:val="006D5FA9"/>
    <w:rsid w:val="006D6890"/>
    <w:rsid w:val="006E2AC2"/>
    <w:rsid w:val="0075530D"/>
    <w:rsid w:val="007679AC"/>
    <w:rsid w:val="007D715D"/>
    <w:rsid w:val="00846B71"/>
    <w:rsid w:val="0085366E"/>
    <w:rsid w:val="008B0453"/>
    <w:rsid w:val="008B0C99"/>
    <w:rsid w:val="008E3054"/>
    <w:rsid w:val="00927171"/>
    <w:rsid w:val="009511E3"/>
    <w:rsid w:val="00957CBF"/>
    <w:rsid w:val="009847AD"/>
    <w:rsid w:val="009C13E8"/>
    <w:rsid w:val="009D062D"/>
    <w:rsid w:val="00A54A68"/>
    <w:rsid w:val="00A92F5C"/>
    <w:rsid w:val="00A938A1"/>
    <w:rsid w:val="00AA2955"/>
    <w:rsid w:val="00AA685D"/>
    <w:rsid w:val="00AD42BF"/>
    <w:rsid w:val="00AD6D3D"/>
    <w:rsid w:val="00AE586B"/>
    <w:rsid w:val="00AF0629"/>
    <w:rsid w:val="00AF270F"/>
    <w:rsid w:val="00AF6E3D"/>
    <w:rsid w:val="00B309E7"/>
    <w:rsid w:val="00B45715"/>
    <w:rsid w:val="00B81DEA"/>
    <w:rsid w:val="00B821AD"/>
    <w:rsid w:val="00B83037"/>
    <w:rsid w:val="00B90B7A"/>
    <w:rsid w:val="00BE3EF6"/>
    <w:rsid w:val="00C41119"/>
    <w:rsid w:val="00C80772"/>
    <w:rsid w:val="00CA34D2"/>
    <w:rsid w:val="00CD08F8"/>
    <w:rsid w:val="00CE1F69"/>
    <w:rsid w:val="00CE26AD"/>
    <w:rsid w:val="00CF1DF9"/>
    <w:rsid w:val="00D1123D"/>
    <w:rsid w:val="00D46615"/>
    <w:rsid w:val="00D5389C"/>
    <w:rsid w:val="00D701F7"/>
    <w:rsid w:val="00D7727B"/>
    <w:rsid w:val="00D824DB"/>
    <w:rsid w:val="00D938D6"/>
    <w:rsid w:val="00DA1674"/>
    <w:rsid w:val="00DA6CA8"/>
    <w:rsid w:val="00DC72AC"/>
    <w:rsid w:val="00DD3B5F"/>
    <w:rsid w:val="00E027C1"/>
    <w:rsid w:val="00E1374D"/>
    <w:rsid w:val="00E70ABC"/>
    <w:rsid w:val="00E863B9"/>
    <w:rsid w:val="00EB0F5E"/>
    <w:rsid w:val="00ED2578"/>
    <w:rsid w:val="00EE61E9"/>
    <w:rsid w:val="00F04627"/>
    <w:rsid w:val="00F13D04"/>
    <w:rsid w:val="00F549DB"/>
    <w:rsid w:val="00F8079F"/>
    <w:rsid w:val="00FB66DA"/>
    <w:rsid w:val="00FD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6"/>
      </w:numPr>
    </w:pPr>
  </w:style>
  <w:style w:type="numbering" w:customStyle="1" w:styleId="WWNum14">
    <w:name w:val="WWNum14"/>
    <w:rsid w:val="00F13D04"/>
    <w:pPr>
      <w:numPr>
        <w:numId w:val="7"/>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6"/>
      </w:numPr>
    </w:pPr>
  </w:style>
  <w:style w:type="numbering" w:customStyle="1" w:styleId="WWNum14">
    <w:name w:val="WWNum14"/>
    <w:rsid w:val="00F13D04"/>
    <w:pPr>
      <w:numPr>
        <w:numId w:val="7"/>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1941197">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up.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p.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22</Pages>
  <Words>12715</Words>
  <Characters>76290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18</cp:revision>
  <cp:lastPrinted>2019-02-01T08:48:00Z</cp:lastPrinted>
  <dcterms:created xsi:type="dcterms:W3CDTF">2019-01-22T13:02:00Z</dcterms:created>
  <dcterms:modified xsi:type="dcterms:W3CDTF">2019-02-01T12:50:00Z</dcterms:modified>
</cp:coreProperties>
</file>