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4A79E6" w:rsidRDefault="00BE3EF6" w:rsidP="00BE3EF6">
      <w:pPr>
        <w:suppressAutoHyphens/>
        <w:rPr>
          <w:rFonts w:ascii="Tahoma" w:eastAsia="SimSun" w:hAnsi="Tahoma" w:cs="Tahoma"/>
          <w:kern w:val="1"/>
          <w:sz w:val="20"/>
          <w:szCs w:val="20"/>
          <w:lang w:val="pl-PL" w:eastAsia="zh-CN" w:bidi="hi-IN"/>
        </w:rPr>
      </w:pPr>
      <w:r w:rsidRPr="004A79E6">
        <w:rPr>
          <w:rFonts w:ascii="Tahoma" w:hAnsi="Tahoma" w:cs="Tahoma"/>
          <w:sz w:val="20"/>
          <w:szCs w:val="20"/>
          <w:lang w:val="pl-PL"/>
        </w:rPr>
        <w:t xml:space="preserve">adres e-mail: </w:t>
      </w:r>
      <w:hyperlink r:id="rId6" w:history="1">
        <w:r w:rsidRPr="004A79E6">
          <w:rPr>
            <w:rFonts w:ascii="Tahoma" w:hAnsi="Tahoma" w:cs="Tahoma"/>
            <w:color w:val="0000FF"/>
            <w:sz w:val="20"/>
            <w:szCs w:val="20"/>
            <w:u w:val="single"/>
            <w:lang w:val="pl-PL"/>
          </w:rPr>
          <w:t>zamowienia.publiczne@up.warszawa.pl</w:t>
        </w:r>
      </w:hyperlink>
      <w:r w:rsidRPr="004A79E6">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r w:rsidR="00C36E2E">
        <w:rPr>
          <w:rFonts w:ascii="Tahoma" w:eastAsia="SimSun" w:hAnsi="Tahoma" w:cs="Tahoma"/>
          <w:kern w:val="1"/>
          <w:sz w:val="20"/>
          <w:szCs w:val="20"/>
          <w:lang w:val="pl-PL" w:eastAsia="zh-CN" w:bidi="hi-IN"/>
        </w:rPr>
        <w:t>warszawa.praca.gov.pl</w:t>
      </w:r>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CD3DC2" w:rsidRPr="00CD3DC2">
        <w:rPr>
          <w:rFonts w:ascii="Tahoma" w:eastAsia="Arial" w:hAnsi="Tahoma" w:cs="Tahoma"/>
          <w:b/>
          <w:bCs/>
          <w:sz w:val="20"/>
          <w:szCs w:val="20"/>
          <w:lang w:val="pl-PL"/>
        </w:rPr>
        <w:t>8</w:t>
      </w:r>
      <w:r w:rsidRPr="00CE1F69">
        <w:rPr>
          <w:rFonts w:ascii="Tahoma" w:eastAsia="Arial" w:hAnsi="Tahoma" w:cs="Tahoma"/>
          <w:b/>
          <w:bCs/>
          <w:sz w:val="20"/>
          <w:szCs w:val="20"/>
          <w:lang w:val="pl-PL"/>
        </w:rPr>
        <w:t>/20</w:t>
      </w:r>
      <w:r w:rsidR="00E835DE">
        <w:rPr>
          <w:rFonts w:ascii="Tahoma" w:eastAsia="Arial" w:hAnsi="Tahoma" w:cs="Tahoma"/>
          <w:b/>
          <w:bCs/>
          <w:sz w:val="20"/>
          <w:szCs w:val="20"/>
          <w:lang w:val="pl-PL"/>
        </w:rPr>
        <w:t>20</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D7727B" w:rsidRDefault="000D2ACB" w:rsidP="005104FC">
      <w:pPr>
        <w:tabs>
          <w:tab w:val="left" w:pos="0"/>
        </w:tabs>
        <w:jc w:val="both"/>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„ŚWIADCZENIE USŁUG OCHRONY OSÓB I MIENIA DLA URZĘDU PRACY M.ST. WARSZAWY</w:t>
      </w:r>
      <w:r w:rsidR="00CD3DC2">
        <w:rPr>
          <w:rFonts w:ascii="Tahoma" w:eastAsia="SimSun" w:hAnsi="Tahoma" w:cs="Tahoma"/>
          <w:b/>
          <w:kern w:val="1"/>
          <w:sz w:val="20"/>
          <w:szCs w:val="20"/>
          <w:lang w:val="pl-PL" w:eastAsia="zh-CN" w:bidi="hi-IN"/>
        </w:rPr>
        <w:t xml:space="preserve"> z podziałem na części</w:t>
      </w:r>
      <w:r>
        <w:rPr>
          <w:rFonts w:ascii="Tahoma" w:eastAsia="SimSun" w:hAnsi="Tahoma" w:cs="Tahoma"/>
          <w:b/>
          <w:kern w:val="1"/>
          <w:sz w:val="20"/>
          <w:szCs w:val="20"/>
          <w:lang w:val="pl-PL" w:eastAsia="zh-CN" w:bidi="hi-IN"/>
        </w:rPr>
        <w:t>”</w:t>
      </w:r>
      <w:r w:rsidR="00957CBF" w:rsidRPr="000C773D">
        <w:rPr>
          <w:rFonts w:ascii="Tahoma" w:eastAsia="SimSun" w:hAnsi="Tahoma" w:cs="Tahoma"/>
          <w:b/>
          <w:kern w:val="1"/>
          <w:sz w:val="20"/>
          <w:szCs w:val="20"/>
          <w:lang w:val="pl-PL" w:eastAsia="zh-CN" w:bidi="hi-IN"/>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191875" w:rsidRPr="00CE1F69" w:rsidRDefault="000D2ACB" w:rsidP="00D7727B">
      <w:pPr>
        <w:tabs>
          <w:tab w:val="left" w:pos="0"/>
        </w:tabs>
        <w:rPr>
          <w:rFonts w:ascii="Tahoma" w:eastAsia="Arial" w:hAnsi="Tahoma" w:cs="Tahoma"/>
          <w:bCs/>
          <w:sz w:val="20"/>
          <w:szCs w:val="20"/>
          <w:lang w:val="pl-PL"/>
        </w:rPr>
      </w:pPr>
      <w:r>
        <w:rPr>
          <w:rFonts w:ascii="Tahoma" w:eastAsia="SimSun" w:hAnsi="Tahoma" w:cs="Tahoma"/>
          <w:b/>
          <w:kern w:val="1"/>
          <w:sz w:val="20"/>
          <w:szCs w:val="20"/>
          <w:lang w:val="pl-PL" w:eastAsia="zh-CN" w:bidi="hi-IN"/>
        </w:rPr>
        <w:t>79710000-4 usługi ochroniarskie</w:t>
      </w:r>
      <w:r w:rsidR="00957CBF"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117DA" w:rsidRPr="003117DA" w:rsidRDefault="000D2ACB" w:rsidP="00EF359D">
      <w:pPr>
        <w:pStyle w:val="Akapitzlist"/>
        <w:widowControl/>
        <w:numPr>
          <w:ilvl w:val="1"/>
          <w:numId w:val="25"/>
        </w:numPr>
        <w:jc w:val="both"/>
        <w:rPr>
          <w:rFonts w:ascii="Tahoma" w:hAnsi="Tahoma" w:cs="Tahoma"/>
          <w:sz w:val="20"/>
          <w:szCs w:val="20"/>
          <w:lang w:val="pl-PL"/>
        </w:rPr>
      </w:pPr>
      <w:r w:rsidRPr="003117DA">
        <w:rPr>
          <w:rFonts w:ascii="Tahoma" w:hAnsi="Tahoma" w:cs="Tahoma"/>
          <w:b/>
          <w:sz w:val="20"/>
          <w:szCs w:val="20"/>
          <w:lang w:val="pl-PL"/>
        </w:rPr>
        <w:t xml:space="preserve">Przedmiotem zamówienia jest </w:t>
      </w:r>
      <w:r w:rsidR="00CD3DC2">
        <w:rPr>
          <w:rFonts w:ascii="Tahoma" w:hAnsi="Tahoma" w:cs="Tahoma"/>
          <w:b/>
          <w:sz w:val="20"/>
          <w:szCs w:val="20"/>
          <w:lang w:val="pl-PL"/>
        </w:rPr>
        <w:t>„</w:t>
      </w:r>
      <w:r w:rsidRPr="003117DA">
        <w:rPr>
          <w:rFonts w:ascii="Tahoma" w:hAnsi="Tahoma" w:cs="Tahoma"/>
          <w:b/>
          <w:sz w:val="20"/>
          <w:szCs w:val="20"/>
          <w:lang w:val="pl-PL"/>
        </w:rPr>
        <w:t>Świadczenie usług ochrony osób i mienia dla Urzędu Pracy m. st. Warszawy</w:t>
      </w:r>
      <w:r w:rsidR="00CD3DC2">
        <w:rPr>
          <w:rFonts w:ascii="Tahoma" w:hAnsi="Tahoma" w:cs="Tahoma"/>
          <w:b/>
          <w:sz w:val="20"/>
          <w:szCs w:val="20"/>
          <w:lang w:val="pl-PL"/>
        </w:rPr>
        <w:t xml:space="preserve"> z podziałem na części”</w:t>
      </w:r>
      <w:r w:rsidRPr="003117DA">
        <w:rPr>
          <w:rFonts w:ascii="Tahoma" w:hAnsi="Tahoma" w:cs="Tahoma"/>
          <w:b/>
          <w:sz w:val="20"/>
          <w:szCs w:val="20"/>
          <w:lang w:val="pl-PL"/>
        </w:rPr>
        <w:t xml:space="preserve">. </w:t>
      </w:r>
      <w:r w:rsidR="003117DA" w:rsidRPr="003117DA">
        <w:rPr>
          <w:rFonts w:ascii="Tahoma" w:hAnsi="Tahoma" w:cs="Tahoma"/>
          <w:sz w:val="20"/>
          <w:szCs w:val="20"/>
          <w:lang w:val="pl-PL"/>
        </w:rPr>
        <w:t>Świadczenie usługi całodobowego dozoru i zabezpieczenia mienia znajdującego się:</w:t>
      </w:r>
    </w:p>
    <w:p w:rsidR="003117DA" w:rsidRPr="003117DA" w:rsidRDefault="00E60D42" w:rsidP="00EF359D">
      <w:pPr>
        <w:pStyle w:val="Akapitzlist"/>
        <w:widowControl/>
        <w:numPr>
          <w:ilvl w:val="0"/>
          <w:numId w:val="24"/>
        </w:numPr>
        <w:jc w:val="both"/>
        <w:rPr>
          <w:rFonts w:ascii="Tahoma" w:hAnsi="Tahoma" w:cs="Tahoma"/>
          <w:b/>
          <w:sz w:val="20"/>
          <w:szCs w:val="20"/>
          <w:lang w:val="pl-PL"/>
        </w:rPr>
      </w:pPr>
      <w:r w:rsidRPr="00E60D42">
        <w:rPr>
          <w:rFonts w:ascii="Tahoma" w:hAnsi="Tahoma" w:cs="Tahoma"/>
          <w:b/>
          <w:sz w:val="20"/>
          <w:szCs w:val="20"/>
          <w:lang w:val="pl-PL"/>
        </w:rPr>
        <w:t>Część I</w:t>
      </w:r>
      <w:r>
        <w:rPr>
          <w:rFonts w:ascii="Tahoma" w:hAnsi="Tahoma" w:cs="Tahoma"/>
          <w:sz w:val="20"/>
          <w:szCs w:val="20"/>
          <w:lang w:val="pl-PL"/>
        </w:rPr>
        <w:t xml:space="preserve"> - </w:t>
      </w:r>
      <w:r w:rsidR="003117DA" w:rsidRPr="003117DA">
        <w:rPr>
          <w:rFonts w:ascii="Tahoma" w:hAnsi="Tahoma" w:cs="Tahoma"/>
          <w:sz w:val="20"/>
          <w:szCs w:val="20"/>
          <w:lang w:val="pl-PL"/>
        </w:rPr>
        <w:t>na nieruchomości zabudowanej położonej w Warszawie  przy ul. Grochowskiej 171B – siedziba Urzędu Pracy m. st. Warszawy. Siedzibę stanowi: ogrodzony, zamknięty teren o powierzchni 1 773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na którym zlokalizowane są 2 budynki oraz posesja wokół budynku. Budynek stary o powierzchni 908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i nowy </w:t>
      </w:r>
      <w:r w:rsidR="003117DA">
        <w:rPr>
          <w:rFonts w:ascii="Tahoma" w:hAnsi="Tahoma" w:cs="Tahoma"/>
          <w:sz w:val="20"/>
          <w:szCs w:val="20"/>
          <w:lang w:val="pl-PL"/>
        </w:rPr>
        <w:br/>
      </w:r>
      <w:r w:rsidR="003117DA" w:rsidRPr="003117DA">
        <w:rPr>
          <w:rFonts w:ascii="Tahoma" w:hAnsi="Tahoma" w:cs="Tahoma"/>
          <w:sz w:val="20"/>
          <w:szCs w:val="20"/>
          <w:lang w:val="pl-PL"/>
        </w:rPr>
        <w:t>o powierzchni 450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są połączone ze sobą i składają się z niskiego parteru, parteru, I piętra i piwnicy – </w:t>
      </w:r>
      <w:r w:rsidR="003117DA" w:rsidRPr="003117DA">
        <w:rPr>
          <w:rFonts w:ascii="Tahoma" w:hAnsi="Tahoma" w:cs="Tahoma"/>
          <w:b/>
          <w:sz w:val="20"/>
          <w:szCs w:val="20"/>
          <w:lang w:val="pl-PL"/>
        </w:rPr>
        <w:t>zwany obiektem A.</w:t>
      </w:r>
    </w:p>
    <w:p w:rsidR="003117DA" w:rsidRPr="003117DA" w:rsidRDefault="00E60D42" w:rsidP="00EF359D">
      <w:pPr>
        <w:pStyle w:val="Akapitzlist"/>
        <w:widowControl/>
        <w:numPr>
          <w:ilvl w:val="0"/>
          <w:numId w:val="24"/>
        </w:numPr>
        <w:jc w:val="both"/>
        <w:rPr>
          <w:rFonts w:ascii="Tahoma" w:hAnsi="Tahoma" w:cs="Tahoma"/>
          <w:sz w:val="20"/>
          <w:szCs w:val="20"/>
          <w:lang w:val="pl-PL"/>
        </w:rPr>
      </w:pPr>
      <w:r w:rsidRPr="00E60D42">
        <w:rPr>
          <w:rFonts w:ascii="Tahoma" w:hAnsi="Tahoma" w:cs="Tahoma"/>
          <w:b/>
          <w:sz w:val="20"/>
          <w:szCs w:val="20"/>
          <w:lang w:val="pl-PL"/>
        </w:rPr>
        <w:t>Część II</w:t>
      </w:r>
      <w:r>
        <w:rPr>
          <w:rFonts w:ascii="Tahoma" w:hAnsi="Tahoma" w:cs="Tahoma"/>
          <w:sz w:val="20"/>
          <w:szCs w:val="20"/>
          <w:lang w:val="pl-PL"/>
        </w:rPr>
        <w:t xml:space="preserve"> - </w:t>
      </w:r>
      <w:r w:rsidR="003117DA" w:rsidRPr="003117DA">
        <w:rPr>
          <w:rFonts w:ascii="Tahoma" w:hAnsi="Tahoma" w:cs="Tahoma"/>
          <w:sz w:val="20"/>
          <w:szCs w:val="20"/>
          <w:lang w:val="pl-PL"/>
        </w:rPr>
        <w:t>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w:t>
      </w:r>
      <w:r w:rsidR="008C1365">
        <w:rPr>
          <w:rFonts w:ascii="Tahoma" w:hAnsi="Tahoma" w:cs="Tahoma"/>
          <w:sz w:val="20"/>
          <w:szCs w:val="20"/>
          <w:lang w:val="pl-PL"/>
        </w:rPr>
        <w:t>6</w:t>
      </w:r>
      <w:r w:rsidR="003117DA" w:rsidRPr="003117DA">
        <w:rPr>
          <w:rFonts w:ascii="Tahoma" w:hAnsi="Tahoma" w:cs="Tahoma"/>
          <w:sz w:val="20"/>
          <w:szCs w:val="20"/>
          <w:lang w:val="pl-PL"/>
        </w:rPr>
        <w:t>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na którą składa się parter i antresola – </w:t>
      </w:r>
      <w:r w:rsidR="003117DA" w:rsidRPr="003117DA">
        <w:rPr>
          <w:rFonts w:ascii="Tahoma" w:hAnsi="Tahoma" w:cs="Tahoma"/>
          <w:b/>
          <w:sz w:val="20"/>
          <w:szCs w:val="20"/>
          <w:lang w:val="pl-PL"/>
        </w:rPr>
        <w:t>zwany obiektem B.</w:t>
      </w:r>
    </w:p>
    <w:p w:rsidR="00E60D42" w:rsidRDefault="00CA34D2" w:rsidP="00EF359D">
      <w:pPr>
        <w:pStyle w:val="Akapitzlist"/>
        <w:numPr>
          <w:ilvl w:val="1"/>
          <w:numId w:val="23"/>
        </w:numPr>
        <w:suppressAutoHyphens/>
        <w:spacing w:before="60"/>
        <w:jc w:val="both"/>
        <w:rPr>
          <w:rFonts w:ascii="Tahoma" w:eastAsia="SimSun" w:hAnsi="Tahoma" w:cs="Tahoma"/>
          <w:kern w:val="1"/>
          <w:sz w:val="20"/>
          <w:szCs w:val="20"/>
          <w:lang w:val="pl-PL" w:eastAsia="zh-CN" w:bidi="hi-IN"/>
        </w:rPr>
      </w:pPr>
      <w:r w:rsidRPr="000D2ACB">
        <w:rPr>
          <w:rFonts w:ascii="Tahoma" w:eastAsia="SimSun" w:hAnsi="Tahoma" w:cs="Tahoma"/>
          <w:kern w:val="1"/>
          <w:sz w:val="20"/>
          <w:szCs w:val="20"/>
          <w:lang w:val="pl-PL" w:eastAsia="zh-CN" w:bidi="hi-IN"/>
        </w:rPr>
        <w:t>Przedmiot zamówienia został opisany w Opisie przedmiotu zamówienia, zwanym OPZ, stanowiącym</w:t>
      </w:r>
      <w:r w:rsidR="00E60D42">
        <w:rPr>
          <w:rFonts w:ascii="Tahoma" w:eastAsia="SimSun" w:hAnsi="Tahoma" w:cs="Tahoma"/>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3A1CAE"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kern w:val="1"/>
          <w:sz w:val="20"/>
          <w:szCs w:val="20"/>
          <w:lang w:val="pl-PL" w:eastAsia="zh-CN" w:bidi="hi-IN"/>
        </w:rPr>
        <w:t xml:space="preserve"> - </w:t>
      </w:r>
      <w:r w:rsidR="003A1CAE" w:rsidRPr="00E60D42">
        <w:rPr>
          <w:rFonts w:ascii="Tahoma" w:eastAsia="SimSun" w:hAnsi="Tahoma" w:cs="Tahoma"/>
          <w:b/>
          <w:kern w:val="1"/>
          <w:sz w:val="20"/>
          <w:szCs w:val="20"/>
          <w:lang w:val="pl-PL" w:eastAsia="zh-CN" w:bidi="hi-IN"/>
        </w:rPr>
        <w:t>Z</w:t>
      </w:r>
      <w:r w:rsidRPr="00E60D42">
        <w:rPr>
          <w:rFonts w:ascii="Tahoma" w:eastAsia="SimSun" w:hAnsi="Tahoma" w:cs="Tahoma"/>
          <w:b/>
          <w:kern w:val="1"/>
          <w:sz w:val="20"/>
          <w:szCs w:val="20"/>
          <w:lang w:val="pl-PL" w:eastAsia="zh-CN" w:bidi="hi-IN"/>
        </w:rPr>
        <w:t xml:space="preserve">ałącznik nr </w:t>
      </w:r>
      <w:r w:rsidR="00252B96" w:rsidRPr="00E60D42">
        <w:rPr>
          <w:rFonts w:ascii="Tahoma" w:eastAsia="SimSun" w:hAnsi="Tahoma" w:cs="Tahoma"/>
          <w:b/>
          <w:kern w:val="1"/>
          <w:sz w:val="20"/>
          <w:szCs w:val="20"/>
          <w:lang w:val="pl-PL" w:eastAsia="zh-CN" w:bidi="hi-IN"/>
        </w:rPr>
        <w:t>1</w:t>
      </w:r>
      <w:r w:rsidRPr="00E60D42">
        <w:rPr>
          <w:rFonts w:ascii="Tahoma" w:eastAsia="SimSun" w:hAnsi="Tahoma" w:cs="Tahoma"/>
          <w:b/>
          <w:kern w:val="1"/>
          <w:sz w:val="20"/>
          <w:szCs w:val="20"/>
          <w:lang w:val="pl-PL" w:eastAsia="zh-CN" w:bidi="hi-IN"/>
        </w:rPr>
        <w:t xml:space="preserve"> do Ogłoszenia</w:t>
      </w:r>
      <w:r w:rsidR="00DC72AC" w:rsidRPr="00E60D42">
        <w:rPr>
          <w:rFonts w:ascii="Tahoma" w:eastAsia="SimSun" w:hAnsi="Tahoma" w:cs="Tahoma"/>
          <w:kern w:val="1"/>
          <w:sz w:val="20"/>
          <w:szCs w:val="20"/>
          <w:lang w:val="pl-PL" w:eastAsia="zh-CN" w:bidi="hi-IN"/>
        </w:rPr>
        <w:t xml:space="preserve">. Przedmiot zamówienia będzie realizowany zgodnie z postanowieniami wzoru umowy –  stanowiącej Załącznik nr </w:t>
      </w:r>
      <w:r w:rsidR="00A35A62" w:rsidRPr="00E60D42">
        <w:rPr>
          <w:rFonts w:ascii="Tahoma" w:eastAsia="SimSun" w:hAnsi="Tahoma" w:cs="Tahoma"/>
          <w:kern w:val="1"/>
          <w:sz w:val="20"/>
          <w:szCs w:val="20"/>
          <w:lang w:val="pl-PL" w:eastAsia="zh-CN" w:bidi="hi-IN"/>
        </w:rPr>
        <w:t>5</w:t>
      </w:r>
      <w:r w:rsidR="00DC72AC" w:rsidRPr="00E60D42">
        <w:rPr>
          <w:rFonts w:ascii="Tahoma" w:eastAsia="SimSun" w:hAnsi="Tahoma" w:cs="Tahoma"/>
          <w:kern w:val="1"/>
          <w:sz w:val="20"/>
          <w:szCs w:val="20"/>
          <w:lang w:val="pl-PL" w:eastAsia="zh-CN" w:bidi="hi-IN"/>
        </w:rPr>
        <w:t xml:space="preserve"> do ogłoszenia</w:t>
      </w:r>
      <w:r w:rsidR="00DC72AC" w:rsidRPr="00E60D42">
        <w:rPr>
          <w:rFonts w:ascii="Tahoma" w:eastAsia="SimSun" w:hAnsi="Tahoma" w:cs="Tahoma"/>
          <w:b/>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b/>
          <w:kern w:val="1"/>
          <w:sz w:val="20"/>
          <w:szCs w:val="20"/>
          <w:lang w:val="pl-PL" w:eastAsia="zh-CN" w:bidi="hi-IN"/>
        </w:rPr>
        <w:t>I</w:t>
      </w:r>
      <w:r w:rsid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Załącznik nr 1</w:t>
      </w:r>
      <w:r w:rsidR="00E60D42">
        <w:rPr>
          <w:rFonts w:ascii="Tahoma" w:eastAsia="SimSun" w:hAnsi="Tahoma" w:cs="Tahoma"/>
          <w:b/>
          <w:kern w:val="1"/>
          <w:sz w:val="20"/>
          <w:szCs w:val="20"/>
          <w:lang w:val="pl-PL" w:eastAsia="zh-CN" w:bidi="hi-IN"/>
        </w:rPr>
        <w:t>a</w:t>
      </w:r>
      <w:r w:rsidR="00E60D42" w:rsidRPr="00E60D42">
        <w:rPr>
          <w:rFonts w:ascii="Tahoma" w:eastAsia="SimSun" w:hAnsi="Tahoma" w:cs="Tahoma"/>
          <w:b/>
          <w:kern w:val="1"/>
          <w:sz w:val="20"/>
          <w:szCs w:val="20"/>
          <w:lang w:val="pl-PL" w:eastAsia="zh-CN" w:bidi="hi-IN"/>
        </w:rPr>
        <w:t xml:space="preserve"> do Ogłoszenia</w:t>
      </w:r>
      <w:r w:rsidR="00E60D42" w:rsidRPr="00E60D42">
        <w:rPr>
          <w:rFonts w:ascii="Tahoma" w:eastAsia="SimSun" w:hAnsi="Tahoma" w:cs="Tahoma"/>
          <w:kern w:val="1"/>
          <w:sz w:val="20"/>
          <w:szCs w:val="20"/>
          <w:lang w:val="pl-PL" w:eastAsia="zh-CN" w:bidi="hi-IN"/>
        </w:rPr>
        <w:t>. Przedmiot zamówienia będzie realizowany zgodnie z postanowieniami wzoru umowy –  stanowiącej Załącznik nr 5 do ogłoszenia</w:t>
      </w:r>
      <w:r w:rsidR="00E60D42" w:rsidRPr="00E60D42">
        <w:rPr>
          <w:rFonts w:ascii="Tahoma" w:eastAsia="SimSun" w:hAnsi="Tahoma" w:cs="Tahoma"/>
          <w:b/>
          <w:kern w:val="1"/>
          <w:sz w:val="20"/>
          <w:szCs w:val="20"/>
          <w:lang w:val="pl-PL" w:eastAsia="zh-CN" w:bidi="hi-IN"/>
        </w:rPr>
        <w:t>.</w:t>
      </w:r>
    </w:p>
    <w:p w:rsidR="00CA34D2" w:rsidRPr="00E60D42" w:rsidRDefault="00CA34D2" w:rsidP="00E60D42">
      <w:pPr>
        <w:suppressAutoHyphens/>
        <w:spacing w:before="60"/>
        <w:ind w:left="851" w:hanging="567"/>
        <w:jc w:val="both"/>
        <w:rPr>
          <w:rFonts w:ascii="Tahoma" w:eastAsia="SimSun" w:hAnsi="Tahoma" w:cs="Tahoma"/>
          <w:kern w:val="1"/>
          <w:sz w:val="20"/>
          <w:szCs w:val="20"/>
          <w:lang w:val="pl-PL" w:eastAsia="zh-CN" w:bidi="hi-IN"/>
        </w:rPr>
      </w:pPr>
    </w:p>
    <w:p w:rsidR="00D824DB" w:rsidRPr="00E60D42" w:rsidRDefault="00D824DB" w:rsidP="00E60D42">
      <w:pPr>
        <w:widowControl/>
        <w:tabs>
          <w:tab w:val="left" w:pos="426"/>
          <w:tab w:val="left" w:pos="540"/>
        </w:tabs>
        <w:suppressAutoHyphens/>
        <w:ind w:left="426" w:hanging="426"/>
        <w:jc w:val="both"/>
        <w:rPr>
          <w:rFonts w:ascii="Tahoma" w:eastAsia="SimSun" w:hAnsi="Tahoma" w:cs="Tahoma"/>
          <w:kern w:val="1"/>
          <w:sz w:val="20"/>
          <w:szCs w:val="20"/>
          <w:lang w:val="pl-PL" w:eastAsia="zh-CN" w:bidi="hi-IN"/>
        </w:rPr>
      </w:pPr>
      <w:r w:rsidRPr="00252B96">
        <w:rPr>
          <w:rFonts w:ascii="Tahoma" w:hAnsi="Tahoma" w:cs="Tahoma"/>
          <w:b/>
          <w:sz w:val="20"/>
          <w:szCs w:val="20"/>
          <w:lang w:val="pl-PL"/>
        </w:rPr>
        <w:t>1.2</w:t>
      </w:r>
      <w:r w:rsidRPr="00252B96">
        <w:rPr>
          <w:rFonts w:ascii="Tahoma" w:hAnsi="Tahoma" w:cs="Tahoma"/>
          <w:sz w:val="20"/>
          <w:szCs w:val="20"/>
          <w:lang w:val="pl-PL"/>
        </w:rPr>
        <w:t xml:space="preserve"> </w:t>
      </w:r>
      <w:r w:rsidRPr="00252B96">
        <w:rPr>
          <w:rFonts w:ascii="Tahoma" w:eastAsia="SimSun" w:hAnsi="Tahoma" w:cs="Tahoma"/>
          <w:kern w:val="1"/>
          <w:sz w:val="20"/>
          <w:szCs w:val="20"/>
          <w:lang w:val="pl-PL" w:eastAsia="zh-CN" w:bidi="hi-IN"/>
        </w:rPr>
        <w:t xml:space="preserve">Zamawiający </w:t>
      </w:r>
      <w:r w:rsidRPr="00252B96">
        <w:rPr>
          <w:rFonts w:ascii="Tahoma" w:eastAsia="SimSun" w:hAnsi="Tahoma" w:cs="Tahoma"/>
          <w:b/>
          <w:kern w:val="1"/>
          <w:sz w:val="20"/>
          <w:szCs w:val="20"/>
          <w:lang w:val="pl-PL" w:eastAsia="zh-CN" w:bidi="hi-IN"/>
        </w:rPr>
        <w:t xml:space="preserve">dopuszcza </w:t>
      </w:r>
      <w:r w:rsidRPr="00252B96">
        <w:rPr>
          <w:rFonts w:ascii="Tahoma" w:eastAsia="SimSun" w:hAnsi="Tahoma" w:cs="Tahoma"/>
          <w:kern w:val="1"/>
          <w:sz w:val="20"/>
          <w:szCs w:val="20"/>
          <w:lang w:val="pl-PL" w:eastAsia="zh-CN" w:bidi="hi-IN"/>
        </w:rPr>
        <w:t>możliwoś</w:t>
      </w:r>
      <w:r w:rsidR="00CD3DC2">
        <w:rPr>
          <w:rFonts w:ascii="Tahoma" w:eastAsia="SimSun" w:hAnsi="Tahoma" w:cs="Tahoma"/>
          <w:kern w:val="1"/>
          <w:sz w:val="20"/>
          <w:szCs w:val="20"/>
          <w:lang w:val="pl-PL" w:eastAsia="zh-CN" w:bidi="hi-IN"/>
        </w:rPr>
        <w:t>ć</w:t>
      </w:r>
      <w:r w:rsidRPr="00252B96">
        <w:rPr>
          <w:rFonts w:ascii="Tahoma" w:eastAsia="SimSun" w:hAnsi="Tahoma" w:cs="Tahoma"/>
          <w:kern w:val="1"/>
          <w:sz w:val="20"/>
          <w:szCs w:val="20"/>
          <w:lang w:val="pl-PL" w:eastAsia="zh-CN" w:bidi="hi-IN"/>
        </w:rPr>
        <w:t xml:space="preserve"> składania ofert częściowych. </w:t>
      </w:r>
      <w:r w:rsidR="00E60D42" w:rsidRPr="00E60D42">
        <w:rPr>
          <w:rFonts w:ascii="Tahoma" w:eastAsia="Times New Roman" w:hAnsi="Tahoma" w:cs="Tahoma"/>
          <w:bCs/>
          <w:color w:val="000000"/>
          <w:kern w:val="2"/>
          <w:sz w:val="20"/>
          <w:szCs w:val="20"/>
          <w:lang w:val="pl-PL" w:eastAsia="zh-CN" w:bidi="hi-IN"/>
        </w:rPr>
        <w:t xml:space="preserve">Wykonawca może złożyć ofertę na jedną </w:t>
      </w:r>
      <w:r w:rsidR="00E60D42">
        <w:rPr>
          <w:rFonts w:ascii="Tahoma" w:eastAsia="Times New Roman" w:hAnsi="Tahoma" w:cs="Tahoma"/>
          <w:bCs/>
          <w:color w:val="000000"/>
          <w:kern w:val="2"/>
          <w:sz w:val="20"/>
          <w:szCs w:val="20"/>
          <w:lang w:val="pl-PL" w:eastAsia="zh-CN" w:bidi="hi-IN"/>
        </w:rPr>
        <w:t>część</w:t>
      </w:r>
      <w:r w:rsidR="00E60D42" w:rsidRPr="00E60D42">
        <w:rPr>
          <w:rFonts w:ascii="Tahoma" w:eastAsia="Times New Roman" w:hAnsi="Tahoma" w:cs="Tahoma"/>
          <w:bCs/>
          <w:color w:val="000000"/>
          <w:kern w:val="2"/>
          <w:sz w:val="20"/>
          <w:szCs w:val="20"/>
          <w:lang w:val="pl-PL" w:eastAsia="zh-CN" w:bidi="hi-IN"/>
        </w:rPr>
        <w:t xml:space="preserve"> zamówienia lub na </w:t>
      </w:r>
      <w:r w:rsidR="00E60D42">
        <w:rPr>
          <w:rFonts w:ascii="Tahoma" w:eastAsia="Times New Roman" w:hAnsi="Tahoma" w:cs="Tahoma"/>
          <w:bCs/>
          <w:color w:val="000000"/>
          <w:kern w:val="2"/>
          <w:sz w:val="20"/>
          <w:szCs w:val="20"/>
          <w:lang w:val="pl-PL" w:eastAsia="zh-CN" w:bidi="hi-IN"/>
        </w:rPr>
        <w:t>dwie</w:t>
      </w:r>
      <w:r w:rsidR="00E60D42" w:rsidRPr="00E60D42">
        <w:rPr>
          <w:rFonts w:ascii="Tahoma" w:eastAsia="Times New Roman" w:hAnsi="Tahoma" w:cs="Tahoma"/>
          <w:bCs/>
          <w:color w:val="000000"/>
          <w:kern w:val="2"/>
          <w:sz w:val="20"/>
          <w:szCs w:val="20"/>
          <w:lang w:val="pl-PL" w:eastAsia="zh-CN" w:bidi="hi-IN"/>
        </w:rPr>
        <w:t xml:space="preserve"> części zamówienia.</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Default="00D824DB" w:rsidP="00D824DB">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1.6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t>
      </w:r>
      <w:r w:rsidRPr="00DF10E8">
        <w:rPr>
          <w:rFonts w:ascii="Tahoma" w:eastAsia="SimSun" w:hAnsi="Tahoma" w:cs="Tahoma"/>
          <w:kern w:val="1"/>
          <w:sz w:val="20"/>
          <w:szCs w:val="20"/>
          <w:lang w:val="pl-PL" w:eastAsia="zh-CN" w:bidi="hi-IN"/>
        </w:rPr>
        <w:t xml:space="preserve">w Oświadczeniu stanowiącym Załącznik nr </w:t>
      </w:r>
      <w:r w:rsidR="003117DA" w:rsidRPr="00DF10E8">
        <w:rPr>
          <w:rFonts w:ascii="Tahoma" w:eastAsia="SimSun" w:hAnsi="Tahoma" w:cs="Tahoma"/>
          <w:kern w:val="1"/>
          <w:sz w:val="20"/>
          <w:szCs w:val="20"/>
          <w:lang w:val="pl-PL" w:eastAsia="zh-CN" w:bidi="hi-IN"/>
        </w:rPr>
        <w:t>3</w:t>
      </w:r>
      <w:r w:rsidRPr="00DF10E8">
        <w:rPr>
          <w:rFonts w:ascii="Tahoma" w:eastAsia="SimSun" w:hAnsi="Tahoma" w:cs="Tahoma"/>
          <w:kern w:val="1"/>
          <w:sz w:val="20"/>
          <w:szCs w:val="20"/>
          <w:lang w:val="pl-PL" w:eastAsia="zh-CN" w:bidi="hi-IN"/>
        </w:rPr>
        <w:t xml:space="preserve"> do</w:t>
      </w:r>
      <w:r w:rsidRPr="007831BD">
        <w:rPr>
          <w:rFonts w:ascii="Tahoma" w:eastAsia="SimSun" w:hAnsi="Tahoma" w:cs="Tahoma"/>
          <w:kern w:val="1"/>
          <w:sz w:val="20"/>
          <w:szCs w:val="20"/>
          <w:lang w:val="pl-PL" w:eastAsia="zh-CN" w:bidi="hi-IN"/>
        </w:rPr>
        <w:t xml:space="preserve"> Ogłoszenia.</w:t>
      </w:r>
    </w:p>
    <w:p w:rsidR="003117DA" w:rsidRPr="003117DA" w:rsidRDefault="003117DA" w:rsidP="003117DA">
      <w:pPr>
        <w:keepNext/>
        <w:tabs>
          <w:tab w:val="left" w:pos="567"/>
          <w:tab w:val="num" w:pos="1146"/>
        </w:tabs>
        <w:spacing w:before="60"/>
        <w:outlineLvl w:val="0"/>
        <w:rPr>
          <w:rFonts w:ascii="Tahoma" w:hAnsi="Tahoma" w:cs="Tahoma"/>
          <w:b/>
          <w:sz w:val="20"/>
          <w:szCs w:val="20"/>
          <w:u w:val="single"/>
          <w:lang w:val="pl-PL" w:eastAsia="ar-SA"/>
        </w:rPr>
      </w:pPr>
      <w:r w:rsidRPr="003117DA">
        <w:rPr>
          <w:rFonts w:ascii="Tahoma" w:eastAsia="SimSun" w:hAnsi="Tahoma" w:cs="Tahoma"/>
          <w:b/>
          <w:kern w:val="1"/>
          <w:sz w:val="20"/>
          <w:szCs w:val="20"/>
          <w:u w:val="single"/>
          <w:lang w:val="pl-PL" w:eastAsia="zh-CN" w:bidi="hi-IN"/>
        </w:rPr>
        <w:t xml:space="preserve">2. </w:t>
      </w:r>
      <w:r w:rsidRPr="003117DA">
        <w:rPr>
          <w:rFonts w:ascii="Tahoma" w:hAnsi="Tahoma" w:cs="Tahoma"/>
          <w:b/>
          <w:sz w:val="20"/>
          <w:szCs w:val="20"/>
          <w:u w:val="single"/>
          <w:lang w:val="x-none" w:eastAsia="ar-SA"/>
        </w:rPr>
        <w:t xml:space="preserve"> Termin </w:t>
      </w:r>
      <w:r w:rsidRPr="003117DA">
        <w:rPr>
          <w:rFonts w:ascii="Tahoma" w:hAnsi="Tahoma" w:cs="Tahoma"/>
          <w:b/>
          <w:sz w:val="20"/>
          <w:szCs w:val="20"/>
          <w:u w:val="single"/>
          <w:lang w:val="pl-PL" w:eastAsia="ar-SA"/>
        </w:rPr>
        <w:t xml:space="preserve"> i miejsce </w:t>
      </w:r>
      <w:r w:rsidRPr="003117DA">
        <w:rPr>
          <w:rFonts w:ascii="Tahoma" w:hAnsi="Tahoma" w:cs="Tahoma"/>
          <w:b/>
          <w:sz w:val="20"/>
          <w:szCs w:val="20"/>
          <w:u w:val="single"/>
          <w:lang w:val="x-none" w:eastAsia="ar-SA"/>
        </w:rPr>
        <w:t xml:space="preserve">wykonania zamówienia. </w:t>
      </w:r>
    </w:p>
    <w:p w:rsidR="003117DA"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w:t>
      </w:r>
      <w:r>
        <w:rPr>
          <w:rFonts w:ascii="Tahoma" w:hAnsi="Tahoma" w:cs="Tahoma"/>
          <w:sz w:val="20"/>
          <w:szCs w:val="20"/>
          <w:lang w:val="pl-PL"/>
        </w:rPr>
        <w:t xml:space="preserve"> - t</w:t>
      </w:r>
      <w:r w:rsidR="003117DA" w:rsidRPr="00623FB9">
        <w:rPr>
          <w:rFonts w:ascii="Tahoma" w:hAnsi="Tahoma" w:cs="Tahoma"/>
          <w:sz w:val="20"/>
          <w:szCs w:val="20"/>
          <w:lang w:val="pl-PL"/>
        </w:rPr>
        <w:t xml:space="preserve">ermin wykonania zamówienia </w:t>
      </w:r>
      <w:r w:rsidR="00623FB9" w:rsidRPr="00623FB9">
        <w:rPr>
          <w:rFonts w:ascii="Tahoma" w:hAnsi="Tahoma" w:cs="Tahoma"/>
          <w:sz w:val="20"/>
          <w:szCs w:val="20"/>
          <w:lang w:val="pl-PL"/>
        </w:rPr>
        <w:t xml:space="preserve">w </w:t>
      </w:r>
      <w:r w:rsidR="00623FB9" w:rsidRPr="00623FB9">
        <w:rPr>
          <w:rFonts w:ascii="Tahoma" w:hAnsi="Tahoma" w:cs="Tahoma"/>
          <w:b/>
          <w:sz w:val="20"/>
          <w:szCs w:val="20"/>
          <w:lang w:val="pl-PL"/>
        </w:rPr>
        <w:t xml:space="preserve">obiekcie A - </w:t>
      </w:r>
      <w:r w:rsidR="003117DA" w:rsidRPr="00623FB9">
        <w:rPr>
          <w:rFonts w:ascii="Tahoma" w:hAnsi="Tahoma" w:cs="Tahoma"/>
          <w:sz w:val="20"/>
          <w:szCs w:val="20"/>
          <w:lang w:val="pl-PL"/>
        </w:rPr>
        <w:t xml:space="preserve">od dnia </w:t>
      </w:r>
      <w:r w:rsidR="00623FB9" w:rsidRPr="00623FB9">
        <w:rPr>
          <w:rFonts w:ascii="Tahoma" w:hAnsi="Tahoma" w:cs="Tahoma"/>
          <w:sz w:val="20"/>
          <w:szCs w:val="20"/>
          <w:lang w:val="pl-PL"/>
        </w:rPr>
        <w:t>31.12.20</w:t>
      </w:r>
      <w:r w:rsidR="00E835DE">
        <w:rPr>
          <w:rFonts w:ascii="Tahoma" w:hAnsi="Tahoma" w:cs="Tahoma"/>
          <w:sz w:val="20"/>
          <w:szCs w:val="20"/>
          <w:lang w:val="pl-PL"/>
        </w:rPr>
        <w:t>20</w:t>
      </w:r>
      <w:r w:rsidR="00623FB9" w:rsidRPr="00623FB9">
        <w:rPr>
          <w:rFonts w:ascii="Tahoma" w:hAnsi="Tahoma" w:cs="Tahoma"/>
          <w:sz w:val="20"/>
          <w:szCs w:val="20"/>
          <w:lang w:val="pl-PL"/>
        </w:rPr>
        <w:t xml:space="preserve"> r. od godziny 16:00</w:t>
      </w:r>
      <w:r w:rsidR="003117DA" w:rsidRPr="00623FB9">
        <w:rPr>
          <w:rFonts w:ascii="Tahoma" w:hAnsi="Tahoma" w:cs="Tahoma"/>
          <w:sz w:val="20"/>
          <w:szCs w:val="20"/>
          <w:lang w:val="pl-PL"/>
        </w:rPr>
        <w:t>, do dnia 31.12.20</w:t>
      </w:r>
      <w:r w:rsidR="00CD3DC2">
        <w:rPr>
          <w:rFonts w:ascii="Tahoma" w:hAnsi="Tahoma" w:cs="Tahoma"/>
          <w:sz w:val="20"/>
          <w:szCs w:val="20"/>
          <w:lang w:val="pl-PL"/>
        </w:rPr>
        <w:t>2</w:t>
      </w:r>
      <w:r w:rsidR="00E835DE">
        <w:rPr>
          <w:rFonts w:ascii="Tahoma" w:hAnsi="Tahoma" w:cs="Tahoma"/>
          <w:sz w:val="20"/>
          <w:szCs w:val="20"/>
          <w:lang w:val="pl-PL"/>
        </w:rPr>
        <w:t>1</w:t>
      </w:r>
      <w:r w:rsidR="003117DA" w:rsidRPr="00623FB9">
        <w:rPr>
          <w:rFonts w:ascii="Tahoma" w:hAnsi="Tahoma" w:cs="Tahoma"/>
          <w:sz w:val="20"/>
          <w:szCs w:val="20"/>
          <w:lang w:val="pl-PL"/>
        </w:rPr>
        <w:t xml:space="preserve"> r. do godz. 16:00</w:t>
      </w:r>
      <w:r w:rsidR="00623FB9">
        <w:rPr>
          <w:rFonts w:ascii="Tahoma" w:hAnsi="Tahoma" w:cs="Tahoma"/>
          <w:sz w:val="20"/>
          <w:szCs w:val="20"/>
          <w:lang w:val="pl-PL"/>
        </w:rPr>
        <w:t>.</w:t>
      </w:r>
    </w:p>
    <w:p w:rsidR="00623FB9"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II</w:t>
      </w:r>
      <w:r>
        <w:rPr>
          <w:rFonts w:ascii="Tahoma" w:hAnsi="Tahoma" w:cs="Tahoma"/>
          <w:sz w:val="20"/>
          <w:szCs w:val="20"/>
          <w:lang w:val="pl-PL"/>
        </w:rPr>
        <w:t xml:space="preserve"> - t</w:t>
      </w:r>
      <w:r w:rsidR="00623FB9" w:rsidRPr="00623FB9">
        <w:rPr>
          <w:rFonts w:ascii="Tahoma" w:hAnsi="Tahoma" w:cs="Tahoma"/>
          <w:sz w:val="20"/>
          <w:szCs w:val="20"/>
          <w:lang w:val="pl-PL"/>
        </w:rPr>
        <w:t xml:space="preserve">ermin wykonania zamówienia w </w:t>
      </w:r>
      <w:r w:rsidR="00623FB9" w:rsidRPr="00623FB9">
        <w:rPr>
          <w:rFonts w:ascii="Tahoma" w:hAnsi="Tahoma" w:cs="Tahoma"/>
          <w:b/>
          <w:sz w:val="20"/>
          <w:szCs w:val="20"/>
          <w:lang w:val="pl-PL"/>
        </w:rPr>
        <w:t xml:space="preserve">obiekcie </w:t>
      </w:r>
      <w:r w:rsidR="00623FB9">
        <w:rPr>
          <w:rFonts w:ascii="Tahoma" w:hAnsi="Tahoma" w:cs="Tahoma"/>
          <w:b/>
          <w:sz w:val="20"/>
          <w:szCs w:val="20"/>
          <w:lang w:val="pl-PL"/>
        </w:rPr>
        <w:t>B</w:t>
      </w:r>
      <w:r w:rsidR="00623FB9" w:rsidRPr="00623FB9">
        <w:rPr>
          <w:rFonts w:ascii="Tahoma" w:hAnsi="Tahoma" w:cs="Tahoma"/>
          <w:b/>
          <w:sz w:val="20"/>
          <w:szCs w:val="20"/>
          <w:lang w:val="pl-PL"/>
        </w:rPr>
        <w:t xml:space="preserve"> - </w:t>
      </w:r>
      <w:r w:rsidR="00623FB9" w:rsidRPr="00623FB9">
        <w:rPr>
          <w:rFonts w:ascii="Tahoma" w:hAnsi="Tahoma" w:cs="Tahoma"/>
          <w:sz w:val="20"/>
          <w:szCs w:val="20"/>
          <w:lang w:val="pl-PL"/>
        </w:rPr>
        <w:t>od dnia 3</w:t>
      </w:r>
      <w:r w:rsidR="00CD3DC2">
        <w:rPr>
          <w:rFonts w:ascii="Tahoma" w:hAnsi="Tahoma" w:cs="Tahoma"/>
          <w:sz w:val="20"/>
          <w:szCs w:val="20"/>
          <w:lang w:val="pl-PL"/>
        </w:rPr>
        <w:t>1</w:t>
      </w:r>
      <w:r w:rsidR="00623FB9" w:rsidRPr="00623FB9">
        <w:rPr>
          <w:rFonts w:ascii="Tahoma" w:hAnsi="Tahoma" w:cs="Tahoma"/>
          <w:sz w:val="20"/>
          <w:szCs w:val="20"/>
          <w:lang w:val="pl-PL"/>
        </w:rPr>
        <w:t>.1</w:t>
      </w:r>
      <w:r w:rsidR="00CD3DC2">
        <w:rPr>
          <w:rFonts w:ascii="Tahoma" w:hAnsi="Tahoma" w:cs="Tahoma"/>
          <w:sz w:val="20"/>
          <w:szCs w:val="20"/>
          <w:lang w:val="pl-PL"/>
        </w:rPr>
        <w:t>2</w:t>
      </w:r>
      <w:r w:rsidR="00623FB9" w:rsidRPr="00623FB9">
        <w:rPr>
          <w:rFonts w:ascii="Tahoma" w:hAnsi="Tahoma" w:cs="Tahoma"/>
          <w:sz w:val="20"/>
          <w:szCs w:val="20"/>
          <w:lang w:val="pl-PL"/>
        </w:rPr>
        <w:t>.20</w:t>
      </w:r>
      <w:r w:rsidR="00E835DE">
        <w:rPr>
          <w:rFonts w:ascii="Tahoma" w:hAnsi="Tahoma" w:cs="Tahoma"/>
          <w:sz w:val="20"/>
          <w:szCs w:val="20"/>
          <w:lang w:val="pl-PL"/>
        </w:rPr>
        <w:t>20</w:t>
      </w:r>
      <w:r w:rsidR="00623FB9" w:rsidRPr="00623FB9">
        <w:rPr>
          <w:rFonts w:ascii="Tahoma" w:hAnsi="Tahoma" w:cs="Tahoma"/>
          <w:sz w:val="20"/>
          <w:szCs w:val="20"/>
          <w:lang w:val="pl-PL"/>
        </w:rPr>
        <w:t xml:space="preserve"> r. od godziny 16:00, do dnia 31.12.20</w:t>
      </w:r>
      <w:r w:rsidR="00CD3DC2">
        <w:rPr>
          <w:rFonts w:ascii="Tahoma" w:hAnsi="Tahoma" w:cs="Tahoma"/>
          <w:sz w:val="20"/>
          <w:szCs w:val="20"/>
          <w:lang w:val="pl-PL"/>
        </w:rPr>
        <w:t>2</w:t>
      </w:r>
      <w:r w:rsidR="00E835DE">
        <w:rPr>
          <w:rFonts w:ascii="Tahoma" w:hAnsi="Tahoma" w:cs="Tahoma"/>
          <w:sz w:val="20"/>
          <w:szCs w:val="20"/>
          <w:lang w:val="pl-PL"/>
        </w:rPr>
        <w:t>1</w:t>
      </w:r>
      <w:r w:rsidR="00623FB9" w:rsidRPr="00623FB9">
        <w:rPr>
          <w:rFonts w:ascii="Tahoma" w:hAnsi="Tahoma" w:cs="Tahoma"/>
          <w:sz w:val="20"/>
          <w:szCs w:val="20"/>
          <w:lang w:val="pl-PL"/>
        </w:rPr>
        <w:t xml:space="preserve"> r. do godz. 16:00</w:t>
      </w:r>
      <w:r w:rsidR="00623FB9">
        <w:rPr>
          <w:rFonts w:ascii="Tahoma" w:hAnsi="Tahoma" w:cs="Tahoma"/>
          <w:sz w:val="20"/>
          <w:szCs w:val="20"/>
          <w:lang w:val="pl-PL"/>
        </w:rPr>
        <w:t>.</w:t>
      </w:r>
    </w:p>
    <w:p w:rsidR="003117DA" w:rsidRPr="00623FB9" w:rsidRDefault="003117DA" w:rsidP="00EF359D">
      <w:pPr>
        <w:pStyle w:val="Akapitzlist"/>
        <w:keepNext/>
        <w:numPr>
          <w:ilvl w:val="1"/>
          <w:numId w:val="26"/>
        </w:numPr>
        <w:spacing w:before="60"/>
        <w:outlineLvl w:val="0"/>
        <w:rPr>
          <w:rFonts w:ascii="Tahoma" w:hAnsi="Tahoma" w:cs="Tahoma"/>
          <w:sz w:val="20"/>
          <w:szCs w:val="20"/>
          <w:lang w:val="pl-PL" w:eastAsia="ar-SA"/>
        </w:rPr>
      </w:pPr>
      <w:r w:rsidRPr="00623FB9">
        <w:rPr>
          <w:rFonts w:ascii="Tahoma" w:hAnsi="Tahoma" w:cs="Tahoma"/>
          <w:sz w:val="20"/>
          <w:szCs w:val="20"/>
          <w:lang w:val="pl-PL"/>
        </w:rPr>
        <w:t xml:space="preserve">Zamawiający przewiduje, że rozpoczęcie realizacji zamówienia nastąpi </w:t>
      </w:r>
      <w:r w:rsidRPr="00623FB9">
        <w:rPr>
          <w:rFonts w:ascii="Tahoma" w:hAnsi="Tahoma" w:cs="Tahoma"/>
          <w:b/>
          <w:sz w:val="20"/>
          <w:szCs w:val="20"/>
          <w:lang w:val="pl-PL"/>
        </w:rPr>
        <w:t xml:space="preserve">w </w:t>
      </w:r>
      <w:r w:rsidR="00623FB9">
        <w:rPr>
          <w:rFonts w:ascii="Tahoma" w:hAnsi="Tahoma" w:cs="Tahoma"/>
          <w:b/>
          <w:sz w:val="20"/>
          <w:szCs w:val="20"/>
          <w:lang w:val="pl-PL"/>
        </w:rPr>
        <w:t xml:space="preserve">ww. terminach </w:t>
      </w:r>
      <w:r w:rsidRPr="00623FB9">
        <w:rPr>
          <w:rFonts w:ascii="Tahoma" w:hAnsi="Tahoma" w:cs="Tahoma"/>
          <w:sz w:val="20"/>
          <w:szCs w:val="20"/>
          <w:lang w:val="pl-PL"/>
        </w:rPr>
        <w:t>z zastrzeżeniem, iż termin rozpoczęcia może ulec zmianie z przyczyn formalnoprawnych związanych z prowadzeniem niniejszego postępowania.</w:t>
      </w:r>
    </w:p>
    <w:p w:rsidR="00623FB9" w:rsidRDefault="003117DA" w:rsidP="00EF359D">
      <w:pPr>
        <w:pStyle w:val="Akapitzlist"/>
        <w:widowControl/>
        <w:numPr>
          <w:ilvl w:val="1"/>
          <w:numId w:val="26"/>
        </w:numPr>
        <w:spacing w:after="40"/>
        <w:jc w:val="both"/>
        <w:rPr>
          <w:rFonts w:ascii="Tahoma" w:hAnsi="Tahoma" w:cs="Tahoma"/>
          <w:sz w:val="20"/>
          <w:szCs w:val="20"/>
          <w:lang w:val="pl-PL"/>
        </w:rPr>
      </w:pPr>
      <w:r w:rsidRPr="00623FB9">
        <w:rPr>
          <w:rFonts w:ascii="Tahoma" w:hAnsi="Tahoma" w:cs="Tahoma"/>
          <w:b/>
          <w:sz w:val="20"/>
          <w:szCs w:val="20"/>
          <w:lang w:val="pl-PL"/>
        </w:rPr>
        <w:t>Miejsce świadczenia usług</w:t>
      </w:r>
      <w:r w:rsidRPr="00623FB9">
        <w:rPr>
          <w:rFonts w:ascii="Tahoma" w:hAnsi="Tahoma" w:cs="Tahoma"/>
          <w:sz w:val="20"/>
          <w:szCs w:val="20"/>
          <w:lang w:val="pl-PL"/>
        </w:rPr>
        <w:t xml:space="preserve">: </w:t>
      </w:r>
    </w:p>
    <w:p w:rsidR="003117DA"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t xml:space="preserve">- </w:t>
      </w:r>
      <w:r w:rsidR="00BF27A6">
        <w:rPr>
          <w:rFonts w:ascii="Tahoma" w:hAnsi="Tahoma" w:cs="Tahoma"/>
          <w:sz w:val="20"/>
          <w:szCs w:val="20"/>
          <w:lang w:val="pl-PL"/>
        </w:rPr>
        <w:t xml:space="preserve">Część I - </w:t>
      </w:r>
      <w:r w:rsidR="003117DA" w:rsidRPr="00623FB9">
        <w:rPr>
          <w:rFonts w:ascii="Tahoma" w:hAnsi="Tahoma" w:cs="Tahoma"/>
          <w:sz w:val="20"/>
          <w:szCs w:val="20"/>
          <w:lang w:val="pl-PL"/>
        </w:rPr>
        <w:t xml:space="preserve">siedziba Urzędu Pracy m.st. Warszawy w Warszawie przy ul. Grochowskiej 171B. Nieruchomość stanowi: </w:t>
      </w:r>
      <w:r w:rsidR="003117DA" w:rsidRPr="00623FB9">
        <w:rPr>
          <w:rFonts w:ascii="Tahoma" w:hAnsi="Tahoma" w:cs="Tahoma"/>
          <w:color w:val="000000"/>
          <w:sz w:val="20"/>
          <w:szCs w:val="20"/>
          <w:lang w:val="pl-PL"/>
        </w:rPr>
        <w:t>ogrodzony, zamknięty teren o powierzchni 1 773 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na którym zlokalizowane są 2 budynki </w:t>
      </w:r>
      <w:r w:rsidR="003117DA" w:rsidRPr="00623FB9">
        <w:rPr>
          <w:rFonts w:ascii="Tahoma" w:hAnsi="Tahoma" w:cs="Tahoma"/>
          <w:sz w:val="20"/>
          <w:szCs w:val="20"/>
          <w:lang w:val="pl-PL"/>
        </w:rPr>
        <w:t xml:space="preserve">oraz </w:t>
      </w:r>
      <w:r w:rsidR="003117DA" w:rsidRPr="00623FB9">
        <w:rPr>
          <w:rFonts w:ascii="Tahoma" w:hAnsi="Tahoma" w:cs="Tahoma"/>
          <w:sz w:val="20"/>
          <w:szCs w:val="20"/>
          <w:lang w:val="pl-PL"/>
        </w:rPr>
        <w:lastRenderedPageBreak/>
        <w:t>posesja wokół budynku</w:t>
      </w:r>
      <w:r w:rsidR="003117DA" w:rsidRPr="00623FB9">
        <w:rPr>
          <w:rFonts w:ascii="Tahoma" w:hAnsi="Tahoma" w:cs="Tahoma"/>
          <w:color w:val="000000"/>
          <w:sz w:val="20"/>
          <w:szCs w:val="20"/>
          <w:lang w:val="pl-PL"/>
        </w:rPr>
        <w:t xml:space="preserve">. Budynek stary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908m</w:t>
      </w:r>
      <w:r w:rsidR="003117DA" w:rsidRPr="00623FB9">
        <w:rPr>
          <w:rFonts w:ascii="Tahoma" w:hAnsi="Tahoma" w:cs="Tahoma"/>
          <w:sz w:val="20"/>
          <w:szCs w:val="20"/>
          <w:vertAlign w:val="superscript"/>
          <w:lang w:val="pl-PL"/>
        </w:rPr>
        <w:t xml:space="preserve">2 </w:t>
      </w:r>
      <w:r w:rsidR="003117DA" w:rsidRPr="00623FB9">
        <w:rPr>
          <w:rFonts w:ascii="Tahoma" w:hAnsi="Tahoma" w:cs="Tahoma"/>
          <w:sz w:val="20"/>
          <w:szCs w:val="20"/>
          <w:lang w:val="pl-PL"/>
        </w:rPr>
        <w:t>i nowy</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450m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są połączone ze sobą i składają się z </w:t>
      </w:r>
      <w:r w:rsidR="003117DA" w:rsidRPr="00623FB9">
        <w:rPr>
          <w:rFonts w:ascii="Tahoma" w:hAnsi="Tahoma" w:cs="Tahoma"/>
          <w:sz w:val="20"/>
          <w:szCs w:val="20"/>
          <w:lang w:val="pl-PL"/>
        </w:rPr>
        <w:t>niskiego parteru, parteru, I piętra i piwnicy.</w:t>
      </w:r>
    </w:p>
    <w:p w:rsidR="00623FB9" w:rsidRPr="00623FB9"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t xml:space="preserve">-  </w:t>
      </w:r>
      <w:r w:rsidR="00BF27A6">
        <w:rPr>
          <w:rFonts w:ascii="Tahoma" w:hAnsi="Tahoma" w:cs="Tahoma"/>
          <w:sz w:val="20"/>
          <w:szCs w:val="20"/>
          <w:lang w:val="pl-PL"/>
        </w:rPr>
        <w:t xml:space="preserve">Część II - </w:t>
      </w:r>
      <w:r w:rsidRPr="003117DA">
        <w:rPr>
          <w:rFonts w:ascii="Tahoma" w:hAnsi="Tahoma" w:cs="Tahoma"/>
          <w:sz w:val="20"/>
          <w:szCs w:val="20"/>
          <w:lang w:val="pl-PL"/>
        </w:rPr>
        <w:t>lokal użytkow</w:t>
      </w:r>
      <w:r>
        <w:rPr>
          <w:rFonts w:ascii="Tahoma" w:hAnsi="Tahoma" w:cs="Tahoma"/>
          <w:sz w:val="20"/>
          <w:szCs w:val="20"/>
          <w:lang w:val="pl-PL"/>
        </w:rPr>
        <w:t>y</w:t>
      </w:r>
      <w:r w:rsidRPr="003117DA">
        <w:rPr>
          <w:rFonts w:ascii="Tahoma" w:hAnsi="Tahoma" w:cs="Tahoma"/>
          <w:sz w:val="20"/>
          <w:szCs w:val="20"/>
          <w:lang w:val="pl-PL"/>
        </w:rPr>
        <w:t xml:space="preserve"> znajdując</w:t>
      </w:r>
      <w:r>
        <w:rPr>
          <w:rFonts w:ascii="Tahoma" w:hAnsi="Tahoma" w:cs="Tahoma"/>
          <w:sz w:val="20"/>
          <w:szCs w:val="20"/>
          <w:lang w:val="pl-PL"/>
        </w:rPr>
        <w:t>y</w:t>
      </w:r>
      <w:r w:rsidRPr="003117DA">
        <w:rPr>
          <w:rFonts w:ascii="Tahoma" w:hAnsi="Tahoma" w:cs="Tahoma"/>
          <w:sz w:val="20"/>
          <w:szCs w:val="20"/>
          <w:lang w:val="pl-PL"/>
        </w:rPr>
        <w:t xml:space="preserve"> się w Warszawie  przy ul. Młynarskiej 37A. Lokal użytkowy stanowi własność miasta st. Warszawy w budynku wielolokalowym. Ww. lokal znajduje się na działce ewidencyjnej 105, jest usytuowany na parterze, od frontu, z wejściem z ulicy, o łącznej powierzchni ok 4</w:t>
      </w:r>
      <w:r w:rsidR="00D052BA">
        <w:rPr>
          <w:rFonts w:ascii="Tahoma" w:hAnsi="Tahoma" w:cs="Tahoma"/>
          <w:sz w:val="20"/>
          <w:szCs w:val="20"/>
          <w:lang w:val="pl-PL"/>
        </w:rPr>
        <w:t>6</w:t>
      </w:r>
      <w:r w:rsidRPr="003117DA">
        <w:rPr>
          <w:rFonts w:ascii="Tahoma" w:hAnsi="Tahoma" w:cs="Tahoma"/>
          <w:sz w:val="20"/>
          <w:szCs w:val="20"/>
          <w:lang w:val="pl-PL"/>
        </w:rPr>
        <w:t>8 m</w:t>
      </w:r>
      <w:r w:rsidRPr="003117DA">
        <w:rPr>
          <w:rFonts w:ascii="Tahoma" w:hAnsi="Tahoma" w:cs="Tahoma"/>
          <w:sz w:val="20"/>
          <w:szCs w:val="20"/>
          <w:vertAlign w:val="superscript"/>
          <w:lang w:val="pl-PL"/>
        </w:rPr>
        <w:t>2</w:t>
      </w:r>
      <w:r w:rsidRPr="003117DA">
        <w:rPr>
          <w:rFonts w:ascii="Tahoma" w:hAnsi="Tahoma" w:cs="Tahoma"/>
          <w:sz w:val="20"/>
          <w:szCs w:val="20"/>
          <w:lang w:val="pl-PL"/>
        </w:rPr>
        <w:t xml:space="preserve">, na którą składa się parter </w:t>
      </w:r>
      <w:r w:rsidR="00D23CEB">
        <w:rPr>
          <w:rFonts w:ascii="Tahoma" w:hAnsi="Tahoma" w:cs="Tahoma"/>
          <w:sz w:val="20"/>
          <w:szCs w:val="20"/>
          <w:lang w:val="pl-PL"/>
        </w:rPr>
        <w:br/>
      </w:r>
      <w:r w:rsidRPr="003117DA">
        <w:rPr>
          <w:rFonts w:ascii="Tahoma" w:hAnsi="Tahoma" w:cs="Tahoma"/>
          <w:sz w:val="20"/>
          <w:szCs w:val="20"/>
          <w:lang w:val="pl-PL"/>
        </w:rPr>
        <w:t>i antresola</w:t>
      </w:r>
    </w:p>
    <w:p w:rsidR="00463D67" w:rsidRDefault="00623FB9" w:rsidP="00D23CEB">
      <w:pPr>
        <w:pStyle w:val="Akapitzlist"/>
        <w:suppressAutoHyphens/>
        <w:spacing w:after="40"/>
        <w:ind w:left="567" w:hanging="567"/>
        <w:jc w:val="both"/>
        <w:rPr>
          <w:rFonts w:ascii="Tahoma" w:hAnsi="Tahoma" w:cs="Tahoma"/>
          <w:b/>
          <w:sz w:val="20"/>
          <w:szCs w:val="20"/>
          <w:lang w:val="pl-PL"/>
        </w:rPr>
      </w:pPr>
      <w:r w:rsidRPr="00623FB9">
        <w:rPr>
          <w:rFonts w:ascii="Tahoma" w:hAnsi="Tahoma" w:cs="Tahoma"/>
          <w:sz w:val="20"/>
          <w:szCs w:val="20"/>
          <w:lang w:val="pl-PL"/>
        </w:rPr>
        <w:t>2.5</w:t>
      </w:r>
      <w:r w:rsidRPr="00623FB9">
        <w:rPr>
          <w:rFonts w:ascii="Tahoma" w:hAnsi="Tahoma" w:cs="Tahoma"/>
          <w:b/>
          <w:sz w:val="20"/>
          <w:szCs w:val="20"/>
          <w:lang w:val="pl-PL"/>
        </w:rPr>
        <w:t xml:space="preserve"> </w:t>
      </w:r>
      <w:r w:rsidR="00463D67" w:rsidRPr="00463D67">
        <w:rPr>
          <w:rFonts w:ascii="Tahoma" w:hAnsi="Tahoma" w:cs="Tahoma"/>
          <w:b/>
          <w:sz w:val="20"/>
          <w:szCs w:val="20"/>
          <w:lang w:val="pl-PL"/>
        </w:rPr>
        <w:t xml:space="preserve">Zamawiający przewidział możliwość </w:t>
      </w:r>
      <w:r w:rsidR="00D23CEB">
        <w:rPr>
          <w:rFonts w:ascii="Tahoma" w:hAnsi="Tahoma" w:cs="Tahoma"/>
          <w:b/>
          <w:sz w:val="20"/>
          <w:szCs w:val="20"/>
          <w:lang w:val="pl-PL"/>
        </w:rPr>
        <w:t xml:space="preserve">dokonania </w:t>
      </w:r>
      <w:r w:rsidR="00463D67" w:rsidRPr="00463D67">
        <w:rPr>
          <w:rFonts w:ascii="Tahoma" w:hAnsi="Tahoma" w:cs="Tahoma"/>
          <w:b/>
          <w:sz w:val="20"/>
          <w:szCs w:val="20"/>
          <w:lang w:val="pl-PL"/>
        </w:rPr>
        <w:t xml:space="preserve">wizji lokalnej na terenie budynków Urzędu Pracy </w:t>
      </w:r>
      <w:r w:rsidR="00D23CEB">
        <w:rPr>
          <w:rFonts w:ascii="Tahoma" w:hAnsi="Tahoma" w:cs="Tahoma"/>
          <w:b/>
          <w:sz w:val="20"/>
          <w:szCs w:val="20"/>
          <w:lang w:val="pl-PL"/>
        </w:rPr>
        <w:br/>
      </w:r>
      <w:r w:rsidR="00463D67" w:rsidRPr="00463D67">
        <w:rPr>
          <w:rFonts w:ascii="Tahoma" w:hAnsi="Tahoma" w:cs="Tahoma"/>
          <w:b/>
          <w:sz w:val="20"/>
          <w:szCs w:val="20"/>
          <w:lang w:val="pl-PL"/>
        </w:rPr>
        <w:t>m. st. Warszawy przy ul. Grochowskiej 171b</w:t>
      </w:r>
      <w:r w:rsidR="00D23CEB">
        <w:rPr>
          <w:rFonts w:ascii="Tahoma" w:hAnsi="Tahoma" w:cs="Tahoma"/>
          <w:b/>
          <w:sz w:val="20"/>
          <w:szCs w:val="20"/>
          <w:lang w:val="pl-PL"/>
        </w:rPr>
        <w:t xml:space="preserve"> oraz ul. Młynarskiej 37a</w:t>
      </w:r>
      <w:r w:rsidR="00463D67" w:rsidRPr="00463D67">
        <w:rPr>
          <w:rFonts w:ascii="Tahoma" w:hAnsi="Tahoma" w:cs="Tahoma"/>
          <w:b/>
          <w:sz w:val="20"/>
          <w:szCs w:val="20"/>
          <w:lang w:val="pl-PL"/>
        </w:rPr>
        <w:t xml:space="preserve">. </w:t>
      </w:r>
    </w:p>
    <w:p w:rsidR="008C1365" w:rsidRDefault="008C1365" w:rsidP="001B0314">
      <w:pPr>
        <w:suppressAutoHyphens/>
        <w:spacing w:after="40"/>
        <w:ind w:left="567" w:hanging="141"/>
        <w:rPr>
          <w:rFonts w:ascii="Tahoma" w:hAnsi="Tahoma" w:cs="Tahoma"/>
          <w:b/>
          <w:sz w:val="20"/>
          <w:szCs w:val="20"/>
          <w:lang w:val="pl-PL"/>
        </w:rPr>
      </w:pPr>
      <w:r w:rsidRPr="008C1365">
        <w:rPr>
          <w:rFonts w:ascii="Tahoma" w:hAnsi="Tahoma" w:cs="Tahoma"/>
          <w:b/>
          <w:sz w:val="20"/>
          <w:szCs w:val="20"/>
          <w:lang w:val="pl-PL"/>
        </w:rPr>
        <w:t>W związku z tym, Zamawiający informuje, że termin wizji lokalnej</w:t>
      </w:r>
      <w:r>
        <w:rPr>
          <w:rFonts w:ascii="Tahoma" w:hAnsi="Tahoma" w:cs="Tahoma"/>
          <w:b/>
          <w:sz w:val="20"/>
          <w:szCs w:val="20"/>
          <w:lang w:val="pl-PL"/>
        </w:rPr>
        <w:t>:</w:t>
      </w:r>
      <w:r>
        <w:rPr>
          <w:rFonts w:ascii="Tahoma" w:hAnsi="Tahoma" w:cs="Tahoma"/>
          <w:b/>
          <w:sz w:val="20"/>
          <w:szCs w:val="20"/>
          <w:lang w:val="pl-PL"/>
        </w:rPr>
        <w:br/>
        <w:t xml:space="preserve">- </w:t>
      </w:r>
      <w:r w:rsidRPr="008C1365">
        <w:rPr>
          <w:rFonts w:ascii="Tahoma" w:hAnsi="Tahoma" w:cs="Tahoma"/>
          <w:b/>
          <w:sz w:val="20"/>
          <w:szCs w:val="20"/>
          <w:lang w:val="pl-PL"/>
        </w:rPr>
        <w:t xml:space="preserve">przy ul. Grochowskiej wyznacza na dzień </w:t>
      </w:r>
      <w:r w:rsidR="00F76726">
        <w:rPr>
          <w:rFonts w:ascii="Tahoma" w:hAnsi="Tahoma" w:cs="Tahoma"/>
          <w:b/>
          <w:sz w:val="20"/>
          <w:szCs w:val="20"/>
          <w:lang w:val="pl-PL"/>
        </w:rPr>
        <w:t>1</w:t>
      </w:r>
      <w:r w:rsidR="008F3A1B">
        <w:rPr>
          <w:rFonts w:ascii="Tahoma" w:hAnsi="Tahoma" w:cs="Tahoma"/>
          <w:b/>
          <w:sz w:val="20"/>
          <w:szCs w:val="20"/>
          <w:lang w:val="pl-PL"/>
        </w:rPr>
        <w:t>7</w:t>
      </w:r>
      <w:r w:rsidR="00F76726">
        <w:rPr>
          <w:rFonts w:ascii="Tahoma" w:hAnsi="Tahoma" w:cs="Tahoma"/>
          <w:b/>
          <w:sz w:val="20"/>
          <w:szCs w:val="20"/>
          <w:lang w:val="pl-PL"/>
        </w:rPr>
        <w:t>.</w:t>
      </w:r>
      <w:r w:rsidRPr="008C1365">
        <w:rPr>
          <w:rFonts w:ascii="Tahoma" w:hAnsi="Tahoma" w:cs="Tahoma"/>
          <w:b/>
          <w:sz w:val="20"/>
          <w:szCs w:val="20"/>
          <w:lang w:val="pl-PL"/>
        </w:rPr>
        <w:t>1</w:t>
      </w:r>
      <w:r w:rsidR="00CD3DC2">
        <w:rPr>
          <w:rFonts w:ascii="Tahoma" w:hAnsi="Tahoma" w:cs="Tahoma"/>
          <w:b/>
          <w:sz w:val="20"/>
          <w:szCs w:val="20"/>
          <w:lang w:val="pl-PL"/>
        </w:rPr>
        <w:t>1</w:t>
      </w:r>
      <w:r w:rsidRPr="008C1365">
        <w:rPr>
          <w:rFonts w:ascii="Tahoma" w:hAnsi="Tahoma" w:cs="Tahoma"/>
          <w:b/>
          <w:sz w:val="20"/>
          <w:szCs w:val="20"/>
          <w:lang w:val="pl-PL"/>
        </w:rPr>
        <w:t>.20</w:t>
      </w:r>
      <w:r w:rsidR="00E835DE">
        <w:rPr>
          <w:rFonts w:ascii="Tahoma" w:hAnsi="Tahoma" w:cs="Tahoma"/>
          <w:b/>
          <w:sz w:val="20"/>
          <w:szCs w:val="20"/>
          <w:lang w:val="pl-PL"/>
        </w:rPr>
        <w:t>20</w:t>
      </w:r>
      <w:r w:rsidRPr="008C1365">
        <w:rPr>
          <w:rFonts w:ascii="Tahoma" w:hAnsi="Tahoma" w:cs="Tahoma"/>
          <w:b/>
          <w:sz w:val="20"/>
          <w:szCs w:val="20"/>
          <w:lang w:val="pl-PL"/>
        </w:rPr>
        <w:t xml:space="preserve"> r. na godz. 12:00 </w:t>
      </w:r>
    </w:p>
    <w:p w:rsidR="008C1365" w:rsidRPr="008C1365" w:rsidRDefault="008C1365" w:rsidP="008C1365">
      <w:pPr>
        <w:suppressAutoHyphens/>
        <w:spacing w:after="40"/>
        <w:ind w:left="567" w:hanging="141"/>
        <w:jc w:val="both"/>
        <w:rPr>
          <w:rFonts w:ascii="Tahoma" w:hAnsi="Tahoma" w:cs="Tahoma"/>
          <w:sz w:val="20"/>
          <w:szCs w:val="20"/>
          <w:lang w:val="pl-PL"/>
        </w:rPr>
      </w:pPr>
      <w:r>
        <w:rPr>
          <w:rFonts w:ascii="Tahoma" w:hAnsi="Tahoma" w:cs="Tahoma"/>
          <w:b/>
          <w:sz w:val="20"/>
          <w:szCs w:val="20"/>
          <w:lang w:val="pl-PL"/>
        </w:rPr>
        <w:t xml:space="preserve">   - </w:t>
      </w:r>
      <w:r w:rsidRPr="008C1365">
        <w:rPr>
          <w:rFonts w:ascii="Tahoma" w:hAnsi="Tahoma" w:cs="Tahoma"/>
          <w:b/>
          <w:sz w:val="20"/>
          <w:szCs w:val="20"/>
          <w:lang w:val="pl-PL"/>
        </w:rPr>
        <w:t xml:space="preserve">przy ul. Młynarskiej wyznacza na dzień </w:t>
      </w:r>
      <w:r w:rsidR="00F76726">
        <w:rPr>
          <w:rFonts w:ascii="Tahoma" w:hAnsi="Tahoma" w:cs="Tahoma"/>
          <w:b/>
          <w:sz w:val="20"/>
          <w:szCs w:val="20"/>
          <w:lang w:val="pl-PL"/>
        </w:rPr>
        <w:t>1</w:t>
      </w:r>
      <w:r w:rsidR="008F3A1B">
        <w:rPr>
          <w:rFonts w:ascii="Tahoma" w:hAnsi="Tahoma" w:cs="Tahoma"/>
          <w:b/>
          <w:sz w:val="20"/>
          <w:szCs w:val="20"/>
          <w:lang w:val="pl-PL"/>
        </w:rPr>
        <w:t>7</w:t>
      </w:r>
      <w:r w:rsidRPr="008C1365">
        <w:rPr>
          <w:rFonts w:ascii="Tahoma" w:hAnsi="Tahoma" w:cs="Tahoma"/>
          <w:b/>
          <w:sz w:val="20"/>
          <w:szCs w:val="20"/>
          <w:lang w:val="pl-PL"/>
        </w:rPr>
        <w:t>.1</w:t>
      </w:r>
      <w:r w:rsidR="00CD3DC2">
        <w:rPr>
          <w:rFonts w:ascii="Tahoma" w:hAnsi="Tahoma" w:cs="Tahoma"/>
          <w:b/>
          <w:sz w:val="20"/>
          <w:szCs w:val="20"/>
          <w:lang w:val="pl-PL"/>
        </w:rPr>
        <w:t>1</w:t>
      </w:r>
      <w:r w:rsidRPr="008C1365">
        <w:rPr>
          <w:rFonts w:ascii="Tahoma" w:hAnsi="Tahoma" w:cs="Tahoma"/>
          <w:b/>
          <w:sz w:val="20"/>
          <w:szCs w:val="20"/>
          <w:lang w:val="pl-PL"/>
        </w:rPr>
        <w:t>.20</w:t>
      </w:r>
      <w:r w:rsidR="00E835DE">
        <w:rPr>
          <w:rFonts w:ascii="Tahoma" w:hAnsi="Tahoma" w:cs="Tahoma"/>
          <w:b/>
          <w:sz w:val="20"/>
          <w:szCs w:val="20"/>
          <w:lang w:val="pl-PL"/>
        </w:rPr>
        <w:t>20</w:t>
      </w:r>
      <w:r w:rsidRPr="008C1365">
        <w:rPr>
          <w:rFonts w:ascii="Tahoma" w:hAnsi="Tahoma" w:cs="Tahoma"/>
          <w:b/>
          <w:sz w:val="20"/>
          <w:szCs w:val="20"/>
          <w:lang w:val="pl-PL"/>
        </w:rPr>
        <w:t xml:space="preserve"> r. na godz. 14:00</w:t>
      </w:r>
    </w:p>
    <w:p w:rsidR="008C1365" w:rsidRPr="00463D67" w:rsidRDefault="008C1365" w:rsidP="00D23CEB">
      <w:pPr>
        <w:pStyle w:val="Akapitzlist"/>
        <w:suppressAutoHyphens/>
        <w:spacing w:after="40"/>
        <w:ind w:left="567" w:hanging="567"/>
        <w:jc w:val="both"/>
        <w:rPr>
          <w:rFonts w:ascii="Tahoma" w:eastAsia="SimSun" w:hAnsi="Tahoma" w:cs="Tahoma"/>
          <w:kern w:val="2"/>
          <w:sz w:val="20"/>
          <w:szCs w:val="20"/>
          <w:lang w:val="pl-PL" w:eastAsia="zh-CN" w:bidi="hi-IN"/>
        </w:rPr>
      </w:pPr>
    </w:p>
    <w:p w:rsidR="003117DA" w:rsidRPr="00623FB9" w:rsidRDefault="00463D67" w:rsidP="008C1365">
      <w:pPr>
        <w:ind w:left="426"/>
        <w:jc w:val="both"/>
        <w:textAlignment w:val="top"/>
        <w:rPr>
          <w:rFonts w:ascii="Tahoma" w:hAnsi="Tahoma" w:cs="Tahoma"/>
          <w:sz w:val="20"/>
          <w:szCs w:val="20"/>
          <w:lang w:val="pl-PL"/>
        </w:rPr>
      </w:pPr>
      <w:r w:rsidRPr="00463D67">
        <w:rPr>
          <w:rFonts w:ascii="Tahoma" w:hAnsi="Tahoma" w:cs="Tahoma"/>
          <w:color w:val="000000"/>
          <w:sz w:val="20"/>
          <w:szCs w:val="20"/>
          <w:shd w:val="clear" w:color="auto" w:fill="FFFFFF"/>
          <w:lang w:val="pl-PL"/>
        </w:rPr>
        <w:t xml:space="preserve">Zamawiający informuje, że dokonanie przez wykonawcę wizji lokalnej nie jest warunkiem koniecznym dla ubiegania się przez wykonawcę o udzielenie zamówienia. Oferta przetargowa może zostać złożona bez odbycia przez wykonawcę wizji lokalnej. </w:t>
      </w:r>
      <w:r w:rsidR="003117DA" w:rsidRPr="00623FB9">
        <w:rPr>
          <w:rFonts w:ascii="Tahoma" w:hAnsi="Tahoma" w:cs="Tahoma"/>
          <w:sz w:val="20"/>
          <w:szCs w:val="20"/>
          <w:lang w:val="pl-PL"/>
        </w:rPr>
        <w:t>Brak dokonania wizji lokalnej nie skutkuje odrzuceniem oferty.</w:t>
      </w:r>
    </w:p>
    <w:p w:rsidR="000C773D" w:rsidRPr="00CE1F69" w:rsidRDefault="000C773D" w:rsidP="008C1365">
      <w:pPr>
        <w:suppressAutoHyphens/>
        <w:autoSpaceDE w:val="0"/>
        <w:rPr>
          <w:rFonts w:ascii="Tahoma" w:eastAsia="SimSun" w:hAnsi="Tahoma" w:cs="Tahoma"/>
          <w:b/>
          <w:kern w:val="1"/>
          <w:sz w:val="20"/>
          <w:szCs w:val="20"/>
          <w:lang w:val="pl-PL" w:eastAsia="pl-PL" w:bidi="hi-IN"/>
        </w:rPr>
      </w:pPr>
    </w:p>
    <w:p w:rsidR="00CA34D2" w:rsidRPr="003A1CAE" w:rsidRDefault="00623FB9" w:rsidP="00191875">
      <w:pPr>
        <w:spacing w:line="360" w:lineRule="auto"/>
        <w:ind w:right="-6"/>
        <w:jc w:val="both"/>
        <w:rPr>
          <w:rFonts w:ascii="Tahoma" w:eastAsia="Arial" w:hAnsi="Tahoma" w:cs="Tahoma"/>
          <w:b/>
          <w:sz w:val="20"/>
          <w:szCs w:val="20"/>
          <w:u w:val="single"/>
          <w:lang w:val="pl-PL"/>
        </w:rPr>
      </w:pPr>
      <w:r>
        <w:rPr>
          <w:rFonts w:ascii="Tahoma" w:eastAsia="Arial" w:hAnsi="Tahoma" w:cs="Tahoma"/>
          <w:b/>
          <w:sz w:val="20"/>
          <w:szCs w:val="20"/>
          <w:u w:val="single"/>
          <w:lang w:val="pl-PL"/>
        </w:rPr>
        <w:t>3</w:t>
      </w:r>
      <w:r w:rsidR="00191875" w:rsidRPr="003A1CAE">
        <w:rPr>
          <w:rFonts w:ascii="Tahoma" w:eastAsia="Arial" w:hAnsi="Tahoma" w:cs="Tahoma"/>
          <w:b/>
          <w:sz w:val="20"/>
          <w:szCs w:val="20"/>
          <w:u w:val="single"/>
          <w:lang w:val="pl-PL"/>
        </w:rPr>
        <w:t>.</w:t>
      </w:r>
      <w:r>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Warunki udziału w postępowaniu</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191875" w:rsidRPr="003A1CAE">
        <w:rPr>
          <w:rFonts w:ascii="Tahoma" w:eastAsia="Arial" w:hAnsi="Tahoma" w:cs="Tahoma"/>
          <w:b/>
          <w:sz w:val="20"/>
          <w:szCs w:val="20"/>
          <w:u w:val="single"/>
          <w:lang w:val="pl-PL"/>
        </w:rPr>
        <w:t>:</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6426FE" w:rsidP="008C1365">
      <w:pPr>
        <w:tabs>
          <w:tab w:val="right" w:pos="284"/>
          <w:tab w:val="left" w:pos="1440"/>
        </w:tabs>
        <w:ind w:left="284" w:hanging="284"/>
        <w:jc w:val="both"/>
        <w:rPr>
          <w:rFonts w:ascii="Tahoma" w:hAnsi="Tahoma" w:cs="Tahoma"/>
          <w:b/>
          <w:bCs/>
          <w:i/>
          <w:sz w:val="20"/>
          <w:szCs w:val="20"/>
          <w:u w:val="single"/>
          <w:lang w:val="pl-PL"/>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.1. </w:t>
      </w:r>
      <w:r w:rsidR="00CA34D2"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6426FE" w:rsidRPr="006426FE" w:rsidRDefault="006426FE" w:rsidP="00EF359D">
      <w:pPr>
        <w:pStyle w:val="Akapitzlist"/>
        <w:numPr>
          <w:ilvl w:val="0"/>
          <w:numId w:val="27"/>
        </w:numPr>
        <w:ind w:left="426" w:hanging="284"/>
        <w:rPr>
          <w:rFonts w:ascii="Tahoma" w:hAnsi="Tahoma" w:cs="Tahoma"/>
          <w:sz w:val="20"/>
          <w:szCs w:val="20"/>
          <w:lang w:val="pl-PL"/>
        </w:rPr>
      </w:pPr>
      <w:r w:rsidRPr="006426FE">
        <w:rPr>
          <w:rFonts w:ascii="Tahoma" w:hAnsi="Tahoma" w:cs="Tahoma"/>
          <w:sz w:val="20"/>
          <w:szCs w:val="20"/>
          <w:lang w:val="pl-PL"/>
        </w:rPr>
        <w:t xml:space="preserve"> koncesję w zakresie usług ochrony osób i mienia w rozumieniu ustawy z dnia 22 sierpnia 1997 r. o ochronie osób i mienia </w:t>
      </w:r>
      <w:r w:rsidR="008C1365" w:rsidRPr="008C1365">
        <w:rPr>
          <w:rFonts w:ascii="Tahoma" w:eastAsia="Times New Roman" w:hAnsi="Tahoma" w:cs="Tahoma"/>
          <w:sz w:val="20"/>
          <w:szCs w:val="20"/>
          <w:lang w:val="pl-PL" w:eastAsia="ar-SA"/>
        </w:rPr>
        <w:t xml:space="preserve">(Dz. </w:t>
      </w:r>
      <w:r w:rsidR="008C1365" w:rsidRPr="004B162C">
        <w:rPr>
          <w:rFonts w:ascii="Tahoma" w:eastAsia="Times New Roman" w:hAnsi="Tahoma" w:cs="Tahoma"/>
          <w:sz w:val="20"/>
          <w:szCs w:val="20"/>
          <w:lang w:eastAsia="ar-SA"/>
        </w:rPr>
        <w:t>U z 20</w:t>
      </w:r>
      <w:r w:rsidR="00E835DE">
        <w:rPr>
          <w:rFonts w:ascii="Tahoma" w:eastAsia="Times New Roman" w:hAnsi="Tahoma" w:cs="Tahoma"/>
          <w:sz w:val="20"/>
          <w:szCs w:val="20"/>
          <w:lang w:eastAsia="ar-SA"/>
        </w:rPr>
        <w:t>20</w:t>
      </w:r>
      <w:r w:rsidR="008C1365" w:rsidRPr="004B162C">
        <w:rPr>
          <w:rFonts w:ascii="Tahoma" w:eastAsia="Times New Roman" w:hAnsi="Tahoma" w:cs="Tahoma"/>
          <w:sz w:val="20"/>
          <w:szCs w:val="20"/>
          <w:lang w:eastAsia="ar-SA"/>
        </w:rPr>
        <w:t xml:space="preserve"> r. </w:t>
      </w:r>
      <w:proofErr w:type="spellStart"/>
      <w:r w:rsidR="008C1365" w:rsidRPr="004B162C">
        <w:rPr>
          <w:rFonts w:ascii="Tahoma" w:eastAsia="Times New Roman" w:hAnsi="Tahoma" w:cs="Tahoma"/>
          <w:sz w:val="20"/>
          <w:szCs w:val="20"/>
          <w:lang w:eastAsia="ar-SA"/>
        </w:rPr>
        <w:t>poz</w:t>
      </w:r>
      <w:proofErr w:type="spellEnd"/>
      <w:r w:rsidR="008C1365" w:rsidRPr="004B162C">
        <w:rPr>
          <w:rFonts w:ascii="Tahoma" w:eastAsia="Times New Roman" w:hAnsi="Tahoma" w:cs="Tahoma"/>
          <w:sz w:val="20"/>
          <w:szCs w:val="20"/>
          <w:lang w:eastAsia="ar-SA"/>
        </w:rPr>
        <w:t xml:space="preserve">. </w:t>
      </w:r>
      <w:r w:rsidR="00E835DE">
        <w:rPr>
          <w:rFonts w:ascii="Tahoma" w:eastAsia="Times New Roman" w:hAnsi="Tahoma" w:cs="Tahoma"/>
          <w:sz w:val="20"/>
          <w:szCs w:val="20"/>
          <w:lang w:eastAsia="ar-SA"/>
        </w:rPr>
        <w:t>838</w:t>
      </w:r>
      <w:r w:rsidR="008C1365">
        <w:rPr>
          <w:rFonts w:ascii="Tahoma" w:eastAsia="Times New Roman" w:hAnsi="Tahoma" w:cs="Tahoma"/>
          <w:sz w:val="20"/>
          <w:szCs w:val="20"/>
          <w:lang w:eastAsia="ar-SA"/>
        </w:rPr>
        <w:t>).</w:t>
      </w:r>
    </w:p>
    <w:p w:rsidR="00CA34D2" w:rsidRPr="00CE1F69" w:rsidRDefault="00CA34D2" w:rsidP="008C1365">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8C1365">
      <w:pPr>
        <w:pStyle w:val="Tekstpodstawowy3"/>
        <w:tabs>
          <w:tab w:val="left" w:pos="1080"/>
        </w:tabs>
        <w:spacing w:after="0" w:line="240" w:lineRule="auto"/>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3A4100" w:rsidRPr="00CE1F69" w:rsidRDefault="003A4100" w:rsidP="003A4100">
      <w:pPr>
        <w:pStyle w:val="Tekstpodstawowy3"/>
        <w:tabs>
          <w:tab w:val="left" w:pos="1440"/>
        </w:tabs>
        <w:spacing w:before="60" w:after="0" w:line="240" w:lineRule="auto"/>
        <w:jc w:val="both"/>
        <w:rPr>
          <w:rFonts w:ascii="Tahoma" w:hAnsi="Tahoma" w:cs="Tahoma"/>
          <w:i/>
          <w:sz w:val="20"/>
          <w:szCs w:val="20"/>
        </w:rPr>
      </w:pPr>
      <w:r w:rsidRPr="00CE1F69">
        <w:rPr>
          <w:rFonts w:ascii="Tahoma" w:hAnsi="Tahoma" w:cs="Tahoma"/>
          <w:i/>
          <w:sz w:val="20"/>
          <w:szCs w:val="20"/>
        </w:rPr>
        <w:t xml:space="preserve">Zamawiający dokona oceny spełniania ww. warunku w oparciu o: </w:t>
      </w:r>
    </w:p>
    <w:p w:rsidR="003A4100" w:rsidRPr="003A4100" w:rsidRDefault="003A4100"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3A4100">
        <w:rPr>
          <w:rFonts w:ascii="Tahoma" w:hAnsi="Tahoma" w:cs="Tahoma"/>
          <w:i/>
          <w:sz w:val="20"/>
          <w:szCs w:val="20"/>
          <w:lang w:val="pl-PL"/>
        </w:rPr>
        <w:t>złożoną kopię koncesji, potwierdzoną przez Wykonawcę za zgodność z oryginałem.</w:t>
      </w:r>
    </w:p>
    <w:p w:rsidR="00CA34D2" w:rsidRPr="003A4100" w:rsidRDefault="00CA34D2" w:rsidP="00CA34D2">
      <w:pPr>
        <w:pStyle w:val="Tekstpodstawowy3"/>
        <w:tabs>
          <w:tab w:val="left" w:pos="1080"/>
        </w:tabs>
        <w:spacing w:after="0" w:line="240" w:lineRule="auto"/>
        <w:jc w:val="both"/>
        <w:rPr>
          <w:rFonts w:ascii="Tahoma" w:hAnsi="Tahoma" w:cs="Tahoma"/>
          <w:i/>
          <w:sz w:val="20"/>
          <w:szCs w:val="20"/>
          <w:lang w:val="pl-PL"/>
        </w:rPr>
      </w:pPr>
    </w:p>
    <w:p w:rsidR="00CA34D2" w:rsidRPr="003A1CAE" w:rsidRDefault="006426FE" w:rsidP="00CA34D2">
      <w:pPr>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.2. </w:t>
      </w:r>
      <w:r w:rsidR="00CA34D2"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i/>
          <w:sz w:val="20"/>
          <w:szCs w:val="20"/>
        </w:rPr>
        <w:tab/>
      </w:r>
      <w:r w:rsidRPr="00CE1F69">
        <w:rPr>
          <w:rFonts w:ascii="Tahoma" w:hAnsi="Tahoma" w:cs="Tahoma"/>
          <w:sz w:val="20"/>
          <w:szCs w:val="20"/>
        </w:rPr>
        <w:t xml:space="preserve">Zamawiający uzna warunek za spełniony, jeżeli Wykonawca wykaże, że: </w:t>
      </w:r>
    </w:p>
    <w:p w:rsidR="008450A4" w:rsidRDefault="006426FE" w:rsidP="008450A4">
      <w:pPr>
        <w:pStyle w:val="Tekstpodstawowy3"/>
        <w:numPr>
          <w:ilvl w:val="0"/>
          <w:numId w:val="28"/>
        </w:numPr>
        <w:tabs>
          <w:tab w:val="left" w:pos="284"/>
        </w:tabs>
        <w:autoSpaceDE w:val="0"/>
        <w:autoSpaceDN w:val="0"/>
        <w:adjustRightInd w:val="0"/>
        <w:spacing w:before="60" w:after="0" w:line="240" w:lineRule="auto"/>
        <w:ind w:left="360" w:hanging="284"/>
        <w:jc w:val="both"/>
        <w:rPr>
          <w:rFonts w:ascii="Tahoma" w:hAnsi="Tahoma" w:cs="Tahoma"/>
          <w:sz w:val="20"/>
          <w:szCs w:val="20"/>
          <w:lang w:val="pl-PL"/>
        </w:rPr>
      </w:pPr>
      <w:r w:rsidRPr="008450A4">
        <w:rPr>
          <w:rFonts w:ascii="Tahoma" w:hAnsi="Tahoma" w:cs="Tahoma"/>
          <w:sz w:val="20"/>
          <w:szCs w:val="20"/>
        </w:rPr>
        <w:t>wykona</w:t>
      </w:r>
      <w:r w:rsidRPr="008450A4">
        <w:rPr>
          <w:rFonts w:ascii="Tahoma" w:hAnsi="Tahoma" w:cs="Tahoma"/>
          <w:sz w:val="20"/>
          <w:szCs w:val="20"/>
          <w:lang w:val="pl-PL"/>
        </w:rPr>
        <w:t>ł</w:t>
      </w:r>
      <w:r w:rsidRPr="008450A4">
        <w:rPr>
          <w:rFonts w:ascii="Tahoma" w:hAnsi="Tahoma" w:cs="Tahoma"/>
          <w:sz w:val="20"/>
          <w:szCs w:val="20"/>
        </w:rPr>
        <w:t>, a w przypadku świadczeń okresowych lub ciągłych również wykonuj</w:t>
      </w:r>
      <w:r w:rsidRPr="008450A4">
        <w:rPr>
          <w:rFonts w:ascii="Tahoma" w:hAnsi="Tahoma" w:cs="Tahoma"/>
          <w:sz w:val="20"/>
          <w:szCs w:val="20"/>
          <w:lang w:val="pl-PL"/>
        </w:rPr>
        <w:t>e</w:t>
      </w:r>
      <w:r w:rsidRPr="008450A4">
        <w:rPr>
          <w:rFonts w:ascii="Tahoma" w:hAnsi="Tahoma" w:cs="Tahoma"/>
          <w:sz w:val="20"/>
          <w:szCs w:val="20"/>
        </w:rPr>
        <w:t>, w okresie ostatnich 3 lat przed upływem terminu składania ofert, a jeżeli okres prowadzenia działalności jest krótszy – w tym okresie co najmniej 1 usługę polegając</w:t>
      </w:r>
      <w:r w:rsidRPr="008450A4">
        <w:rPr>
          <w:rFonts w:ascii="Tahoma" w:hAnsi="Tahoma" w:cs="Tahoma"/>
          <w:sz w:val="20"/>
          <w:szCs w:val="20"/>
          <w:lang w:val="pl-PL"/>
        </w:rPr>
        <w:t>ą</w:t>
      </w:r>
      <w:r w:rsidRPr="008450A4">
        <w:rPr>
          <w:rFonts w:ascii="Tahoma" w:hAnsi="Tahoma" w:cs="Tahoma"/>
          <w:sz w:val="20"/>
          <w:szCs w:val="20"/>
        </w:rPr>
        <w:t xml:space="preserve"> na całodobowej ochronie budynku, w okresie nie krótszym niż 12 miesięcy, przy czym</w:t>
      </w:r>
      <w:r w:rsidR="008450A4" w:rsidRPr="008450A4">
        <w:rPr>
          <w:rFonts w:ascii="Tahoma" w:hAnsi="Tahoma" w:cs="Tahoma"/>
          <w:sz w:val="20"/>
          <w:szCs w:val="20"/>
          <w:lang w:val="pl-PL"/>
        </w:rPr>
        <w:t>:</w:t>
      </w:r>
      <w:r w:rsidRPr="008450A4">
        <w:rPr>
          <w:rFonts w:ascii="Tahoma" w:hAnsi="Tahoma" w:cs="Tahoma"/>
          <w:sz w:val="20"/>
          <w:szCs w:val="20"/>
        </w:rPr>
        <w:t xml:space="preserve"> </w:t>
      </w:r>
    </w:p>
    <w:p w:rsidR="008450A4" w:rsidRPr="008450A4" w:rsidRDefault="008450A4" w:rsidP="008450A4">
      <w:pPr>
        <w:pStyle w:val="Tekstpodstawowy3"/>
        <w:tabs>
          <w:tab w:val="left" w:pos="284"/>
        </w:tabs>
        <w:autoSpaceDE w:val="0"/>
        <w:autoSpaceDN w:val="0"/>
        <w:adjustRightInd w:val="0"/>
        <w:spacing w:before="60" w:after="0" w:line="240" w:lineRule="auto"/>
        <w:ind w:left="567" w:hanging="283"/>
        <w:jc w:val="both"/>
        <w:rPr>
          <w:rFonts w:ascii="Tahoma" w:hAnsi="Tahoma" w:cs="Tahoma"/>
          <w:sz w:val="20"/>
          <w:szCs w:val="20"/>
          <w:lang w:val="pl-PL"/>
        </w:rPr>
      </w:pPr>
      <w:r>
        <w:rPr>
          <w:rFonts w:ascii="Tahoma" w:hAnsi="Tahoma" w:cs="Tahoma"/>
          <w:sz w:val="20"/>
          <w:szCs w:val="20"/>
          <w:lang w:val="pl-PL"/>
        </w:rPr>
        <w:t xml:space="preserve"> </w:t>
      </w:r>
      <w:r w:rsidRPr="008450A4">
        <w:rPr>
          <w:rFonts w:ascii="Tahoma" w:hAnsi="Tahoma" w:cs="Tahoma"/>
          <w:sz w:val="20"/>
          <w:szCs w:val="20"/>
          <w:lang w:val="pl-PL"/>
        </w:rPr>
        <w:t xml:space="preserve">- </w:t>
      </w:r>
      <w:r w:rsidRPr="008450A4">
        <w:rPr>
          <w:rFonts w:ascii="Tahoma" w:hAnsi="Tahoma" w:cs="Tahoma"/>
          <w:b/>
          <w:sz w:val="20"/>
          <w:szCs w:val="20"/>
          <w:lang w:val="pl-PL"/>
        </w:rPr>
        <w:t>Część I</w:t>
      </w:r>
      <w:r w:rsidRPr="008450A4">
        <w:rPr>
          <w:rFonts w:ascii="Tahoma" w:hAnsi="Tahoma" w:cs="Tahoma"/>
          <w:sz w:val="20"/>
          <w:szCs w:val="20"/>
          <w:lang w:val="pl-PL"/>
        </w:rPr>
        <w:t xml:space="preserve"> zamówienia – wartość usługi nie mniejsza niż: </w:t>
      </w:r>
      <w:r w:rsidR="00470B6A">
        <w:rPr>
          <w:rFonts w:ascii="Tahoma" w:hAnsi="Tahoma" w:cs="Tahoma"/>
          <w:sz w:val="20"/>
          <w:szCs w:val="20"/>
          <w:lang w:val="pl-PL"/>
        </w:rPr>
        <w:t>20</w:t>
      </w:r>
      <w:r w:rsidRPr="008450A4">
        <w:rPr>
          <w:rFonts w:ascii="Tahoma" w:hAnsi="Tahoma" w:cs="Tahoma"/>
          <w:sz w:val="20"/>
          <w:szCs w:val="20"/>
          <w:lang w:val="pl-PL"/>
        </w:rPr>
        <w:t xml:space="preserve">0 000,00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8450A4" w:rsidRPr="008450A4" w:rsidRDefault="008450A4" w:rsidP="008450A4">
      <w:pPr>
        <w:tabs>
          <w:tab w:val="left" w:pos="284"/>
        </w:tabs>
        <w:autoSpaceDE w:val="0"/>
        <w:autoSpaceDN w:val="0"/>
        <w:adjustRightInd w:val="0"/>
        <w:ind w:left="567" w:hanging="207"/>
        <w:jc w:val="both"/>
        <w:rPr>
          <w:rFonts w:ascii="Tahoma" w:hAnsi="Tahoma" w:cs="Tahoma"/>
          <w:sz w:val="20"/>
          <w:szCs w:val="20"/>
          <w:lang w:val="pl-PL"/>
        </w:rPr>
      </w:pPr>
      <w:r w:rsidRPr="008450A4">
        <w:rPr>
          <w:rFonts w:ascii="Tahoma" w:hAnsi="Tahoma" w:cs="Tahoma"/>
          <w:sz w:val="20"/>
          <w:szCs w:val="20"/>
          <w:lang w:val="pl-PL"/>
        </w:rPr>
        <w:t xml:space="preserve">- </w:t>
      </w:r>
      <w:r w:rsidRPr="008450A4">
        <w:rPr>
          <w:rFonts w:ascii="Tahoma" w:hAnsi="Tahoma" w:cs="Tahoma"/>
          <w:b/>
          <w:sz w:val="20"/>
          <w:szCs w:val="20"/>
          <w:lang w:val="pl-PL"/>
        </w:rPr>
        <w:t>część II</w:t>
      </w:r>
      <w:r w:rsidRPr="008450A4">
        <w:rPr>
          <w:rFonts w:ascii="Tahoma" w:hAnsi="Tahoma" w:cs="Tahoma"/>
          <w:sz w:val="20"/>
          <w:szCs w:val="20"/>
          <w:lang w:val="pl-PL"/>
        </w:rPr>
        <w:t xml:space="preserve"> zamówienia – wartość usługi nie mniejsza niż: </w:t>
      </w:r>
      <w:r w:rsidR="00CD3DC2">
        <w:rPr>
          <w:rFonts w:ascii="Tahoma" w:hAnsi="Tahoma" w:cs="Tahoma"/>
          <w:sz w:val="20"/>
          <w:szCs w:val="20"/>
          <w:lang w:val="pl-PL"/>
        </w:rPr>
        <w:t>180</w:t>
      </w:r>
      <w:r w:rsidRPr="008450A4">
        <w:rPr>
          <w:rFonts w:ascii="Tahoma" w:hAnsi="Tahoma" w:cs="Tahoma"/>
          <w:sz w:val="20"/>
          <w:szCs w:val="20"/>
          <w:lang w:val="pl-PL"/>
        </w:rPr>
        <w:t xml:space="preserve">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CA34D2" w:rsidRPr="00CE1F69" w:rsidRDefault="006426FE" w:rsidP="008450A4">
      <w:pPr>
        <w:pStyle w:val="Tekstpodstawowy3"/>
        <w:spacing w:before="60" w:after="0" w:line="240" w:lineRule="auto"/>
        <w:ind w:left="142"/>
        <w:jc w:val="both"/>
        <w:rPr>
          <w:rFonts w:ascii="Tahoma" w:hAnsi="Tahoma" w:cs="Tahoma"/>
          <w:sz w:val="20"/>
          <w:szCs w:val="20"/>
        </w:rPr>
      </w:pPr>
      <w:r>
        <w:rPr>
          <w:rFonts w:ascii="Tahoma" w:hAnsi="Tahoma" w:cs="Tahoma"/>
          <w:sz w:val="20"/>
          <w:szCs w:val="20"/>
        </w:rPr>
        <w:t xml:space="preserve">                                                                                                                                                                                                                                                                                                                                                                                                                                                                                                                                                                                                                                                                                                                                                                                                                                                                                                                   </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F5BC6">
        <w:rPr>
          <w:rFonts w:ascii="Tahoma" w:hAnsi="Tahoma" w:cs="Tahoma"/>
          <w:sz w:val="20"/>
          <w:szCs w:val="20"/>
        </w:rPr>
        <w:t xml:space="preserve">W przypadku złożenia oferty przez Wykonawców ubiegających się wspólnie o udzielenie zamówienia, co najmniej jeden z Wykonawców musi spełniać </w:t>
      </w:r>
      <w:r w:rsidRPr="00CF5BC6">
        <w:rPr>
          <w:rFonts w:ascii="Tahoma" w:hAnsi="Tahoma" w:cs="Tahoma"/>
          <w:sz w:val="20"/>
          <w:szCs w:val="20"/>
          <w:lang w:val="pl-PL"/>
        </w:rPr>
        <w:t xml:space="preserve">samodzielnie </w:t>
      </w:r>
      <w:r w:rsidRPr="00CF5BC6">
        <w:rPr>
          <w:rFonts w:ascii="Tahoma" w:hAnsi="Tahoma" w:cs="Tahoma"/>
          <w:sz w:val="20"/>
          <w:szCs w:val="20"/>
        </w:rPr>
        <w:t xml:space="preserve">w pełnym zakresie warunek z pkt </w:t>
      </w:r>
      <w:r w:rsidR="006426FE">
        <w:rPr>
          <w:rFonts w:ascii="Tahoma" w:hAnsi="Tahoma" w:cs="Tahoma"/>
          <w:sz w:val="20"/>
          <w:szCs w:val="20"/>
          <w:lang w:val="pl-PL"/>
        </w:rPr>
        <w:t>3</w:t>
      </w:r>
      <w:r w:rsidR="001E2DC2" w:rsidRPr="00CF5BC6">
        <w:rPr>
          <w:rFonts w:ascii="Tahoma" w:hAnsi="Tahoma" w:cs="Tahoma"/>
          <w:sz w:val="20"/>
          <w:szCs w:val="20"/>
          <w:lang w:val="pl-PL"/>
        </w:rPr>
        <w:t>.2</w:t>
      </w:r>
      <w:r w:rsidRPr="00CF5BC6">
        <w:rPr>
          <w:rFonts w:ascii="Tahoma" w:hAnsi="Tahoma" w:cs="Tahoma"/>
          <w:sz w:val="20"/>
          <w:szCs w:val="20"/>
        </w:rPr>
        <w:t>.a)</w:t>
      </w:r>
      <w:r w:rsidR="001E2DC2" w:rsidRPr="00CF5BC6">
        <w:rPr>
          <w:rFonts w:ascii="Tahoma" w:hAnsi="Tahoma" w:cs="Tahoma"/>
          <w:sz w:val="20"/>
          <w:szCs w:val="20"/>
          <w:lang w:val="pl-PL"/>
        </w:rPr>
        <w:t xml:space="preserve"> </w:t>
      </w:r>
      <w:r w:rsidRPr="00CF5BC6">
        <w:rPr>
          <w:rFonts w:ascii="Tahoma" w:hAnsi="Tahoma" w:cs="Tahoma"/>
          <w:sz w:val="20"/>
          <w:szCs w:val="20"/>
        </w:rPr>
        <w:t xml:space="preserve">poprzez wykazanie </w:t>
      </w:r>
      <w:r w:rsidR="00CF5BC6">
        <w:rPr>
          <w:rFonts w:ascii="Tahoma" w:hAnsi="Tahoma" w:cs="Tahoma"/>
          <w:sz w:val="20"/>
          <w:szCs w:val="20"/>
          <w:lang w:val="pl-PL"/>
        </w:rPr>
        <w:t>jednej</w:t>
      </w:r>
      <w:r w:rsidRPr="00CF5BC6">
        <w:rPr>
          <w:rFonts w:ascii="Tahoma" w:hAnsi="Tahoma" w:cs="Tahoma"/>
          <w:sz w:val="20"/>
          <w:szCs w:val="20"/>
        </w:rPr>
        <w:t xml:space="preserve"> główn</w:t>
      </w:r>
      <w:r w:rsidR="00CF5BC6">
        <w:rPr>
          <w:rFonts w:ascii="Tahoma" w:hAnsi="Tahoma" w:cs="Tahoma"/>
          <w:sz w:val="20"/>
          <w:szCs w:val="20"/>
          <w:lang w:val="pl-PL"/>
        </w:rPr>
        <w:t>ej</w:t>
      </w:r>
      <w:r w:rsidRPr="00CF5BC6">
        <w:rPr>
          <w:rFonts w:ascii="Tahoma" w:hAnsi="Tahoma" w:cs="Tahoma"/>
          <w:sz w:val="20"/>
          <w:szCs w:val="20"/>
        </w:rPr>
        <w:t xml:space="preserve"> usług</w:t>
      </w:r>
      <w:r w:rsidR="00CF5BC6">
        <w:rPr>
          <w:rFonts w:ascii="Tahoma" w:hAnsi="Tahoma" w:cs="Tahoma"/>
          <w:sz w:val="20"/>
          <w:szCs w:val="20"/>
          <w:lang w:val="pl-PL"/>
        </w:rPr>
        <w:t>i</w:t>
      </w:r>
      <w:r w:rsidRPr="00CF5BC6">
        <w:rPr>
          <w:rFonts w:ascii="Tahoma" w:hAnsi="Tahoma" w:cs="Tahoma"/>
          <w:sz w:val="20"/>
          <w:szCs w:val="20"/>
        </w:rPr>
        <w:t xml:space="preserve">. </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CA34D2" w:rsidRPr="00CE1F69" w:rsidRDefault="00CA34D2" w:rsidP="00CA34D2">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484A24" w:rsidRPr="00DF10E8" w:rsidRDefault="00484A24"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DF10E8">
        <w:rPr>
          <w:rFonts w:ascii="Tahoma" w:hAnsi="Tahoma" w:cs="Tahoma"/>
          <w:i/>
          <w:sz w:val="20"/>
          <w:szCs w:val="20"/>
          <w:lang w:val="pl-PL"/>
        </w:rPr>
        <w:t>złożony wykaz</w:t>
      </w:r>
      <w:r w:rsidR="003A4100" w:rsidRPr="00DF10E8">
        <w:rPr>
          <w:rFonts w:ascii="Tahoma" w:hAnsi="Tahoma" w:cs="Tahoma"/>
          <w:i/>
          <w:sz w:val="20"/>
          <w:szCs w:val="20"/>
          <w:lang w:val="pl-PL"/>
        </w:rPr>
        <w:t xml:space="preserve"> usług </w:t>
      </w:r>
      <w:r w:rsidRPr="00DF10E8">
        <w:rPr>
          <w:rFonts w:ascii="Tahoma" w:hAnsi="Tahoma" w:cs="Tahoma"/>
          <w:sz w:val="20"/>
          <w:szCs w:val="20"/>
          <w:lang w:val="pl-PL"/>
        </w:rPr>
        <w:t xml:space="preserve"> - </w:t>
      </w:r>
      <w:r w:rsidR="00CF5BC6"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Pr="00DF10E8">
        <w:rPr>
          <w:rFonts w:ascii="Tahoma" w:hAnsi="Tahoma" w:cs="Tahoma"/>
          <w:i/>
          <w:sz w:val="20"/>
          <w:szCs w:val="20"/>
          <w:lang w:val="pl-PL"/>
        </w:rPr>
        <w:t xml:space="preserve"> do Ogłoszenia</w:t>
      </w:r>
    </w:p>
    <w:p w:rsidR="00CA34D2" w:rsidRPr="005104FC" w:rsidRDefault="00CA34D2" w:rsidP="00CA34D2">
      <w:pPr>
        <w:spacing w:after="120"/>
        <w:jc w:val="both"/>
        <w:rPr>
          <w:rFonts w:ascii="Tahoma" w:eastAsia="SimSun" w:hAnsi="Tahoma" w:cs="Tahoma"/>
          <w:kern w:val="1"/>
          <w:sz w:val="20"/>
          <w:szCs w:val="20"/>
          <w:u w:val="single"/>
          <w:lang w:val="pl-PL" w:eastAsia="zh-CN" w:bidi="hi-IN"/>
        </w:rPr>
      </w:pPr>
    </w:p>
    <w:p w:rsidR="00CA34D2" w:rsidRPr="005104FC" w:rsidRDefault="003A4100" w:rsidP="001E2DC2">
      <w:pPr>
        <w:spacing w:after="120"/>
        <w:ind w:left="426" w:hanging="426"/>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1E2DC2" w:rsidRPr="005104FC">
        <w:rPr>
          <w:rFonts w:ascii="Tahoma" w:eastAsia="SimSun" w:hAnsi="Tahoma" w:cs="Tahoma"/>
          <w:b/>
          <w:kern w:val="1"/>
          <w:sz w:val="20"/>
          <w:szCs w:val="20"/>
          <w:u w:val="single"/>
          <w:lang w:val="pl-PL" w:eastAsia="zh-CN" w:bidi="hi-IN"/>
        </w:rPr>
        <w:t>.3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627151">
        <w:rPr>
          <w:rFonts w:ascii="Tahoma" w:eastAsia="SimSun" w:hAnsi="Tahoma" w:cs="Tahoma"/>
          <w:b/>
          <w:i/>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EF359D">
      <w:pPr>
        <w:pStyle w:val="Akapitzlist"/>
        <w:numPr>
          <w:ilvl w:val="0"/>
          <w:numId w:val="2"/>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DF10E8" w:rsidRDefault="002158DE" w:rsidP="00EF359D">
      <w:pPr>
        <w:pStyle w:val="Tekstpodstawowy2"/>
        <w:numPr>
          <w:ilvl w:val="0"/>
          <w:numId w:val="2"/>
        </w:numPr>
        <w:spacing w:after="0" w:line="240" w:lineRule="auto"/>
        <w:ind w:left="426" w:hanging="426"/>
        <w:jc w:val="both"/>
        <w:rPr>
          <w:rFonts w:ascii="Tahoma" w:hAnsi="Tahoma" w:cs="Tahoma"/>
          <w:sz w:val="20"/>
          <w:szCs w:val="20"/>
          <w:lang w:val="pl-PL"/>
        </w:rPr>
      </w:pPr>
      <w:r w:rsidRPr="007831BD">
        <w:rPr>
          <w:rFonts w:ascii="Tahoma" w:hAnsi="Tahoma" w:cs="Tahoma"/>
          <w:sz w:val="20"/>
          <w:szCs w:val="20"/>
          <w:lang w:val="pl-PL"/>
        </w:rPr>
        <w:t xml:space="preserve">aktualne na dzień składania ofert oświadczenie stanowiące wstępne potwierdzenie, że Wykonawca nie podlega wykluczeniu i  spełnia warunki udziału </w:t>
      </w:r>
      <w:r w:rsidRPr="00DF10E8">
        <w:rPr>
          <w:rFonts w:ascii="Tahoma" w:hAnsi="Tahoma" w:cs="Tahoma"/>
          <w:sz w:val="20"/>
          <w:szCs w:val="20"/>
          <w:lang w:val="pl-PL"/>
        </w:rPr>
        <w:t xml:space="preserve">w postępowaniu, 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p>
    <w:p w:rsidR="002158DE" w:rsidRPr="00E027C1" w:rsidRDefault="002158DE" w:rsidP="00EF359D">
      <w:pPr>
        <w:pStyle w:val="Tekstpodstawowy2"/>
        <w:numPr>
          <w:ilvl w:val="0"/>
          <w:numId w:val="2"/>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lastRenderedPageBreak/>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EF359D">
      <w:pPr>
        <w:pStyle w:val="Akapitzlist"/>
        <w:numPr>
          <w:ilvl w:val="0"/>
          <w:numId w:val="2"/>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EF359D">
      <w:pPr>
        <w:pStyle w:val="Akapitzlist"/>
        <w:numPr>
          <w:ilvl w:val="0"/>
          <w:numId w:val="2"/>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ust. 1 pkt 23 ustawy PZP</w:t>
      </w:r>
      <w:r w:rsidR="002158DE" w:rsidRPr="00DF10E8">
        <w:rPr>
          <w:rFonts w:ascii="Tahoma" w:eastAsia="SimSun" w:hAnsi="Tahoma" w:cs="Tahoma"/>
          <w:bCs/>
          <w:kern w:val="1"/>
          <w:sz w:val="20"/>
          <w:szCs w:val="20"/>
          <w:lang w:val="pl-PL" w:eastAsia="zh-CN" w:bidi="hi-IN"/>
        </w:rPr>
        <w:t xml:space="preserve">, zgodnie z </w:t>
      </w:r>
      <w:r w:rsidR="002158DE" w:rsidRPr="00DF10E8">
        <w:rPr>
          <w:rFonts w:ascii="Tahoma" w:eastAsia="SimSun" w:hAnsi="Tahoma" w:cs="Tahoma"/>
          <w:b/>
          <w:bCs/>
          <w:kern w:val="1"/>
          <w:sz w:val="20"/>
          <w:szCs w:val="20"/>
          <w:lang w:val="pl-PL" w:eastAsia="zh-CN" w:bidi="hi-IN"/>
        </w:rPr>
        <w:t xml:space="preserve">Załącznikiem nr </w:t>
      </w:r>
      <w:r w:rsidR="00A35A62">
        <w:rPr>
          <w:rFonts w:ascii="Tahoma" w:eastAsia="SimSun" w:hAnsi="Tahoma" w:cs="Tahoma"/>
          <w:b/>
          <w:bCs/>
          <w:kern w:val="1"/>
          <w:sz w:val="20"/>
          <w:szCs w:val="20"/>
          <w:lang w:val="pl-PL" w:eastAsia="zh-CN" w:bidi="hi-IN"/>
        </w:rPr>
        <w:t>6</w:t>
      </w:r>
      <w:r w:rsidR="002158DE" w:rsidRPr="00DF10E8">
        <w:rPr>
          <w:rFonts w:ascii="Tahoma" w:eastAsia="SimSun" w:hAnsi="Tahoma" w:cs="Tahoma"/>
          <w:b/>
          <w:bCs/>
          <w:kern w:val="1"/>
          <w:sz w:val="20"/>
          <w:szCs w:val="20"/>
          <w:lang w:val="pl-PL" w:eastAsia="zh-CN" w:bidi="hi-IN"/>
        </w:rPr>
        <w:t xml:space="preserve"> do </w:t>
      </w:r>
      <w:r w:rsidR="00CF5BC6" w:rsidRPr="00DF10E8">
        <w:rPr>
          <w:rFonts w:ascii="Tahoma" w:eastAsia="SimSun" w:hAnsi="Tahoma" w:cs="Tahoma"/>
          <w:b/>
          <w:bCs/>
          <w:kern w:val="1"/>
          <w:sz w:val="20"/>
          <w:szCs w:val="20"/>
          <w:lang w:val="pl-PL" w:eastAsia="zh-CN" w:bidi="hi-IN"/>
        </w:rPr>
        <w:t>O</w:t>
      </w:r>
      <w:r w:rsidR="008E3054" w:rsidRPr="00DF10E8">
        <w:rPr>
          <w:rFonts w:ascii="Tahoma" w:eastAsia="SimSun" w:hAnsi="Tahoma" w:cs="Tahoma"/>
          <w:b/>
          <w:bCs/>
          <w:kern w:val="1"/>
          <w:sz w:val="20"/>
          <w:szCs w:val="20"/>
          <w:lang w:val="pl-PL" w:eastAsia="zh-CN" w:bidi="hi-IN"/>
        </w:rPr>
        <w:t>głoszenia</w:t>
      </w:r>
      <w:r w:rsidR="002158DE" w:rsidRPr="00A35A62">
        <w:rPr>
          <w:rFonts w:ascii="Tahoma" w:eastAsia="SimSun" w:hAnsi="Tahoma" w:cs="Tahoma"/>
          <w:bCs/>
          <w:kern w:val="1"/>
          <w:sz w:val="20"/>
          <w:szCs w:val="20"/>
          <w:lang w:val="pl-PL" w:eastAsia="zh-CN" w:bidi="hi-IN"/>
        </w:rPr>
        <w:t>. Wraz ze</w:t>
      </w:r>
      <w:r w:rsidR="002158DE" w:rsidRPr="00E027C1">
        <w:rPr>
          <w:rFonts w:ascii="Tahoma" w:eastAsia="SimSun" w:hAnsi="Tahoma" w:cs="Tahoma"/>
          <w:bCs/>
          <w:kern w:val="1"/>
          <w:sz w:val="20"/>
          <w:szCs w:val="20"/>
          <w:lang w:val="pl-PL" w:eastAsia="zh-CN" w:bidi="hi-IN"/>
        </w:rPr>
        <w:t xml:space="preserv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Pr="00245E35" w:rsidRDefault="003A4100"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4</w:t>
      </w:r>
      <w:r w:rsidR="00245E35">
        <w:rPr>
          <w:rFonts w:ascii="Tahoma" w:eastAsia="Arial" w:hAnsi="Tahoma" w:cs="Tahoma"/>
          <w:b/>
          <w:i/>
          <w:sz w:val="20"/>
          <w:szCs w:val="20"/>
          <w:u w:val="single"/>
          <w:lang w:val="pl-PL"/>
        </w:rPr>
        <w:t xml:space="preserve">.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627151">
        <w:rPr>
          <w:rFonts w:ascii="Tahoma" w:eastAsia="Arial" w:hAnsi="Tahoma" w:cs="Tahoma"/>
          <w:b/>
          <w:i/>
          <w:sz w:val="20"/>
          <w:szCs w:val="20"/>
          <w:u w:val="single"/>
          <w:lang w:val="pl-PL"/>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E3054" w:rsidRPr="00245E35">
        <w:rPr>
          <w:rFonts w:ascii="Tahoma" w:eastAsia="Arial" w:hAnsi="Tahoma" w:cs="Tahoma"/>
          <w:b/>
          <w:i/>
          <w:sz w:val="20"/>
          <w:szCs w:val="20"/>
          <w:u w:val="single"/>
          <w:lang w:val="pl-PL"/>
        </w:rPr>
        <w:t>:</w:t>
      </w:r>
    </w:p>
    <w:p w:rsidR="008E3054" w:rsidRPr="00CE1F69" w:rsidRDefault="008E3054" w:rsidP="008E3054">
      <w:pPr>
        <w:tabs>
          <w:tab w:val="num" w:pos="284"/>
        </w:tabs>
        <w:ind w:right="-6"/>
        <w:jc w:val="both"/>
        <w:rPr>
          <w:rFonts w:ascii="Tahoma" w:eastAsia="Arial" w:hAnsi="Tahoma" w:cs="Tahoma"/>
          <w:b/>
          <w:i/>
          <w:sz w:val="20"/>
          <w:szCs w:val="20"/>
          <w:lang w:val="pl-PL"/>
        </w:rPr>
      </w:pPr>
    </w:p>
    <w:p w:rsidR="003A4100" w:rsidRPr="006426FE" w:rsidRDefault="003A4100" w:rsidP="00EF359D">
      <w:pPr>
        <w:pStyle w:val="Akapitzlist"/>
        <w:numPr>
          <w:ilvl w:val="0"/>
          <w:numId w:val="3"/>
        </w:numPr>
        <w:ind w:left="284" w:hanging="284"/>
        <w:rPr>
          <w:rFonts w:ascii="Tahoma" w:hAnsi="Tahoma" w:cs="Tahoma"/>
          <w:sz w:val="20"/>
          <w:szCs w:val="20"/>
          <w:lang w:val="pl-PL"/>
        </w:rPr>
      </w:pPr>
      <w:r w:rsidRPr="006426FE">
        <w:rPr>
          <w:rFonts w:ascii="Tahoma" w:hAnsi="Tahoma" w:cs="Tahoma"/>
          <w:sz w:val="20"/>
          <w:szCs w:val="20"/>
          <w:lang w:val="pl-PL"/>
        </w:rPr>
        <w:t>koncesj</w:t>
      </w:r>
      <w:r>
        <w:rPr>
          <w:rFonts w:ascii="Tahoma" w:hAnsi="Tahoma" w:cs="Tahoma"/>
          <w:sz w:val="20"/>
          <w:szCs w:val="20"/>
          <w:lang w:val="pl-PL"/>
        </w:rPr>
        <w:t>a</w:t>
      </w:r>
      <w:r w:rsidRPr="006426FE">
        <w:rPr>
          <w:rFonts w:ascii="Tahoma" w:hAnsi="Tahoma" w:cs="Tahoma"/>
          <w:sz w:val="20"/>
          <w:szCs w:val="20"/>
          <w:lang w:val="pl-PL"/>
        </w:rPr>
        <w:t xml:space="preserve"> w zakresie usług ochrony osób i mienia w rozumieniu ustawy z dnia 22 sierpnia 1997 r. o ochronie osób i mienia </w:t>
      </w:r>
      <w:r w:rsidR="008450A4" w:rsidRPr="008C1365">
        <w:rPr>
          <w:rFonts w:ascii="Tahoma" w:eastAsia="Times New Roman" w:hAnsi="Tahoma" w:cs="Tahoma"/>
          <w:sz w:val="20"/>
          <w:szCs w:val="20"/>
          <w:lang w:val="pl-PL" w:eastAsia="ar-SA"/>
        </w:rPr>
        <w:t xml:space="preserve">(Dz. </w:t>
      </w:r>
      <w:r w:rsidR="008450A4" w:rsidRPr="004B162C">
        <w:rPr>
          <w:rFonts w:ascii="Tahoma" w:eastAsia="Times New Roman" w:hAnsi="Tahoma" w:cs="Tahoma"/>
          <w:sz w:val="20"/>
          <w:szCs w:val="20"/>
          <w:lang w:eastAsia="ar-SA"/>
        </w:rPr>
        <w:t>U z 20</w:t>
      </w:r>
      <w:r w:rsidR="00E835DE">
        <w:rPr>
          <w:rFonts w:ascii="Tahoma" w:eastAsia="Times New Roman" w:hAnsi="Tahoma" w:cs="Tahoma"/>
          <w:sz w:val="20"/>
          <w:szCs w:val="20"/>
          <w:lang w:eastAsia="ar-SA"/>
        </w:rPr>
        <w:t>20</w:t>
      </w:r>
      <w:r w:rsidR="008450A4" w:rsidRPr="004B162C">
        <w:rPr>
          <w:rFonts w:ascii="Tahoma" w:eastAsia="Times New Roman" w:hAnsi="Tahoma" w:cs="Tahoma"/>
          <w:sz w:val="20"/>
          <w:szCs w:val="20"/>
          <w:lang w:eastAsia="ar-SA"/>
        </w:rPr>
        <w:t xml:space="preserve"> r. </w:t>
      </w:r>
      <w:proofErr w:type="spellStart"/>
      <w:r w:rsidR="008450A4" w:rsidRPr="004B162C">
        <w:rPr>
          <w:rFonts w:ascii="Tahoma" w:eastAsia="Times New Roman" w:hAnsi="Tahoma" w:cs="Tahoma"/>
          <w:sz w:val="20"/>
          <w:szCs w:val="20"/>
          <w:lang w:eastAsia="ar-SA"/>
        </w:rPr>
        <w:t>poz</w:t>
      </w:r>
      <w:proofErr w:type="spellEnd"/>
      <w:r w:rsidR="008450A4" w:rsidRPr="004B162C">
        <w:rPr>
          <w:rFonts w:ascii="Tahoma" w:eastAsia="Times New Roman" w:hAnsi="Tahoma" w:cs="Tahoma"/>
          <w:sz w:val="20"/>
          <w:szCs w:val="20"/>
          <w:lang w:eastAsia="ar-SA"/>
        </w:rPr>
        <w:t xml:space="preserve">. </w:t>
      </w:r>
      <w:r w:rsidR="00E835DE">
        <w:rPr>
          <w:rFonts w:ascii="Tahoma" w:eastAsia="Times New Roman" w:hAnsi="Tahoma" w:cs="Tahoma"/>
          <w:sz w:val="20"/>
          <w:szCs w:val="20"/>
          <w:lang w:eastAsia="ar-SA"/>
        </w:rPr>
        <w:t>838</w:t>
      </w:r>
      <w:r w:rsidR="008450A4">
        <w:rPr>
          <w:rFonts w:ascii="Tahoma" w:eastAsia="Times New Roman" w:hAnsi="Tahoma" w:cs="Tahoma"/>
          <w:sz w:val="20"/>
          <w:szCs w:val="20"/>
          <w:lang w:eastAsia="ar-SA"/>
        </w:rPr>
        <w:t>);</w:t>
      </w:r>
    </w:p>
    <w:p w:rsidR="00927171" w:rsidRPr="00CE1F69"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13729C" w:rsidRPr="007831BD"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w:t>
      </w:r>
      <w:r w:rsidRPr="00DF10E8">
        <w:rPr>
          <w:rFonts w:ascii="Tahoma" w:hAnsi="Tahoma" w:cs="Tahoma"/>
          <w:sz w:val="20"/>
          <w:szCs w:val="20"/>
          <w:lang w:val="pl-PL"/>
        </w:rPr>
        <w:t xml:space="preserve">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r w:rsidR="0013729C" w:rsidRPr="007831BD">
        <w:rPr>
          <w:rFonts w:ascii="Tahoma" w:hAnsi="Tahoma" w:cs="Tahoma"/>
          <w:b/>
          <w:sz w:val="20"/>
          <w:szCs w:val="20"/>
          <w:lang w:val="pl-PL"/>
        </w:rPr>
        <w:t xml:space="preserve"> </w:t>
      </w:r>
      <w:r w:rsidR="0013729C" w:rsidRPr="007831BD">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CE1F69" w:rsidRDefault="00927171" w:rsidP="00EF359D">
      <w:pPr>
        <w:pStyle w:val="Tekstpodstawowy2"/>
        <w:numPr>
          <w:ilvl w:val="0"/>
          <w:numId w:val="3"/>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EF359D">
      <w:pPr>
        <w:pStyle w:val="Akapitzlist"/>
        <w:numPr>
          <w:ilvl w:val="0"/>
          <w:numId w:val="3"/>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3A4100" w:rsidRDefault="00927171"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w:t>
      </w:r>
      <w:r w:rsidRPr="00DF10E8">
        <w:rPr>
          <w:rFonts w:ascii="Tahoma" w:eastAsia="SimSun" w:hAnsi="Tahoma" w:cs="Tahoma"/>
          <w:bCs/>
          <w:kern w:val="1"/>
          <w:sz w:val="20"/>
          <w:szCs w:val="20"/>
          <w:lang w:val="pl-PL" w:eastAsia="zh-CN" w:bidi="hi-IN"/>
        </w:rPr>
        <w:t xml:space="preserve">zgodnie z Załącznikiem nr </w:t>
      </w:r>
      <w:r w:rsidR="00DF10E8">
        <w:rPr>
          <w:rFonts w:ascii="Tahoma" w:eastAsia="SimSun" w:hAnsi="Tahoma" w:cs="Tahoma"/>
          <w:bCs/>
          <w:kern w:val="1"/>
          <w:sz w:val="20"/>
          <w:szCs w:val="20"/>
          <w:lang w:val="pl-PL" w:eastAsia="zh-CN" w:bidi="hi-IN"/>
        </w:rPr>
        <w:t>7</w:t>
      </w:r>
      <w:r w:rsidR="00CF5BC6" w:rsidRPr="00DF10E8">
        <w:rPr>
          <w:rFonts w:ascii="Tahoma" w:eastAsia="SimSun" w:hAnsi="Tahoma" w:cs="Tahoma"/>
          <w:bCs/>
          <w:kern w:val="1"/>
          <w:sz w:val="20"/>
          <w:szCs w:val="20"/>
          <w:lang w:val="pl-PL" w:eastAsia="zh-CN" w:bidi="hi-IN"/>
        </w:rPr>
        <w:t xml:space="preserve"> </w:t>
      </w:r>
      <w:r w:rsidRPr="00DF10E8">
        <w:rPr>
          <w:rFonts w:ascii="Tahoma" w:eastAsia="SimSun" w:hAnsi="Tahoma" w:cs="Tahoma"/>
          <w:bCs/>
          <w:kern w:val="1"/>
          <w:sz w:val="20"/>
          <w:szCs w:val="20"/>
          <w:lang w:val="pl-PL" w:eastAsia="zh-CN" w:bidi="hi-IN"/>
        </w:rPr>
        <w:t xml:space="preserve">do </w:t>
      </w:r>
      <w:r w:rsidR="00CF5BC6" w:rsidRPr="00DF10E8">
        <w:rPr>
          <w:rFonts w:ascii="Tahoma" w:eastAsia="SimSun" w:hAnsi="Tahoma" w:cs="Tahoma"/>
          <w:bCs/>
          <w:kern w:val="1"/>
          <w:sz w:val="20"/>
          <w:szCs w:val="20"/>
          <w:lang w:val="pl-PL" w:eastAsia="zh-CN" w:bidi="hi-IN"/>
        </w:rPr>
        <w:t>O</w:t>
      </w:r>
      <w:r w:rsidRPr="00DF10E8">
        <w:rPr>
          <w:rFonts w:ascii="Tahoma" w:eastAsia="SimSun" w:hAnsi="Tahoma" w:cs="Tahoma"/>
          <w:bCs/>
          <w:kern w:val="1"/>
          <w:sz w:val="20"/>
          <w:szCs w:val="20"/>
          <w:lang w:val="pl-PL" w:eastAsia="zh-CN" w:bidi="hi-IN"/>
        </w:rPr>
        <w:t>głoszenia</w:t>
      </w:r>
      <w:r w:rsidRPr="00564A1B">
        <w:rPr>
          <w:rFonts w:ascii="Tahoma" w:eastAsia="SimSun" w:hAnsi="Tahoma" w:cs="Tahoma"/>
          <w:bCs/>
          <w:kern w:val="1"/>
          <w:sz w:val="20"/>
          <w:szCs w:val="20"/>
          <w:lang w:val="pl-PL" w:eastAsia="zh-CN" w:bidi="hi-IN"/>
        </w:rPr>
        <w:t>.</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3A4100" w:rsidRPr="00DF10E8" w:rsidRDefault="00B821AD"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DF10E8">
        <w:rPr>
          <w:rFonts w:ascii="Tahoma" w:hAnsi="Tahoma" w:cs="Tahoma"/>
          <w:i/>
          <w:sz w:val="20"/>
          <w:szCs w:val="20"/>
          <w:lang w:val="pl-PL"/>
        </w:rPr>
        <w:t xml:space="preserve">wykaz </w:t>
      </w:r>
      <w:r w:rsidR="003A4100" w:rsidRPr="00DF10E8">
        <w:rPr>
          <w:rFonts w:ascii="Tahoma" w:hAnsi="Tahoma" w:cs="Tahoma"/>
          <w:i/>
          <w:sz w:val="20"/>
          <w:szCs w:val="20"/>
          <w:lang w:val="pl-PL"/>
        </w:rPr>
        <w:t xml:space="preserve">usług </w:t>
      </w:r>
      <w:r w:rsidR="003A4100" w:rsidRPr="00DF10E8">
        <w:rPr>
          <w:rFonts w:ascii="Tahoma" w:hAnsi="Tahoma" w:cs="Tahoma"/>
          <w:sz w:val="20"/>
          <w:szCs w:val="20"/>
          <w:lang w:val="pl-PL"/>
        </w:rPr>
        <w:t xml:space="preserve"> - </w:t>
      </w:r>
      <w:r w:rsidR="003A4100"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003A4100" w:rsidRPr="00DF10E8">
        <w:rPr>
          <w:rFonts w:ascii="Tahoma" w:hAnsi="Tahoma" w:cs="Tahoma"/>
          <w:i/>
          <w:sz w:val="20"/>
          <w:szCs w:val="20"/>
          <w:lang w:val="pl-PL"/>
        </w:rPr>
        <w:t xml:space="preserve"> do Ogłoszenia</w:t>
      </w: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3A4100" w:rsidP="00846B71">
      <w:pPr>
        <w:suppressAutoHyphens/>
        <w:ind w:left="567" w:hanging="567"/>
        <w:jc w:val="both"/>
        <w:rPr>
          <w:rFonts w:ascii="Tahoma" w:eastAsia="Arial" w:hAnsi="Tahoma" w:cs="Tahoma"/>
          <w:b/>
          <w:sz w:val="20"/>
          <w:szCs w:val="20"/>
          <w:u w:val="single"/>
          <w:lang w:val="pl-PL"/>
        </w:rPr>
      </w:pPr>
      <w:r>
        <w:rPr>
          <w:rFonts w:ascii="Tahoma" w:eastAsia="Arial" w:hAnsi="Tahoma" w:cs="Tahoma"/>
          <w:b/>
          <w:sz w:val="20"/>
          <w:szCs w:val="20"/>
          <w:u w:val="single"/>
          <w:lang w:val="pl-PL"/>
        </w:rPr>
        <w:t>4</w:t>
      </w:r>
      <w:r w:rsidR="00D824DB" w:rsidRPr="00846B71">
        <w:rPr>
          <w:rFonts w:ascii="Tahoma" w:eastAsia="Arial" w:hAnsi="Tahoma" w:cs="Tahoma"/>
          <w:b/>
          <w:sz w:val="20"/>
          <w:szCs w:val="20"/>
          <w:u w:val="single"/>
          <w:lang w:val="pl-PL"/>
        </w:rPr>
        <w:t xml:space="preserve">.1 </w:t>
      </w:r>
      <w:r w:rsidR="00846B71" w:rsidRPr="00846B71">
        <w:rPr>
          <w:rFonts w:ascii="Tahoma" w:eastAsia="Arial" w:hAnsi="Tahoma" w:cs="Tahoma"/>
          <w:b/>
          <w:sz w:val="20"/>
          <w:szCs w:val="20"/>
          <w:u w:val="single"/>
          <w:lang w:val="pl-PL"/>
        </w:rPr>
        <w:t>Dokumenty wymagane w przypadku wspólnego ubiegania się o zamówienie</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46B71" w:rsidRPr="00846B71">
        <w:rPr>
          <w:rFonts w:ascii="Tahoma" w:eastAsia="Arial" w:hAnsi="Tahoma" w:cs="Tahoma"/>
          <w:b/>
          <w:sz w:val="20"/>
          <w:szCs w:val="20"/>
          <w:u w:val="single"/>
          <w:lang w:val="pl-PL"/>
        </w:rPr>
        <w:t>.</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sidR="003A4100">
        <w:rPr>
          <w:rFonts w:ascii="Tahoma" w:eastAsia="SimSun" w:hAnsi="Tahoma" w:cs="Tahoma"/>
          <w:color w:val="000000"/>
          <w:kern w:val="1"/>
          <w:sz w:val="20"/>
          <w:szCs w:val="20"/>
          <w:lang w:val="pl-PL" w:eastAsia="zh-CN" w:bidi="hi-IN"/>
        </w:rPr>
        <w:t>4c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 xml:space="preserve">zamieszcza informacje o podwykonawcach w oświadczeniu, o którym mowa w pkt </w:t>
      </w:r>
      <w:r w:rsidR="003A6F0D">
        <w:rPr>
          <w:rFonts w:ascii="Tahoma" w:eastAsia="SimSun" w:hAnsi="Tahoma" w:cs="Tahoma"/>
          <w:bCs/>
          <w:kern w:val="1"/>
          <w:sz w:val="20"/>
          <w:szCs w:val="20"/>
          <w:lang w:val="pl-PL" w:eastAsia="zh-CN" w:bidi="hi-IN"/>
        </w:rPr>
        <w:t>4c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DF10E8">
        <w:rPr>
          <w:rFonts w:ascii="Tahoma" w:eastAsia="SimSun" w:hAnsi="Tahoma" w:cs="Tahoma"/>
          <w:kern w:val="1"/>
          <w:sz w:val="20"/>
          <w:szCs w:val="20"/>
          <w:lang w:val="pl-PL" w:eastAsia="zh-CN" w:bidi="hi-IN"/>
        </w:rPr>
        <w:t>,</w:t>
      </w:r>
      <w:r w:rsidRPr="00DF10E8">
        <w:rPr>
          <w:rFonts w:ascii="Tahoma" w:eastAsia="SimSun" w:hAnsi="Tahoma" w:cs="Tahoma"/>
          <w:b/>
          <w:kern w:val="1"/>
          <w:sz w:val="20"/>
          <w:szCs w:val="20"/>
          <w:lang w:val="pl-PL" w:eastAsia="zh-CN" w:bidi="hi-IN"/>
        </w:rPr>
        <w:t xml:space="preserve"> 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sidR="003A6F0D" w:rsidRPr="003A6F0D">
        <w:rPr>
          <w:rFonts w:ascii="Tahoma" w:eastAsia="SimSun" w:hAnsi="Tahoma" w:cs="Tahoma"/>
          <w:kern w:val="1"/>
          <w:sz w:val="20"/>
          <w:szCs w:val="20"/>
          <w:lang w:val="pl-PL" w:eastAsia="zh-CN" w:bidi="hi-IN"/>
        </w:rPr>
        <w:t>4c</w:t>
      </w:r>
      <w:r w:rsidRPr="003A6F0D">
        <w:rPr>
          <w:rFonts w:ascii="Tahoma" w:eastAsia="SimSun" w:hAnsi="Tahoma" w:cs="Tahoma"/>
          <w:bCs/>
          <w:kern w:val="1"/>
          <w:sz w:val="20"/>
          <w:szCs w:val="20"/>
          <w:lang w:val="pl-PL" w:eastAsia="zh-CN" w:bidi="hi-IN"/>
        </w:rPr>
        <w:t xml:space="preserve"> </w:t>
      </w:r>
      <w:r w:rsidRPr="00846B71">
        <w:rPr>
          <w:rFonts w:ascii="Tahoma" w:eastAsia="SimSun" w:hAnsi="Tahoma" w:cs="Tahoma"/>
          <w:bCs/>
          <w:kern w:val="1"/>
          <w:sz w:val="20"/>
          <w:szCs w:val="20"/>
          <w:lang w:val="pl-PL" w:eastAsia="zh-CN" w:bidi="hi-IN"/>
        </w:rPr>
        <w:t>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DF10E8">
        <w:rPr>
          <w:rFonts w:ascii="Tahoma" w:eastAsia="SimSun" w:hAnsi="Tahoma" w:cs="Tahoma"/>
          <w:b/>
          <w:kern w:val="1"/>
          <w:sz w:val="20"/>
          <w:szCs w:val="20"/>
          <w:lang w:val="pl-PL" w:eastAsia="zh-CN" w:bidi="hi-IN"/>
        </w:rPr>
        <w:t xml:space="preserve">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lastRenderedPageBreak/>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sidR="003A6F0D">
        <w:rPr>
          <w:rFonts w:ascii="Tahoma" w:eastAsia="SimSun" w:hAnsi="Tahoma" w:cs="Tahoma"/>
          <w:color w:val="000000"/>
          <w:kern w:val="1"/>
          <w:sz w:val="20"/>
          <w:szCs w:val="20"/>
          <w:lang w:val="pl-PL" w:eastAsia="zh-CN" w:bidi="hi-IN"/>
        </w:rPr>
        <w:t>4</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3A6F0D" w:rsidP="00846B71">
      <w:pPr>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.2</w:t>
      </w:r>
      <w:r w:rsidR="0041493B"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D23CEB" w:rsidRPr="00D23CEB" w:rsidRDefault="00D23CEB" w:rsidP="00D23CEB">
      <w:pPr>
        <w:jc w:val="both"/>
        <w:rPr>
          <w:rFonts w:ascii="Tahoma" w:hAnsi="Tahoma" w:cs="Tahoma"/>
          <w:sz w:val="20"/>
          <w:szCs w:val="20"/>
          <w:lang w:val="pl-PL"/>
        </w:rPr>
      </w:pPr>
      <w:r w:rsidRPr="00D23CEB">
        <w:rPr>
          <w:rFonts w:ascii="Tahoma" w:eastAsia="SimSun" w:hAnsi="Tahoma" w:cs="Tahoma"/>
          <w:kern w:val="1"/>
          <w:sz w:val="20"/>
          <w:szCs w:val="20"/>
          <w:lang w:val="pl-PL" w:eastAsia="zh-CN" w:bidi="hi-IN"/>
        </w:rPr>
        <w:t>c) dowód wniesienia wadium</w:t>
      </w:r>
    </w:p>
    <w:p w:rsidR="00D23CEB" w:rsidRDefault="00D23CEB" w:rsidP="00846B71">
      <w:pPr>
        <w:tabs>
          <w:tab w:val="left" w:pos="16061"/>
        </w:tabs>
        <w:suppressAutoHyphens/>
        <w:ind w:left="567" w:hanging="567"/>
        <w:jc w:val="both"/>
        <w:rPr>
          <w:rFonts w:ascii="Tahoma" w:eastAsia="SimSun" w:hAnsi="Tahoma" w:cs="Tahoma"/>
          <w:b/>
          <w:bCs/>
          <w:kern w:val="1"/>
          <w:sz w:val="20"/>
          <w:szCs w:val="20"/>
          <w:lang w:val="pl-PL" w:eastAsia="zh-CN" w:bidi="hi-IN"/>
        </w:rPr>
      </w:pP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3A6F0D" w:rsidP="00846B71">
      <w:pPr>
        <w:suppressAutoHyphens/>
        <w:autoSpaceDE w:val="0"/>
        <w:ind w:left="567" w:hanging="567"/>
        <w:jc w:val="both"/>
        <w:rPr>
          <w:rFonts w:ascii="Tahoma" w:eastAsia="SimSun" w:hAnsi="Tahoma" w:cs="Tahoma"/>
          <w:b/>
          <w:kern w:val="1"/>
          <w:sz w:val="20"/>
          <w:szCs w:val="20"/>
          <w:u w:val="single"/>
          <w:lang w:val="pl-PL" w:eastAsia="zh-CN" w:bidi="hi-IN"/>
        </w:rPr>
      </w:pPr>
      <w:r>
        <w:rPr>
          <w:rFonts w:ascii="Tahoma" w:eastAsia="SimSun" w:hAnsi="Tahoma" w:cs="Tahoma"/>
          <w:b/>
          <w:kern w:val="1"/>
          <w:sz w:val="20"/>
          <w:szCs w:val="20"/>
          <w:u w:val="single"/>
          <w:lang w:val="pl-PL" w:eastAsia="zh-CN" w:bidi="hi-IN"/>
        </w:rPr>
        <w:t>4</w:t>
      </w:r>
      <w:r w:rsidR="0041493B" w:rsidRPr="0041493B">
        <w:rPr>
          <w:rFonts w:ascii="Tahoma" w:eastAsia="SimSun" w:hAnsi="Tahoma" w:cs="Tahoma"/>
          <w:b/>
          <w:kern w:val="1"/>
          <w:sz w:val="20"/>
          <w:szCs w:val="20"/>
          <w:u w:val="single"/>
          <w:lang w:val="pl-PL" w:eastAsia="zh-CN" w:bidi="hi-IN"/>
        </w:rPr>
        <w:t xml:space="preserve">.3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r w:rsidR="00627151">
        <w:rPr>
          <w:rFonts w:ascii="Tahoma" w:eastAsia="SimSun" w:hAnsi="Tahoma" w:cs="Tahoma"/>
          <w:b/>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3A6F0D" w:rsidP="003A6F0D">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w:t>
      </w:r>
      <w:proofErr w:type="spellStart"/>
      <w:r w:rsidR="00846B71" w:rsidRPr="00846B71">
        <w:rPr>
          <w:rFonts w:ascii="Tahoma" w:eastAsia="Arial Unicode MS" w:hAnsi="Tahoma" w:cs="Tahoma"/>
          <w:kern w:val="1"/>
          <w:sz w:val="20"/>
          <w:szCs w:val="20"/>
          <w:lang w:val="pl-PL" w:eastAsia="zh-CN" w:bidi="hi-IN"/>
        </w:rPr>
        <w:t>P</w:t>
      </w:r>
      <w:r>
        <w:rPr>
          <w:rFonts w:ascii="Tahoma" w:eastAsia="Arial Unicode MS" w:hAnsi="Tahoma" w:cs="Tahoma"/>
          <w:kern w:val="1"/>
          <w:sz w:val="20"/>
          <w:szCs w:val="20"/>
          <w:lang w:val="pl-PL" w:eastAsia="zh-CN" w:bidi="hi-IN"/>
        </w:rPr>
        <w:t>zp</w:t>
      </w:r>
      <w:proofErr w:type="spellEnd"/>
      <w:r w:rsidR="00846B71" w:rsidRPr="00846B71">
        <w:rPr>
          <w:rFonts w:ascii="Tahoma" w:eastAsia="Arial Unicode MS" w:hAnsi="Tahoma" w:cs="Tahoma"/>
          <w:kern w:val="1"/>
          <w:sz w:val="20"/>
          <w:szCs w:val="20"/>
          <w:lang w:val="pl-PL" w:eastAsia="zh-CN" w:bidi="hi-IN"/>
        </w:rPr>
        <w:t xml:space="preserve"> pod warunkiem, że taka oferta spełniać będzie następujące wymagania: </w:t>
      </w:r>
    </w:p>
    <w:p w:rsidR="00846B71" w:rsidRPr="00846B71" w:rsidRDefault="003A6F0D"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3A6F0D"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3A6F0D"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4</w:t>
      </w:r>
      <w:r w:rsidR="0041493B">
        <w:rPr>
          <w:rFonts w:ascii="Tahoma" w:eastAsia="Times New Roman" w:hAnsi="Tahoma" w:cs="Tahoma"/>
          <w:kern w:val="1"/>
          <w:sz w:val="20"/>
          <w:szCs w:val="20"/>
          <w:lang w:val="pl-PL" w:eastAsia="zh-CN" w:bidi="hi-IN"/>
        </w:rPr>
        <w:t xml:space="preserve">.3.2.2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3A6F0D"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3A6F0D"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 xml:space="preserve">.4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3A6F0D"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4</w:t>
      </w:r>
      <w:r w:rsidR="0041493B">
        <w:rPr>
          <w:rFonts w:ascii="Tahoma" w:eastAsia="Arial Unicode MS" w:hAnsi="Tahoma" w:cs="Tahoma"/>
          <w:bCs/>
          <w:kern w:val="1"/>
          <w:sz w:val="20"/>
          <w:szCs w:val="20"/>
          <w:lang w:val="pl-PL" w:eastAsia="zh-CN" w:bidi="hi-IN"/>
        </w:rPr>
        <w:t xml:space="preserve">.4.1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.3.a</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w:t>
      </w:r>
      <w:r w:rsidR="00DF10E8">
        <w:rPr>
          <w:rFonts w:ascii="Tahoma" w:eastAsia="Arial Unicode MS" w:hAnsi="Tahoma" w:cs="Tahoma"/>
          <w:bCs/>
          <w:i/>
          <w:kern w:val="1"/>
          <w:sz w:val="20"/>
          <w:szCs w:val="20"/>
          <w:lang w:val="pl-PL" w:eastAsia="zh-CN" w:bidi="hi-IN"/>
        </w:rPr>
        <w:t>3</w:t>
      </w:r>
      <w:r w:rsidR="005A658C">
        <w:rPr>
          <w:rFonts w:ascii="Tahoma" w:eastAsia="Arial Unicode MS" w:hAnsi="Tahoma" w:cs="Tahoma"/>
          <w:bCs/>
          <w:i/>
          <w:kern w:val="1"/>
          <w:sz w:val="20"/>
          <w:szCs w:val="20"/>
          <w:lang w:val="pl-PL" w:eastAsia="zh-CN" w:bidi="hi-IN"/>
        </w:rPr>
        <w:t>.</w:t>
      </w:r>
      <w:r w:rsidR="00DF10E8">
        <w:rPr>
          <w:rFonts w:ascii="Tahoma" w:eastAsia="Arial Unicode MS" w:hAnsi="Tahoma" w:cs="Tahoma"/>
          <w:bCs/>
          <w:i/>
          <w:kern w:val="1"/>
          <w:sz w:val="20"/>
          <w:szCs w:val="20"/>
          <w:lang w:val="pl-PL" w:eastAsia="zh-CN" w:bidi="hi-IN"/>
        </w:rPr>
        <w:t>a</w:t>
      </w:r>
      <w:r w:rsidR="005A658C">
        <w:rPr>
          <w:rFonts w:ascii="Tahoma" w:eastAsia="Arial Unicode MS" w:hAnsi="Tahoma" w:cs="Tahoma"/>
          <w:bCs/>
          <w:i/>
          <w:kern w:val="1"/>
          <w:sz w:val="20"/>
          <w:szCs w:val="20"/>
          <w:lang w:val="pl-PL" w:eastAsia="zh-CN" w:bidi="hi-IN"/>
        </w:rPr>
        <w:t xml:space="preserve">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w:t>
      </w:r>
      <w:r w:rsidR="005A658C">
        <w:rPr>
          <w:rFonts w:ascii="Tahoma" w:eastAsia="Arial Unicode MS" w:hAnsi="Tahoma" w:cs="Tahoma"/>
          <w:bCs/>
          <w:kern w:val="1"/>
          <w:sz w:val="20"/>
          <w:szCs w:val="20"/>
          <w:lang w:val="pl-PL" w:eastAsia="zh-CN" w:bidi="hi-IN"/>
        </w:rPr>
        <w:t>.</w:t>
      </w:r>
      <w:r w:rsidR="00DF10E8">
        <w:rPr>
          <w:rFonts w:ascii="Tahoma" w:eastAsia="Arial Unicode MS" w:hAnsi="Tahoma" w:cs="Tahoma"/>
          <w:bCs/>
          <w:kern w:val="1"/>
          <w:sz w:val="20"/>
          <w:szCs w:val="20"/>
          <w:lang w:val="pl-PL" w:eastAsia="zh-CN" w:bidi="hi-IN"/>
        </w:rPr>
        <w:t>a</w:t>
      </w:r>
      <w:r w:rsidR="005A658C">
        <w:rPr>
          <w:rFonts w:ascii="Tahoma" w:eastAsia="Arial Unicode MS" w:hAnsi="Tahoma" w:cs="Tahoma"/>
          <w:bCs/>
          <w:kern w:val="1"/>
          <w:sz w:val="20"/>
          <w:szCs w:val="20"/>
          <w:lang w:val="pl-PL" w:eastAsia="zh-CN" w:bidi="hi-IN"/>
        </w:rPr>
        <w:t xml:space="preserve">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.4.3 </w:t>
      </w:r>
      <w:r w:rsidR="00846B71"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lub miejsce zamieszkania,  o </w:t>
      </w:r>
      <w:r w:rsidR="00846B71" w:rsidRPr="00846B71">
        <w:rPr>
          <w:rFonts w:ascii="Tahoma" w:eastAsia="Arial Unicode MS" w:hAnsi="Tahoma" w:cs="Tahoma"/>
          <w:bCs/>
          <w:kern w:val="1"/>
          <w:sz w:val="20"/>
          <w:szCs w:val="20"/>
          <w:lang w:val="pl-PL" w:eastAsia="zh-CN" w:bidi="hi-IN"/>
        </w:rPr>
        <w:lastRenderedPageBreak/>
        <w:t>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3A6F0D" w:rsidRDefault="003A6F0D" w:rsidP="003A6F0D">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5</w:t>
      </w:r>
      <w:r w:rsidR="00245E35">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 xml:space="preserve">Kryteria oceny oferty </w:t>
      </w:r>
      <w:r w:rsidR="008450A4">
        <w:rPr>
          <w:rFonts w:ascii="Tahoma" w:eastAsia="Arial" w:hAnsi="Tahoma" w:cs="Tahoma"/>
          <w:b/>
          <w:sz w:val="20"/>
          <w:szCs w:val="20"/>
          <w:u w:val="single"/>
          <w:lang w:val="pl-PL"/>
        </w:rPr>
        <w:t xml:space="preserve">dla Części I </w:t>
      </w:r>
      <w:proofErr w:type="spellStart"/>
      <w:r w:rsidR="008450A4">
        <w:rPr>
          <w:rFonts w:ascii="Tahoma" w:eastAsia="Arial" w:hAnsi="Tahoma" w:cs="Tahoma"/>
          <w:b/>
          <w:sz w:val="20"/>
          <w:szCs w:val="20"/>
          <w:u w:val="single"/>
          <w:lang w:val="pl-PL"/>
        </w:rPr>
        <w:t>i</w:t>
      </w:r>
      <w:proofErr w:type="spellEnd"/>
      <w:r w:rsidR="008450A4">
        <w:rPr>
          <w:rFonts w:ascii="Tahoma" w:eastAsia="Arial" w:hAnsi="Tahoma" w:cs="Tahoma"/>
          <w:b/>
          <w:sz w:val="20"/>
          <w:szCs w:val="20"/>
          <w:u w:val="single"/>
          <w:lang w:val="pl-PL"/>
        </w:rPr>
        <w:t xml:space="preserve"> Części II. </w:t>
      </w:r>
    </w:p>
    <w:p w:rsidR="003A6F0D" w:rsidRDefault="003A6F0D" w:rsidP="003A6F0D">
      <w:pPr>
        <w:pStyle w:val="Akapitzlist"/>
        <w:ind w:left="426" w:right="-6" w:hanging="426"/>
        <w:jc w:val="both"/>
        <w:rPr>
          <w:rFonts w:ascii="Tahoma" w:hAnsi="Tahoma" w:cs="Tahoma"/>
          <w:b/>
          <w:bCs/>
          <w:iCs/>
          <w:sz w:val="20"/>
          <w:szCs w:val="20"/>
          <w:lang w:val="pl-PL" w:eastAsia="ar-SA"/>
        </w:rPr>
      </w:pPr>
      <w:r>
        <w:rPr>
          <w:rFonts w:ascii="Tahoma" w:hAnsi="Tahoma" w:cs="Tahoma"/>
          <w:b/>
          <w:bCs/>
          <w:iCs/>
          <w:sz w:val="20"/>
          <w:szCs w:val="20"/>
          <w:lang w:val="pl-PL" w:eastAsia="ar-SA"/>
        </w:rPr>
        <w:t xml:space="preserve">5.1 </w:t>
      </w:r>
      <w:r w:rsidRPr="003A6F0D">
        <w:rPr>
          <w:rFonts w:ascii="Tahoma" w:hAnsi="Tahoma" w:cs="Tahoma"/>
          <w:b/>
          <w:bCs/>
          <w:iCs/>
          <w:sz w:val="20"/>
          <w:szCs w:val="20"/>
          <w:lang w:val="pl-PL" w:eastAsia="ar-SA"/>
        </w:rPr>
        <w:t>Opis kryteriów, którymi Zamawiający będzie się kierował przy wyborze oferty, wraz</w:t>
      </w:r>
      <w:r>
        <w:rPr>
          <w:rFonts w:ascii="Tahoma" w:hAnsi="Tahoma" w:cs="Tahoma"/>
          <w:b/>
          <w:bCs/>
          <w:iCs/>
          <w:sz w:val="20"/>
          <w:szCs w:val="20"/>
          <w:lang w:val="pl-PL" w:eastAsia="ar-SA"/>
        </w:rPr>
        <w:t xml:space="preserve"> </w:t>
      </w:r>
      <w:r w:rsidRPr="003A6F0D">
        <w:rPr>
          <w:rFonts w:ascii="Tahoma" w:hAnsi="Tahoma" w:cs="Tahoma"/>
          <w:b/>
          <w:bCs/>
          <w:iCs/>
          <w:sz w:val="20"/>
          <w:szCs w:val="20"/>
          <w:lang w:val="pl-PL" w:eastAsia="ar-SA"/>
        </w:rPr>
        <w:t>z podaniem wag tych kryteriów i sposobu oceny ofert.</w:t>
      </w:r>
    </w:p>
    <w:p w:rsidR="003A6F0D" w:rsidRPr="003A6F0D" w:rsidRDefault="003A6F0D" w:rsidP="003A6F0D">
      <w:pPr>
        <w:pStyle w:val="Akapitzlist"/>
        <w:ind w:left="426" w:right="-6" w:hanging="426"/>
        <w:jc w:val="both"/>
        <w:rPr>
          <w:rFonts w:ascii="Tahoma" w:hAnsi="Tahoma" w:cs="Tahoma"/>
          <w:b/>
          <w:bCs/>
          <w:iCs/>
          <w:sz w:val="20"/>
          <w:szCs w:val="20"/>
          <w:lang w:val="pl-PL" w:eastAsia="ar-SA"/>
        </w:rPr>
      </w:pPr>
    </w:p>
    <w:p w:rsidR="003A6F0D" w:rsidRDefault="003A6F0D" w:rsidP="003A6F0D">
      <w:pPr>
        <w:suppressAutoHyphens/>
        <w:ind w:left="426"/>
        <w:jc w:val="both"/>
        <w:rPr>
          <w:rFonts w:ascii="Tahoma" w:eastAsia="Arial Unicode MS" w:hAnsi="Tahoma" w:cs="Tahoma"/>
          <w:b/>
          <w:kern w:val="2"/>
          <w:sz w:val="20"/>
          <w:szCs w:val="20"/>
          <w:lang w:val="pl-PL" w:eastAsia="ar-SA"/>
        </w:rPr>
      </w:pPr>
      <w:r w:rsidRPr="003A6F0D">
        <w:rPr>
          <w:rFonts w:ascii="Tahoma" w:eastAsia="Arial Unicode MS" w:hAnsi="Tahoma" w:cs="Tahoma"/>
          <w:kern w:val="2"/>
          <w:sz w:val="20"/>
          <w:szCs w:val="20"/>
          <w:lang w:val="pl-PL" w:eastAsia="ar-SA"/>
        </w:rPr>
        <w:t xml:space="preserve">W celu wyboru najkorzystniejszej oferty Zamawiający przyjął następujące kryteria, przypisując im </w:t>
      </w:r>
      <w:r w:rsidRPr="003A6F0D">
        <w:rPr>
          <w:rFonts w:ascii="Tahoma" w:eastAsia="Arial Unicode MS" w:hAnsi="Tahoma" w:cs="Tahoma"/>
          <w:b/>
          <w:kern w:val="2"/>
          <w:sz w:val="20"/>
          <w:szCs w:val="20"/>
          <w:lang w:val="pl-PL" w:eastAsia="ar-SA"/>
        </w:rPr>
        <w:t>odpowiednio wagi punktowe:</w:t>
      </w:r>
    </w:p>
    <w:p w:rsidR="003A6F0D" w:rsidRDefault="003A6F0D" w:rsidP="003A6F0D">
      <w:pPr>
        <w:suppressAutoHyphens/>
        <w:jc w:val="both"/>
        <w:rPr>
          <w:rFonts w:ascii="Tahoma" w:eastAsia="Arial Unicode MS" w:hAnsi="Tahoma" w:cs="Tahoma"/>
          <w:b/>
          <w:kern w:val="2"/>
          <w:sz w:val="20"/>
          <w:szCs w:val="20"/>
          <w:lang w:val="pl-PL" w:eastAsia="ar-SA"/>
        </w:rPr>
      </w:pPr>
    </w:p>
    <w:p w:rsidR="003A6F0D" w:rsidRPr="003A6F0D" w:rsidRDefault="003A6F0D" w:rsidP="003A6F0D">
      <w:pPr>
        <w:suppressAutoHyphens/>
        <w:ind w:firstLine="426"/>
        <w:rPr>
          <w:rFonts w:ascii="Tahoma" w:eastAsia="Arial Unicode MS" w:hAnsi="Tahoma" w:cs="Tahoma"/>
          <w:b/>
          <w:kern w:val="2"/>
          <w:sz w:val="18"/>
          <w:szCs w:val="18"/>
          <w:lang w:val="pl-PL" w:eastAsia="ar-SA"/>
        </w:rPr>
      </w:pPr>
      <w:r w:rsidRPr="003A6F0D">
        <w:rPr>
          <w:rFonts w:ascii="Tahoma" w:eastAsia="Arial Unicode MS" w:hAnsi="Tahoma" w:cs="Tahoma"/>
          <w:b/>
          <w:kern w:val="2"/>
          <w:sz w:val="18"/>
          <w:szCs w:val="18"/>
          <w:lang w:val="pl-PL" w:eastAsia="ar-SA"/>
        </w:rPr>
        <w:t xml:space="preserve">Kryterium nr 1 – </w:t>
      </w:r>
      <w:r w:rsidRPr="003A6F0D">
        <w:rPr>
          <w:rFonts w:ascii="Tahoma" w:eastAsia="Arial Unicode MS" w:hAnsi="Tahoma" w:cs="Tahoma"/>
          <w:b/>
          <w:i/>
          <w:kern w:val="2"/>
          <w:sz w:val="18"/>
          <w:szCs w:val="18"/>
          <w:lang w:val="pl-PL" w:eastAsia="ar-SA"/>
        </w:rPr>
        <w:t>cena</w:t>
      </w:r>
      <w:r w:rsidRPr="003A6F0D">
        <w:rPr>
          <w:rFonts w:ascii="Tahoma" w:eastAsia="Arial Unicode MS" w:hAnsi="Tahoma" w:cs="Tahoma"/>
          <w:i/>
          <w:kern w:val="2"/>
          <w:sz w:val="18"/>
          <w:szCs w:val="18"/>
          <w:lang w:val="pl-PL" w:eastAsia="ar-SA"/>
        </w:rPr>
        <w:t xml:space="preserve"> </w:t>
      </w:r>
      <w:r w:rsidRPr="003A6F0D">
        <w:rPr>
          <w:rFonts w:ascii="Tahoma" w:eastAsia="Arial Unicode MS" w:hAnsi="Tahoma" w:cs="Tahoma"/>
          <w:b/>
          <w:i/>
          <w:kern w:val="2"/>
          <w:sz w:val="18"/>
          <w:szCs w:val="18"/>
          <w:lang w:val="pl-PL" w:eastAsia="ar-SA"/>
        </w:rPr>
        <w:t xml:space="preserve">ofertowa brutto </w:t>
      </w:r>
      <w:r w:rsidRPr="003A6F0D">
        <w:rPr>
          <w:rFonts w:ascii="Tahoma" w:eastAsia="Arial Unicode MS" w:hAnsi="Tahoma" w:cs="Tahoma"/>
          <w:b/>
          <w:kern w:val="2"/>
          <w:sz w:val="18"/>
          <w:szCs w:val="18"/>
          <w:lang w:val="pl-PL" w:eastAsia="ar-SA"/>
        </w:rPr>
        <w:t xml:space="preserve"> </w:t>
      </w:r>
      <w:r w:rsidRPr="003A6F0D">
        <w:rPr>
          <w:rFonts w:ascii="Tahoma" w:eastAsia="Arial Unicode MS" w:hAnsi="Tahoma" w:cs="Tahoma"/>
          <w:kern w:val="2"/>
          <w:sz w:val="18"/>
          <w:szCs w:val="18"/>
          <w:lang w:val="pl-PL" w:eastAsia="ar-SA"/>
        </w:rPr>
        <w:t xml:space="preserve">– </w:t>
      </w:r>
      <w:r w:rsidR="00162F0D" w:rsidRPr="00162F0D">
        <w:rPr>
          <w:rFonts w:ascii="Tahoma" w:eastAsia="Arial Unicode MS" w:hAnsi="Tahoma" w:cs="Tahoma"/>
          <w:b/>
          <w:kern w:val="2"/>
          <w:sz w:val="18"/>
          <w:szCs w:val="18"/>
          <w:lang w:val="pl-PL" w:eastAsia="ar-SA"/>
        </w:rPr>
        <w:t>8</w:t>
      </w:r>
      <w:r w:rsidRPr="00162F0D">
        <w:rPr>
          <w:rFonts w:ascii="Tahoma" w:eastAsia="Arial Unicode MS" w:hAnsi="Tahoma" w:cs="Tahoma"/>
          <w:b/>
          <w:kern w:val="2"/>
          <w:sz w:val="18"/>
          <w:szCs w:val="18"/>
          <w:lang w:val="pl-PL" w:eastAsia="ar-SA"/>
        </w:rPr>
        <w:t>0</w:t>
      </w:r>
      <w:r w:rsidRPr="003A6F0D">
        <w:rPr>
          <w:rFonts w:ascii="Tahoma" w:eastAsia="Arial Unicode MS" w:hAnsi="Tahoma" w:cs="Tahoma"/>
          <w:b/>
          <w:kern w:val="2"/>
          <w:sz w:val="18"/>
          <w:szCs w:val="18"/>
          <w:lang w:val="pl-PL" w:eastAsia="ar-SA"/>
        </w:rPr>
        <w:t xml:space="preserve"> pkt</w:t>
      </w:r>
    </w:p>
    <w:p w:rsidR="003A6F0D" w:rsidRPr="003A6F0D" w:rsidRDefault="003A6F0D" w:rsidP="003A6F0D">
      <w:pPr>
        <w:suppressAutoHyphens/>
        <w:ind w:firstLine="426"/>
        <w:rPr>
          <w:rFonts w:ascii="Tahoma" w:eastAsia="Arial Unicode MS" w:hAnsi="Tahoma" w:cs="Tahoma"/>
          <w:b/>
          <w:kern w:val="2"/>
          <w:sz w:val="20"/>
          <w:szCs w:val="20"/>
          <w:lang w:val="pl-PL" w:eastAsia="ar-SA"/>
        </w:rPr>
      </w:pPr>
      <w:r w:rsidRPr="003A6F0D">
        <w:rPr>
          <w:rFonts w:ascii="Tahoma" w:eastAsia="Arial Unicode MS" w:hAnsi="Tahoma" w:cs="Tahoma"/>
          <w:b/>
          <w:kern w:val="2"/>
          <w:sz w:val="18"/>
          <w:szCs w:val="18"/>
          <w:lang w:val="pl-PL" w:eastAsia="ar-SA"/>
        </w:rPr>
        <w:t xml:space="preserve">Kryterium nr 2 – </w:t>
      </w:r>
      <w:r w:rsidRPr="003A6F0D">
        <w:rPr>
          <w:rFonts w:ascii="Tahoma" w:eastAsia="Arial Unicode MS" w:hAnsi="Tahoma" w:cs="Tahoma"/>
          <w:b/>
          <w:bCs/>
          <w:i/>
          <w:iCs/>
          <w:kern w:val="2"/>
          <w:sz w:val="18"/>
          <w:szCs w:val="18"/>
          <w:lang w:val="pl-PL" w:eastAsia="ar-SA"/>
        </w:rPr>
        <w:t xml:space="preserve">kwalifikacje zawodowe osób wyznaczonych do realizacji zamówienia </w:t>
      </w:r>
      <w:r w:rsidRPr="003A6F0D">
        <w:rPr>
          <w:rFonts w:ascii="Tahoma" w:eastAsia="Arial Unicode MS" w:hAnsi="Tahoma" w:cs="Tahoma"/>
          <w:b/>
          <w:kern w:val="2"/>
          <w:sz w:val="18"/>
          <w:szCs w:val="18"/>
          <w:lang w:val="pl-PL" w:eastAsia="ar-SA"/>
        </w:rPr>
        <w:t xml:space="preserve">– </w:t>
      </w:r>
      <w:r w:rsidR="00162F0D">
        <w:rPr>
          <w:rFonts w:ascii="Tahoma" w:eastAsia="Arial Unicode MS" w:hAnsi="Tahoma" w:cs="Tahoma"/>
          <w:b/>
          <w:kern w:val="2"/>
          <w:sz w:val="18"/>
          <w:szCs w:val="18"/>
          <w:lang w:val="pl-PL" w:eastAsia="ar-SA"/>
        </w:rPr>
        <w:t>2</w:t>
      </w:r>
      <w:r w:rsidRPr="003A6F0D">
        <w:rPr>
          <w:rFonts w:ascii="Tahoma" w:eastAsia="Arial Unicode MS" w:hAnsi="Tahoma" w:cs="Tahoma"/>
          <w:b/>
          <w:kern w:val="2"/>
          <w:sz w:val="18"/>
          <w:szCs w:val="18"/>
          <w:lang w:val="pl-PL" w:eastAsia="ar-SA"/>
        </w:rPr>
        <w:t>0 pkt</w:t>
      </w:r>
      <w:r w:rsidRPr="003A6F0D">
        <w:rPr>
          <w:rFonts w:ascii="Tahoma" w:eastAsia="Arial Unicode MS" w:hAnsi="Tahoma" w:cs="Tahoma"/>
          <w:b/>
          <w:kern w:val="2"/>
          <w:sz w:val="20"/>
          <w:szCs w:val="20"/>
          <w:lang w:val="pl-PL" w:eastAsia="ar-SA"/>
        </w:rPr>
        <w:t xml:space="preserve"> </w:t>
      </w:r>
    </w:p>
    <w:p w:rsid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r>
        <w:rPr>
          <w:rFonts w:ascii="Tahoma" w:eastAsia="Arial Unicode MS" w:hAnsi="Tahoma" w:cs="Tahoma"/>
          <w:b/>
          <w:bCs/>
          <w:iCs/>
          <w:kern w:val="2"/>
          <w:sz w:val="20"/>
          <w:szCs w:val="20"/>
          <w:lang w:val="pl-PL" w:eastAsia="ar-SA"/>
        </w:rPr>
        <w:t xml:space="preserve">5.2 </w:t>
      </w:r>
      <w:r w:rsidRPr="003A6F0D">
        <w:rPr>
          <w:rFonts w:ascii="Tahoma" w:eastAsia="Arial Unicode MS" w:hAnsi="Tahoma" w:cs="Tahoma"/>
          <w:b/>
          <w:bCs/>
          <w:iCs/>
          <w:kern w:val="2"/>
          <w:sz w:val="20"/>
          <w:szCs w:val="20"/>
          <w:lang w:val="pl-PL" w:eastAsia="ar-SA"/>
        </w:rPr>
        <w:t>Zasady oceny ofert według ustalonych kryteriów.</w:t>
      </w: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r w:rsidRPr="003A6F0D">
        <w:rPr>
          <w:rFonts w:ascii="Tahoma" w:eastAsia="Arial Unicode MS" w:hAnsi="Tahoma" w:cs="Tahoma"/>
          <w:b/>
          <w:bCs/>
          <w:iCs/>
          <w:kern w:val="2"/>
          <w:sz w:val="20"/>
          <w:szCs w:val="20"/>
          <w:lang w:val="pl-PL" w:eastAsia="ar-SA"/>
        </w:rPr>
        <w:t>5.2.1</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1 -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cena</w:t>
      </w:r>
      <w:r w:rsidRPr="003A6F0D">
        <w:rPr>
          <w:rFonts w:ascii="Tahoma" w:eastAsia="Arial Unicode MS" w:hAnsi="Tahoma" w:cs="Tahoma"/>
          <w:bCs/>
          <w:i/>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ofertowa brutto</w:t>
      </w:r>
      <w:r w:rsidRPr="003A6F0D">
        <w:rPr>
          <w:rFonts w:ascii="Tahoma" w:eastAsia="Arial Unicode MS" w:hAnsi="Tahoma" w:cs="Tahoma"/>
          <w:b/>
          <w:bCs/>
          <w:iCs/>
          <w:kern w:val="2"/>
          <w:sz w:val="20"/>
          <w:szCs w:val="20"/>
          <w:lang w:val="pl-PL" w:eastAsia="ar-SA"/>
        </w:rPr>
        <w:t xml:space="preserve">  (C) </w:t>
      </w:r>
      <w:r w:rsidRPr="003A6F0D">
        <w:rPr>
          <w:rFonts w:ascii="Tahoma" w:eastAsia="Arial Unicode MS" w:hAnsi="Tahoma" w:cs="Tahoma"/>
          <w:bCs/>
          <w:iCs/>
          <w:kern w:val="2"/>
          <w:sz w:val="20"/>
          <w:szCs w:val="20"/>
          <w:lang w:val="pl-PL" w:eastAsia="ar-SA"/>
        </w:rPr>
        <w:t xml:space="preserve"> będzie obliczona w następujący sposób:</w:t>
      </w: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p>
    <w:p w:rsidR="003A6F0D" w:rsidRPr="003A6F0D" w:rsidRDefault="003A6F0D" w:rsidP="003A6F0D">
      <w:pPr>
        <w:suppressAutoHyphens/>
        <w:spacing w:before="120"/>
        <w:ind w:left="567" w:hanging="28"/>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oferta z najniższą ceną ofertową brutto</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
          <w:iCs/>
          <w:kern w:val="2"/>
          <w:sz w:val="16"/>
          <w:szCs w:val="16"/>
          <w:lang w:val="pl-PL" w:eastAsia="ar-SA"/>
        </w:rPr>
        <w:t xml:space="preserve">cena ofertowa brutto </w:t>
      </w:r>
      <w:r w:rsidRPr="003A6F0D">
        <w:rPr>
          <w:rFonts w:ascii="Tahoma" w:eastAsia="Arial Unicode MS" w:hAnsi="Tahoma" w:cs="Tahoma"/>
          <w:bCs/>
          <w:iCs/>
          <w:kern w:val="2"/>
          <w:sz w:val="16"/>
          <w:szCs w:val="16"/>
          <w:lang w:val="pl-PL" w:eastAsia="ar-SA"/>
        </w:rPr>
        <w:t xml:space="preserve">(C) =    -----------------------------------------------------  x </w:t>
      </w:r>
      <w:r w:rsidR="00162F0D">
        <w:rPr>
          <w:rFonts w:ascii="Tahoma" w:eastAsia="Arial Unicode MS" w:hAnsi="Tahoma" w:cs="Tahoma"/>
          <w:bCs/>
          <w:iCs/>
          <w:kern w:val="2"/>
          <w:sz w:val="16"/>
          <w:szCs w:val="16"/>
          <w:lang w:val="pl-PL" w:eastAsia="ar-SA"/>
        </w:rPr>
        <w:t>8</w:t>
      </w:r>
      <w:r w:rsidRPr="003A6F0D">
        <w:rPr>
          <w:rFonts w:ascii="Tahoma" w:eastAsia="Arial Unicode MS" w:hAnsi="Tahoma" w:cs="Tahoma"/>
          <w:bCs/>
          <w:iCs/>
          <w:kern w:val="2"/>
          <w:sz w:val="16"/>
          <w:szCs w:val="16"/>
          <w:lang w:val="pl-PL" w:eastAsia="ar-SA"/>
        </w:rPr>
        <w:t xml:space="preserve">0 pkt </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cena ofertowa brutto oferty ocenianej</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BF27A6">
      <w:pPr>
        <w:suppressAutoHyphens/>
        <w:spacing w:after="120"/>
        <w:ind w:left="993" w:hanging="993"/>
        <w:jc w:val="both"/>
        <w:rPr>
          <w:rFonts w:ascii="Tahoma" w:eastAsia="Arial Unicode MS" w:hAnsi="Tahoma" w:cs="Tahoma"/>
          <w:b/>
          <w:bCs/>
          <w:iCs/>
          <w:kern w:val="2"/>
          <w:sz w:val="20"/>
          <w:szCs w:val="20"/>
          <w:lang w:val="pl-PL" w:eastAsia="ar-SA"/>
        </w:rPr>
      </w:pPr>
      <w:r w:rsidRPr="00162F0D">
        <w:rPr>
          <w:rFonts w:ascii="Tahoma" w:eastAsia="Arial Unicode MS" w:hAnsi="Tahoma" w:cs="Tahoma"/>
          <w:b/>
          <w:bCs/>
          <w:iCs/>
          <w:kern w:val="2"/>
          <w:sz w:val="20"/>
          <w:szCs w:val="20"/>
          <w:lang w:val="pl-PL" w:eastAsia="ar-SA"/>
        </w:rPr>
        <w:t>5.2.2</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2</w:t>
      </w:r>
      <w:r w:rsidRPr="003A6F0D">
        <w:rPr>
          <w:rFonts w:ascii="Tahoma" w:eastAsia="Arial Unicode MS" w:hAnsi="Tahoma" w:cs="Tahoma"/>
          <w:bCs/>
          <w:iCs/>
          <w:kern w:val="2"/>
          <w:sz w:val="20"/>
          <w:szCs w:val="20"/>
          <w:lang w:val="pl-PL" w:eastAsia="ar-SA"/>
        </w:rPr>
        <w:t xml:space="preserve"> – </w:t>
      </w:r>
      <w:r w:rsidRPr="003A6F0D">
        <w:rPr>
          <w:rFonts w:ascii="Tahoma" w:eastAsia="Arial Unicode MS" w:hAnsi="Tahoma" w:cs="Tahoma"/>
          <w:b/>
          <w:bCs/>
          <w:i/>
          <w:iCs/>
          <w:kern w:val="2"/>
          <w:sz w:val="20"/>
          <w:szCs w:val="20"/>
          <w:lang w:val="pl-PL" w:eastAsia="ar-SA"/>
        </w:rPr>
        <w:t xml:space="preserve">kwalifikacje zawodowe osób wyznaczonych do realizacji zamówienia </w:t>
      </w:r>
      <w:r w:rsidRPr="003A6F0D">
        <w:rPr>
          <w:rFonts w:ascii="Tahoma" w:eastAsia="Arial Unicode MS" w:hAnsi="Tahoma" w:cs="Tahoma"/>
          <w:b/>
          <w:bCs/>
          <w:iCs/>
          <w:kern w:val="2"/>
          <w:sz w:val="20"/>
          <w:szCs w:val="20"/>
          <w:lang w:val="pl-PL" w:eastAsia="ar-SA"/>
        </w:rPr>
        <w:t xml:space="preserve"> (D)</w:t>
      </w:r>
    </w:p>
    <w:p w:rsidR="003A6F0D" w:rsidRPr="003A6F0D" w:rsidRDefault="003A6F0D" w:rsidP="00BF27A6">
      <w:pPr>
        <w:ind w:left="426"/>
        <w:jc w:val="both"/>
        <w:rPr>
          <w:rFonts w:ascii="Tahoma" w:hAnsi="Tahoma" w:cs="Tahoma"/>
          <w:b/>
          <w:bCs/>
          <w:sz w:val="20"/>
          <w:szCs w:val="20"/>
          <w:u w:val="single"/>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zaoferuje, że wszyscy pracownicy</w:t>
      </w:r>
      <w:r w:rsidRPr="003A6F0D">
        <w:rPr>
          <w:rFonts w:ascii="Tahoma" w:hAnsi="Tahoma" w:cs="Tahoma"/>
          <w:bCs/>
          <w:sz w:val="20"/>
          <w:szCs w:val="20"/>
          <w:lang w:val="pl-PL"/>
        </w:rPr>
        <w:t xml:space="preserve">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 będą</w:t>
      </w:r>
      <w:r w:rsidRPr="003A6F0D">
        <w:rPr>
          <w:rFonts w:ascii="Tahoma" w:hAnsi="Tahoma" w:cs="Tahoma"/>
          <w:bCs/>
          <w:sz w:val="20"/>
          <w:szCs w:val="20"/>
          <w:lang w:val="pl-PL"/>
        </w:rPr>
        <w:t xml:space="preserve">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U z 20</w:t>
      </w:r>
      <w:r w:rsidR="00561392">
        <w:rPr>
          <w:rFonts w:ascii="Tahoma" w:eastAsia="Times New Roman" w:hAnsi="Tahoma" w:cs="Tahoma"/>
          <w:sz w:val="20"/>
          <w:szCs w:val="20"/>
          <w:lang w:val="pl-PL" w:eastAsia="ar-SA"/>
        </w:rPr>
        <w:t>20</w:t>
      </w:r>
      <w:r w:rsidR="00627151" w:rsidRPr="00627151">
        <w:rPr>
          <w:rFonts w:ascii="Tahoma" w:eastAsia="Times New Roman" w:hAnsi="Tahoma" w:cs="Tahoma"/>
          <w:sz w:val="20"/>
          <w:szCs w:val="20"/>
          <w:lang w:val="pl-PL" w:eastAsia="ar-SA"/>
        </w:rPr>
        <w:t xml:space="preserve"> r. poz. </w:t>
      </w:r>
      <w:r w:rsidR="00561392">
        <w:rPr>
          <w:rFonts w:ascii="Tahoma" w:eastAsia="Times New Roman" w:hAnsi="Tahoma" w:cs="Tahoma"/>
          <w:sz w:val="20"/>
          <w:szCs w:val="20"/>
          <w:lang w:val="pl-PL" w:eastAsia="ar-SA"/>
        </w:rPr>
        <w:t>838</w:t>
      </w:r>
      <w:r w:rsidR="00627151" w:rsidRPr="00627151">
        <w:rPr>
          <w:rFonts w:ascii="Tahoma" w:eastAsia="Times New Roman" w:hAnsi="Tahoma" w:cs="Tahoma"/>
          <w:sz w:val="20"/>
          <w:szCs w:val="20"/>
          <w:lang w:val="pl-PL" w:eastAsia="ar-SA"/>
        </w:rPr>
        <w:t>)</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 xml:space="preserve">otrzyma </w:t>
      </w:r>
      <w:r w:rsidR="00162F0D">
        <w:rPr>
          <w:rFonts w:ascii="Tahoma" w:hAnsi="Tahoma" w:cs="Tahoma"/>
          <w:b/>
          <w:bCs/>
          <w:sz w:val="20"/>
          <w:szCs w:val="20"/>
          <w:u w:val="single"/>
          <w:lang w:val="pl-PL"/>
        </w:rPr>
        <w:t>2</w:t>
      </w:r>
      <w:r w:rsidRPr="003A6F0D">
        <w:rPr>
          <w:rFonts w:ascii="Tahoma" w:hAnsi="Tahoma" w:cs="Tahoma"/>
          <w:b/>
          <w:bCs/>
          <w:sz w:val="20"/>
          <w:szCs w:val="20"/>
          <w:u w:val="single"/>
          <w:lang w:val="pl-PL"/>
        </w:rPr>
        <w:t>0 pkt.</w:t>
      </w:r>
    </w:p>
    <w:p w:rsidR="003A6F0D" w:rsidRPr="003A6F0D" w:rsidRDefault="003A6F0D" w:rsidP="00BF27A6">
      <w:pPr>
        <w:ind w:left="426"/>
        <w:jc w:val="both"/>
        <w:rPr>
          <w:rFonts w:ascii="Tahoma" w:hAnsi="Tahoma" w:cs="Tahoma"/>
          <w:bCs/>
          <w:sz w:val="20"/>
          <w:szCs w:val="20"/>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nie zaoferuje</w:t>
      </w:r>
      <w:r w:rsidRPr="003A6F0D">
        <w:rPr>
          <w:rFonts w:ascii="Tahoma" w:hAnsi="Tahoma" w:cs="Tahoma"/>
          <w:bCs/>
          <w:sz w:val="20"/>
          <w:szCs w:val="20"/>
          <w:lang w:val="pl-PL"/>
        </w:rPr>
        <w:t xml:space="preserve">, że wszyscy pracownicy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będą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U z 20</w:t>
      </w:r>
      <w:r w:rsidR="00561392">
        <w:rPr>
          <w:rFonts w:ascii="Tahoma" w:eastAsia="Times New Roman" w:hAnsi="Tahoma" w:cs="Tahoma"/>
          <w:sz w:val="20"/>
          <w:szCs w:val="20"/>
          <w:lang w:val="pl-PL" w:eastAsia="ar-SA"/>
        </w:rPr>
        <w:t>20</w:t>
      </w:r>
      <w:r w:rsidR="00627151" w:rsidRPr="00627151">
        <w:rPr>
          <w:rFonts w:ascii="Tahoma" w:eastAsia="Times New Roman" w:hAnsi="Tahoma" w:cs="Tahoma"/>
          <w:sz w:val="20"/>
          <w:szCs w:val="20"/>
          <w:lang w:val="pl-PL" w:eastAsia="ar-SA"/>
        </w:rPr>
        <w:t xml:space="preserve"> r. poz. </w:t>
      </w:r>
      <w:r w:rsidR="00561392">
        <w:rPr>
          <w:rFonts w:ascii="Tahoma" w:eastAsia="Times New Roman" w:hAnsi="Tahoma" w:cs="Tahoma"/>
          <w:sz w:val="20"/>
          <w:szCs w:val="20"/>
          <w:lang w:val="pl-PL" w:eastAsia="ar-SA"/>
        </w:rPr>
        <w:t>838</w:t>
      </w:r>
      <w:r w:rsidR="00627151" w:rsidRPr="00627151">
        <w:rPr>
          <w:rFonts w:ascii="Tahoma" w:eastAsia="Times New Roman" w:hAnsi="Tahoma" w:cs="Tahoma"/>
          <w:sz w:val="20"/>
          <w:szCs w:val="20"/>
          <w:lang w:val="pl-PL" w:eastAsia="ar-SA"/>
        </w:rPr>
        <w:t>)</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otrzyma 0 pkt.</w:t>
      </w:r>
    </w:p>
    <w:p w:rsidR="003A6F0D" w:rsidRPr="003A6F0D" w:rsidRDefault="003A6F0D" w:rsidP="00BF27A6">
      <w:pPr>
        <w:ind w:left="426"/>
        <w:jc w:val="both"/>
        <w:rPr>
          <w:rFonts w:ascii="Tahoma" w:hAnsi="Tahoma" w:cs="Tahoma"/>
          <w:bCs/>
          <w:sz w:val="20"/>
          <w:szCs w:val="20"/>
          <w:lang w:val="pl-PL"/>
        </w:rPr>
      </w:pPr>
    </w:p>
    <w:p w:rsidR="003A6F0D" w:rsidRPr="003A6F0D" w:rsidRDefault="003A6F0D" w:rsidP="00BF27A6">
      <w:pPr>
        <w:ind w:left="426"/>
        <w:jc w:val="both"/>
        <w:rPr>
          <w:rFonts w:ascii="Tahoma" w:hAnsi="Tahoma" w:cs="Tahoma"/>
          <w:bCs/>
          <w:sz w:val="20"/>
          <w:szCs w:val="20"/>
          <w:lang w:val="pl-PL"/>
        </w:rPr>
      </w:pPr>
      <w:r w:rsidRPr="003A6F0D">
        <w:rPr>
          <w:rFonts w:ascii="Tahoma" w:hAnsi="Tahoma" w:cs="Tahoma"/>
          <w:b/>
          <w:bCs/>
          <w:sz w:val="20"/>
          <w:szCs w:val="20"/>
          <w:u w:val="single"/>
          <w:lang w:val="pl-PL"/>
        </w:rPr>
        <w:t>UWAGA:</w:t>
      </w:r>
      <w:r w:rsidRPr="003A6F0D">
        <w:rPr>
          <w:rFonts w:ascii="Tahoma" w:hAnsi="Tahoma" w:cs="Tahoma"/>
          <w:bCs/>
          <w:sz w:val="20"/>
          <w:szCs w:val="20"/>
          <w:lang w:val="pl-PL"/>
        </w:rPr>
        <w:t xml:space="preserve">  oświadczenie o skierowaniu do bezpośredniej realizacji </w:t>
      </w:r>
      <w:r w:rsidRPr="003A6F0D">
        <w:rPr>
          <w:rFonts w:ascii="Tahoma" w:hAnsi="Tahoma" w:cs="Tahoma"/>
          <w:sz w:val="20"/>
          <w:szCs w:val="20"/>
          <w:lang w:val="pl-PL"/>
        </w:rPr>
        <w:t>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pracowników będących kwalifikowanymi pracownikami ochrony fizycznej Wykonawca zamieszcza w </w:t>
      </w:r>
      <w:r w:rsidRPr="003A6F0D">
        <w:rPr>
          <w:rFonts w:ascii="Tahoma" w:hAnsi="Tahoma" w:cs="Tahoma"/>
          <w:b/>
          <w:bCs/>
          <w:sz w:val="20"/>
          <w:szCs w:val="20"/>
          <w:lang w:val="pl-PL"/>
        </w:rPr>
        <w:t>Formularzu Ofertowym</w:t>
      </w:r>
      <w:r w:rsidRPr="003A6F0D">
        <w:rPr>
          <w:rFonts w:ascii="Tahoma" w:hAnsi="Tahoma" w:cs="Tahoma"/>
          <w:bCs/>
          <w:sz w:val="20"/>
          <w:szCs w:val="20"/>
          <w:lang w:val="pl-PL"/>
        </w:rPr>
        <w:t xml:space="preserve"> - </w:t>
      </w:r>
      <w:r w:rsidR="00627151" w:rsidRPr="00627151">
        <w:rPr>
          <w:rFonts w:ascii="Tahoma" w:hAnsi="Tahoma" w:cs="Tahoma"/>
          <w:b/>
          <w:bCs/>
          <w:sz w:val="20"/>
          <w:szCs w:val="20"/>
          <w:lang w:val="pl-PL"/>
        </w:rPr>
        <w:t>Z</w:t>
      </w:r>
      <w:r w:rsidRPr="003A6F0D">
        <w:rPr>
          <w:rFonts w:ascii="Tahoma" w:hAnsi="Tahoma" w:cs="Tahoma"/>
          <w:b/>
          <w:bCs/>
          <w:sz w:val="20"/>
          <w:szCs w:val="20"/>
          <w:lang w:val="pl-PL"/>
        </w:rPr>
        <w:t>ałącznik nr 2 do SIWZ</w:t>
      </w:r>
      <w:r w:rsidRPr="003A6F0D">
        <w:rPr>
          <w:rFonts w:ascii="Tahoma" w:hAnsi="Tahoma" w:cs="Tahoma"/>
          <w:bCs/>
          <w:sz w:val="20"/>
          <w:szCs w:val="20"/>
          <w:lang w:val="pl-PL"/>
        </w:rPr>
        <w:t xml:space="preserve">). W przypadku braku deklaracji w druku oferty Zamawiający w tym kryterium przyzna Wykonawcy </w:t>
      </w:r>
      <w:r w:rsidRPr="003A6F0D">
        <w:rPr>
          <w:rFonts w:ascii="Tahoma" w:hAnsi="Tahoma" w:cs="Tahoma"/>
          <w:b/>
          <w:bCs/>
          <w:sz w:val="20"/>
          <w:szCs w:val="20"/>
          <w:u w:val="single"/>
          <w:lang w:val="pl-PL"/>
        </w:rPr>
        <w:t>0 pkt</w:t>
      </w:r>
      <w:r w:rsidRPr="003A6F0D">
        <w:rPr>
          <w:rFonts w:ascii="Tahoma" w:hAnsi="Tahoma" w:cs="Tahoma"/>
          <w:bCs/>
          <w:sz w:val="20"/>
          <w:szCs w:val="20"/>
          <w:lang w:val="pl-PL"/>
        </w:rPr>
        <w:t>.</w:t>
      </w:r>
    </w:p>
    <w:p w:rsidR="003A6F0D" w:rsidRPr="00162F0D" w:rsidRDefault="00162F0D" w:rsidP="00EF359D">
      <w:pPr>
        <w:pStyle w:val="Akapitzlist"/>
        <w:numPr>
          <w:ilvl w:val="1"/>
          <w:numId w:val="29"/>
        </w:numPr>
        <w:suppressAutoHyphens/>
        <w:jc w:val="both"/>
        <w:rPr>
          <w:rFonts w:ascii="Tahoma" w:eastAsia="Arial Unicode MS" w:hAnsi="Tahoma" w:cs="Tahoma"/>
          <w:kern w:val="2"/>
          <w:sz w:val="20"/>
          <w:szCs w:val="20"/>
          <w:lang w:val="pl-PL" w:eastAsia="ar-SA"/>
        </w:rPr>
      </w:pP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kern w:val="2"/>
          <w:sz w:val="20"/>
          <w:szCs w:val="20"/>
          <w:lang w:val="pl-PL" w:eastAsia="ar-SA"/>
        </w:rPr>
        <w:t xml:space="preserve">Zamawiający dokona weryfikacji oraz przypisania punktów dla poszczególnych kryteriów oceny oferty oraz wyliczy </w:t>
      </w: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bCs/>
          <w:kern w:val="2"/>
          <w:sz w:val="20"/>
          <w:szCs w:val="20"/>
          <w:lang w:val="pl-PL" w:eastAsia="ar-SA"/>
        </w:rPr>
        <w:t>łączną ocenę punktową oferty badanej (P)</w:t>
      </w:r>
      <w:r w:rsidR="003A6F0D" w:rsidRPr="00162F0D">
        <w:rPr>
          <w:rFonts w:ascii="Tahoma" w:eastAsia="Arial Unicode MS" w:hAnsi="Tahoma" w:cs="Tahoma"/>
          <w:kern w:val="2"/>
          <w:sz w:val="20"/>
          <w:szCs w:val="20"/>
          <w:lang w:val="pl-PL" w:eastAsia="ar-SA"/>
        </w:rPr>
        <w:t xml:space="preserve"> (niepodlegając</w:t>
      </w:r>
      <w:r>
        <w:rPr>
          <w:rFonts w:ascii="Tahoma" w:eastAsia="Arial Unicode MS" w:hAnsi="Tahoma" w:cs="Tahoma"/>
          <w:kern w:val="2"/>
          <w:sz w:val="20"/>
          <w:szCs w:val="20"/>
          <w:lang w:val="pl-PL" w:eastAsia="ar-SA"/>
        </w:rPr>
        <w:t>ej</w:t>
      </w:r>
      <w:r w:rsidR="003A6F0D" w:rsidRPr="00162F0D">
        <w:rPr>
          <w:rFonts w:ascii="Tahoma" w:eastAsia="Arial Unicode MS" w:hAnsi="Tahoma" w:cs="Tahoma"/>
          <w:kern w:val="2"/>
          <w:sz w:val="20"/>
          <w:szCs w:val="20"/>
          <w:lang w:val="pl-PL" w:eastAsia="ar-SA"/>
        </w:rPr>
        <w:t xml:space="preserve"> odrzuceniu), według następującego wzoru:</w:t>
      </w:r>
    </w:p>
    <w:p w:rsidR="003A6F0D" w:rsidRPr="003A6F0D" w:rsidRDefault="003A6F0D" w:rsidP="003A6F0D">
      <w:pPr>
        <w:suppressAutoHyphens/>
        <w:ind w:left="283" w:firstLine="284"/>
        <w:rPr>
          <w:rFonts w:ascii="Tahoma" w:eastAsia="Arial Unicode MS" w:hAnsi="Tahoma" w:cs="Tahoma"/>
          <w:kern w:val="2"/>
          <w:sz w:val="20"/>
          <w:szCs w:val="20"/>
          <w:lang w:val="pl-PL" w:eastAsia="ar-SA"/>
        </w:rPr>
      </w:pPr>
      <w:r w:rsidRPr="003A6F0D">
        <w:rPr>
          <w:rFonts w:ascii="Tahoma" w:eastAsia="Arial Unicode MS" w:hAnsi="Tahoma" w:cs="Tahoma"/>
          <w:bCs/>
          <w:kern w:val="2"/>
          <w:sz w:val="20"/>
          <w:szCs w:val="20"/>
          <w:lang w:val="pl-PL" w:eastAsia="ar-SA"/>
        </w:rPr>
        <w:t>P</w:t>
      </w:r>
      <w:r w:rsidRPr="003A6F0D">
        <w:rPr>
          <w:rFonts w:ascii="Tahoma" w:eastAsia="Arial Unicode MS" w:hAnsi="Tahoma" w:cs="Tahoma"/>
          <w:kern w:val="2"/>
          <w:sz w:val="20"/>
          <w:szCs w:val="20"/>
          <w:lang w:val="pl-PL" w:eastAsia="ar-SA"/>
        </w:rPr>
        <w:t xml:space="preserve">  = </w:t>
      </w:r>
      <w:r w:rsidRPr="003A6F0D">
        <w:rPr>
          <w:rFonts w:ascii="Tahoma" w:eastAsia="Arial Unicode MS" w:hAnsi="Tahoma" w:cs="Tahoma"/>
          <w:bCs/>
          <w:kern w:val="2"/>
          <w:sz w:val="20"/>
          <w:szCs w:val="20"/>
          <w:lang w:val="pl-PL" w:eastAsia="ar-SA"/>
        </w:rPr>
        <w:t>C</w:t>
      </w:r>
      <w:r w:rsidRPr="003A6F0D">
        <w:rPr>
          <w:rFonts w:ascii="Tahoma" w:eastAsia="Arial Unicode MS" w:hAnsi="Tahoma" w:cs="Tahoma"/>
          <w:bCs/>
          <w:kern w:val="2"/>
          <w:sz w:val="20"/>
          <w:szCs w:val="20"/>
          <w:vertAlign w:val="subscript"/>
          <w:lang w:val="pl-PL" w:eastAsia="ar-SA"/>
        </w:rPr>
        <w:t xml:space="preserve"> </w:t>
      </w:r>
      <w:r w:rsidRPr="003A6F0D">
        <w:rPr>
          <w:rFonts w:ascii="Tahoma" w:eastAsia="Arial Unicode MS" w:hAnsi="Tahoma" w:cs="Tahoma"/>
          <w:kern w:val="2"/>
          <w:sz w:val="20"/>
          <w:szCs w:val="20"/>
          <w:lang w:val="pl-PL" w:eastAsia="ar-SA"/>
        </w:rPr>
        <w:t xml:space="preserve">+ </w:t>
      </w:r>
      <w:r w:rsidRPr="003A6F0D">
        <w:rPr>
          <w:rFonts w:ascii="Tahoma" w:eastAsia="Arial Unicode MS" w:hAnsi="Tahoma" w:cs="Tahoma"/>
          <w:bCs/>
          <w:kern w:val="2"/>
          <w:sz w:val="20"/>
          <w:szCs w:val="20"/>
          <w:lang w:val="pl-PL" w:eastAsia="ar-SA"/>
        </w:rPr>
        <w:t xml:space="preserve">D  </w:t>
      </w:r>
    </w:p>
    <w:p w:rsidR="003A6F0D" w:rsidRPr="003A6F0D" w:rsidRDefault="003A6F0D" w:rsidP="003A6F0D">
      <w:pPr>
        <w:suppressAutoHyphens/>
        <w:spacing w:before="60"/>
        <w:ind w:left="539"/>
        <w:rPr>
          <w:rFonts w:ascii="Tahoma" w:eastAsia="Arial Unicode MS" w:hAnsi="Tahoma" w:cs="Tahoma"/>
          <w:kern w:val="2"/>
          <w:sz w:val="18"/>
          <w:szCs w:val="18"/>
          <w:lang w:val="pl-PL" w:eastAsia="ar-SA"/>
        </w:rPr>
      </w:pPr>
      <w:r w:rsidRPr="003A6F0D">
        <w:rPr>
          <w:rFonts w:ascii="Tahoma" w:eastAsia="Arial Unicode MS" w:hAnsi="Tahoma" w:cs="Tahoma"/>
          <w:kern w:val="2"/>
          <w:sz w:val="18"/>
          <w:szCs w:val="18"/>
          <w:lang w:val="pl-PL" w:eastAsia="ar-SA"/>
        </w:rPr>
        <w:t>gdzie:</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P</w:t>
      </w:r>
      <w:r w:rsidRPr="003A6F0D">
        <w:rPr>
          <w:rFonts w:ascii="Tahoma" w:eastAsia="Arial Unicode MS" w:hAnsi="Tahoma" w:cs="Tahoma"/>
          <w:kern w:val="2"/>
          <w:sz w:val="18"/>
          <w:szCs w:val="18"/>
          <w:lang w:val="pl-PL" w:eastAsia="ar-SA"/>
        </w:rPr>
        <w:t> </w:t>
      </w:r>
      <w:r w:rsidRPr="003A6F0D">
        <w:rPr>
          <w:rFonts w:ascii="Tahoma" w:eastAsia="Arial Unicode MS" w:hAnsi="Tahoma" w:cs="Tahoma"/>
          <w:bCs/>
          <w:kern w:val="2"/>
          <w:sz w:val="18"/>
          <w:szCs w:val="18"/>
          <w:lang w:val="pl-PL" w:eastAsia="ar-SA"/>
        </w:rPr>
        <w:t>– oznacza łączną ocenę punktową oferty badanej</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C – oznacza liczbę punktów przyznaną</w:t>
      </w:r>
      <w:r w:rsidRPr="003A6F0D">
        <w:rPr>
          <w:rFonts w:ascii="Tahoma" w:eastAsia="Arial Unicode MS" w:hAnsi="Tahoma" w:cs="Tahoma"/>
          <w:kern w:val="2"/>
          <w:sz w:val="18"/>
          <w:szCs w:val="18"/>
          <w:lang w:val="pl-PL" w:eastAsia="ar-SA"/>
        </w:rPr>
        <w:t xml:space="preserve"> w ramach kryterium </w:t>
      </w:r>
      <w:r w:rsidRPr="003A6F0D">
        <w:rPr>
          <w:rFonts w:ascii="Tahoma" w:eastAsia="Arial Unicode MS" w:hAnsi="Tahoma" w:cs="Tahoma"/>
          <w:i/>
          <w:kern w:val="2"/>
          <w:sz w:val="18"/>
          <w:szCs w:val="18"/>
          <w:lang w:val="pl-PL" w:eastAsia="ar-SA"/>
        </w:rPr>
        <w:t>cena</w:t>
      </w:r>
      <w:r w:rsidRPr="003A6F0D">
        <w:rPr>
          <w:rFonts w:ascii="Tahoma" w:eastAsia="Arial Unicode MS" w:hAnsi="Tahoma" w:cs="Tahoma"/>
          <w:bCs/>
          <w:i/>
          <w:kern w:val="2"/>
          <w:sz w:val="18"/>
          <w:szCs w:val="18"/>
          <w:lang w:val="pl-PL" w:eastAsia="ar-SA"/>
        </w:rPr>
        <w:t xml:space="preserve"> ofertowa brutto</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r w:rsidRPr="003A6F0D">
        <w:rPr>
          <w:rFonts w:ascii="Tahoma" w:eastAsia="Arial Unicode MS" w:hAnsi="Tahoma" w:cs="Tahoma"/>
          <w:bCs/>
          <w:kern w:val="2"/>
          <w:sz w:val="18"/>
          <w:szCs w:val="18"/>
          <w:lang w:val="pl-PL" w:eastAsia="ar-SA"/>
        </w:rPr>
        <w:t xml:space="preserve">D – oznacza liczbę punktów przyznaną w ramach kryterium </w:t>
      </w:r>
      <w:r w:rsidRPr="003A6F0D">
        <w:rPr>
          <w:rFonts w:ascii="Tahoma" w:eastAsia="Arial Unicode MS" w:hAnsi="Tahoma" w:cs="Tahoma"/>
          <w:bCs/>
          <w:i/>
          <w:iCs/>
          <w:kern w:val="2"/>
          <w:sz w:val="18"/>
          <w:szCs w:val="18"/>
          <w:lang w:val="pl-PL" w:eastAsia="ar-SA"/>
        </w:rPr>
        <w:t>kwalifikacje zawodowe osób wyznaczonych do realizacji zamówienia</w:t>
      </w:r>
      <w:r w:rsidRPr="003A6F0D">
        <w:rPr>
          <w:rFonts w:ascii="Tahoma" w:eastAsia="Arial Unicode MS" w:hAnsi="Tahoma" w:cs="Tahoma"/>
          <w:bCs/>
          <w:i/>
          <w:kern w:val="2"/>
          <w:sz w:val="18"/>
          <w:szCs w:val="18"/>
          <w:lang w:val="pl-PL" w:eastAsia="ar-SA"/>
        </w:rPr>
        <w:t xml:space="preserve">. </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p>
    <w:p w:rsidR="003A6F0D" w:rsidRPr="003A6F0D" w:rsidRDefault="003A6F0D" w:rsidP="003A6F0D">
      <w:pPr>
        <w:suppressAutoHyphens/>
        <w:ind w:left="1134" w:hanging="1134"/>
        <w:jc w:val="both"/>
        <w:rPr>
          <w:rFonts w:ascii="Tahoma" w:eastAsia="Arial Unicode MS" w:hAnsi="Tahoma" w:cs="Tahoma"/>
          <w:b/>
          <w:bCs/>
          <w:kern w:val="2"/>
          <w:sz w:val="18"/>
          <w:szCs w:val="18"/>
          <w:lang w:val="pl-PL" w:eastAsia="ar-SA"/>
        </w:rPr>
      </w:pPr>
      <w:r w:rsidRPr="003A6F0D">
        <w:rPr>
          <w:rFonts w:ascii="Tahoma" w:eastAsia="Arial Unicode MS" w:hAnsi="Tahoma" w:cs="Tahoma"/>
          <w:bCs/>
          <w:kern w:val="2"/>
          <w:sz w:val="18"/>
          <w:szCs w:val="18"/>
          <w:lang w:val="pl-PL" w:eastAsia="ar-SA"/>
        </w:rPr>
        <w:t xml:space="preserve">Łączna maksymalna liczba punktów to 100, czyli </w:t>
      </w:r>
      <w:r w:rsidRPr="003A6F0D">
        <w:rPr>
          <w:rFonts w:ascii="Tahoma" w:eastAsia="Arial Unicode MS" w:hAnsi="Tahoma" w:cs="Tahoma"/>
          <w:b/>
          <w:bCs/>
          <w:kern w:val="2"/>
          <w:sz w:val="18"/>
          <w:szCs w:val="18"/>
          <w:lang w:val="pl-PL" w:eastAsia="ar-SA"/>
        </w:rPr>
        <w:t>P = C (</w:t>
      </w:r>
      <w:r w:rsidR="00162F0D">
        <w:rPr>
          <w:rFonts w:ascii="Tahoma" w:eastAsia="Arial Unicode MS" w:hAnsi="Tahoma" w:cs="Tahoma"/>
          <w:b/>
          <w:bCs/>
          <w:kern w:val="2"/>
          <w:sz w:val="18"/>
          <w:szCs w:val="18"/>
          <w:lang w:val="pl-PL" w:eastAsia="ar-SA"/>
        </w:rPr>
        <w:t>8</w:t>
      </w:r>
      <w:r w:rsidRPr="003A6F0D">
        <w:rPr>
          <w:rFonts w:ascii="Tahoma" w:eastAsia="Arial Unicode MS" w:hAnsi="Tahoma" w:cs="Tahoma"/>
          <w:b/>
          <w:bCs/>
          <w:kern w:val="2"/>
          <w:sz w:val="18"/>
          <w:szCs w:val="18"/>
          <w:lang w:val="pl-PL" w:eastAsia="ar-SA"/>
        </w:rPr>
        <w:t>0 pkt) + D (</w:t>
      </w:r>
      <w:r w:rsidR="00162F0D">
        <w:rPr>
          <w:rFonts w:ascii="Tahoma" w:eastAsia="Arial Unicode MS" w:hAnsi="Tahoma" w:cs="Tahoma"/>
          <w:b/>
          <w:bCs/>
          <w:kern w:val="2"/>
          <w:sz w:val="18"/>
          <w:szCs w:val="18"/>
          <w:lang w:val="pl-PL" w:eastAsia="ar-SA"/>
        </w:rPr>
        <w:t>2</w:t>
      </w:r>
      <w:r w:rsidRPr="003A6F0D">
        <w:rPr>
          <w:rFonts w:ascii="Tahoma" w:eastAsia="Arial Unicode MS" w:hAnsi="Tahoma" w:cs="Tahoma"/>
          <w:b/>
          <w:bCs/>
          <w:kern w:val="2"/>
          <w:sz w:val="18"/>
          <w:szCs w:val="18"/>
          <w:lang w:val="pl-PL" w:eastAsia="ar-SA"/>
        </w:rPr>
        <w:t>0 pkt)</w:t>
      </w:r>
    </w:p>
    <w:p w:rsidR="003A1CAE" w:rsidRPr="003A1CAE" w:rsidRDefault="003A1CAE" w:rsidP="003A1CA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3A1CAE" w:rsidRPr="003A1CAE" w:rsidRDefault="003A1CAE" w:rsidP="003A1CAE">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9511E3" w:rsidRPr="00CE1F69" w:rsidRDefault="009511E3" w:rsidP="009511E3">
      <w:pPr>
        <w:widowControl/>
        <w:jc w:val="center"/>
        <w:rPr>
          <w:rFonts w:ascii="Tahoma" w:hAnsi="Tahoma" w:cs="Tahoma"/>
          <w:b/>
          <w:strike/>
          <w:sz w:val="20"/>
          <w:szCs w:val="20"/>
          <w:lang w:val="pl-PL" w:eastAsia="zh-CN" w:bidi="hi-IN"/>
        </w:rPr>
      </w:pPr>
    </w:p>
    <w:p w:rsidR="00191875" w:rsidRPr="003837EA" w:rsidRDefault="00162F0D"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w:t>
      </w:r>
      <w:r w:rsidR="00245E35" w:rsidRPr="00AC3184">
        <w:rPr>
          <w:rFonts w:ascii="Tahoma" w:eastAsia="Arial" w:hAnsi="Tahoma" w:cs="Tahoma"/>
          <w:b/>
          <w:sz w:val="20"/>
          <w:szCs w:val="20"/>
          <w:lang w:val="pl-PL"/>
        </w:rPr>
        <w:t xml:space="preserve">.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w:t>
      </w:r>
      <w:r w:rsidR="00416811">
        <w:rPr>
          <w:rFonts w:ascii="Tahoma" w:eastAsia="Arial" w:hAnsi="Tahoma" w:cs="Tahoma"/>
          <w:b/>
          <w:sz w:val="20"/>
          <w:szCs w:val="20"/>
          <w:lang w:val="pl-PL"/>
        </w:rPr>
        <w:t>2</w:t>
      </w:r>
      <w:r w:rsidR="00561392">
        <w:rPr>
          <w:rFonts w:ascii="Tahoma" w:eastAsia="Arial" w:hAnsi="Tahoma" w:cs="Tahoma"/>
          <w:b/>
          <w:sz w:val="20"/>
          <w:szCs w:val="20"/>
          <w:lang w:val="pl-PL"/>
        </w:rPr>
        <w:t>1</w:t>
      </w:r>
      <w:r>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r.</w:t>
      </w:r>
      <w:r w:rsidR="003837EA">
        <w:rPr>
          <w:rFonts w:ascii="Tahoma" w:eastAsia="Arial" w:hAnsi="Tahoma" w:cs="Tahoma"/>
          <w:b/>
          <w:sz w:val="20"/>
          <w:szCs w:val="20"/>
          <w:lang w:val="pl-PL"/>
        </w:rPr>
        <w:t xml:space="preserve"> do godz. 16:00 </w:t>
      </w:r>
      <w:r w:rsidR="003837EA" w:rsidRPr="003837EA">
        <w:rPr>
          <w:rFonts w:ascii="Tahoma" w:eastAsia="Arial" w:hAnsi="Tahoma" w:cs="Tahoma"/>
          <w:b/>
          <w:sz w:val="20"/>
          <w:szCs w:val="20"/>
          <w:lang w:val="pl-PL"/>
        </w:rPr>
        <w:t xml:space="preserve">dla Części I </w:t>
      </w:r>
      <w:proofErr w:type="spellStart"/>
      <w:r w:rsidR="003837EA" w:rsidRPr="003837EA">
        <w:rPr>
          <w:rFonts w:ascii="Tahoma" w:eastAsia="Arial" w:hAnsi="Tahoma" w:cs="Tahoma"/>
          <w:b/>
          <w:sz w:val="20"/>
          <w:szCs w:val="20"/>
          <w:lang w:val="pl-PL"/>
        </w:rPr>
        <w:t>i</w:t>
      </w:r>
      <w:proofErr w:type="spellEnd"/>
      <w:r w:rsidR="003837EA" w:rsidRPr="003837EA">
        <w:rPr>
          <w:rFonts w:ascii="Tahoma" w:eastAsia="Arial" w:hAnsi="Tahoma" w:cs="Tahoma"/>
          <w:b/>
          <w:sz w:val="20"/>
          <w:szCs w:val="20"/>
          <w:lang w:val="pl-PL"/>
        </w:rPr>
        <w:t xml:space="preserve"> Części II</w:t>
      </w:r>
      <w:r w:rsidR="003837EA">
        <w:rPr>
          <w:rFonts w:ascii="Tahoma" w:eastAsia="Arial" w:hAnsi="Tahoma" w:cs="Tahoma"/>
          <w:b/>
          <w:sz w:val="20"/>
          <w:szCs w:val="20"/>
          <w:lang w:val="pl-PL"/>
        </w:rPr>
        <w:t>.</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191875"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455391">
        <w:rPr>
          <w:rFonts w:ascii="Tahoma" w:eastAsia="Arial" w:hAnsi="Tahoma" w:cs="Tahoma"/>
          <w:sz w:val="20"/>
          <w:szCs w:val="20"/>
          <w:lang w:val="pl-PL"/>
        </w:rPr>
        <w:t>a) f</w:t>
      </w:r>
      <w:r w:rsidRPr="00455391">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F10E8" w:rsidRPr="00455391">
        <w:rPr>
          <w:rFonts w:ascii="Tahoma" w:eastAsia="Arial Unicode MS" w:hAnsi="Tahoma" w:cs="Tahoma"/>
          <w:bCs/>
          <w:kern w:val="1"/>
          <w:sz w:val="20"/>
          <w:szCs w:val="20"/>
          <w:lang w:val="pl-PL" w:eastAsia="zh-CN" w:bidi="hi-IN"/>
        </w:rPr>
        <w:t>2</w:t>
      </w:r>
      <w:r w:rsidRPr="00455391">
        <w:rPr>
          <w:rFonts w:ascii="Tahoma" w:eastAsia="Arial Unicode MS" w:hAnsi="Tahoma" w:cs="Tahoma"/>
          <w:bCs/>
          <w:kern w:val="1"/>
          <w:sz w:val="20"/>
          <w:szCs w:val="20"/>
          <w:lang w:val="pl-PL" w:eastAsia="zh-CN" w:bidi="hi-IN"/>
        </w:rPr>
        <w:t xml:space="preserve"> do Ogłoszenia</w:t>
      </w:r>
      <w:r w:rsidR="00DF10E8" w:rsidRPr="00455391">
        <w:rPr>
          <w:rFonts w:ascii="Tahoma" w:eastAsia="Arial Unicode MS" w:hAnsi="Tahoma" w:cs="Tahoma"/>
          <w:bCs/>
          <w:kern w:val="1"/>
          <w:sz w:val="20"/>
          <w:szCs w:val="20"/>
          <w:lang w:val="pl-PL" w:eastAsia="zh-CN" w:bidi="hi-IN"/>
        </w:rPr>
        <w:t>,</w:t>
      </w:r>
      <w:r w:rsidRPr="005104FC">
        <w:rPr>
          <w:rFonts w:ascii="Tahoma" w:eastAsia="Arial Unicode MS" w:hAnsi="Tahoma" w:cs="Tahoma"/>
          <w:bCs/>
          <w:kern w:val="1"/>
          <w:sz w:val="20"/>
          <w:szCs w:val="20"/>
          <w:lang w:val="pl-PL" w:eastAsia="zh-CN" w:bidi="hi-IN"/>
        </w:rPr>
        <w:t xml:space="preserve"> </w:t>
      </w:r>
    </w:p>
    <w:p w:rsidR="00455391" w:rsidRDefault="005A658C" w:rsidP="00455391">
      <w:pPr>
        <w:tabs>
          <w:tab w:val="left" w:pos="9066"/>
        </w:tabs>
        <w:ind w:left="284" w:right="-6" w:hanging="284"/>
        <w:jc w:val="both"/>
        <w:rPr>
          <w:rFonts w:ascii="Tahoma" w:eastAsia="Arial Unicode MS" w:hAnsi="Tahoma" w:cs="Tahoma"/>
          <w:bCs/>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 xml:space="preserve">wymienione  pkt </w:t>
      </w:r>
      <w:r w:rsidR="00D23CEB">
        <w:rPr>
          <w:rFonts w:ascii="Tahoma" w:eastAsia="Arial Unicode MS" w:hAnsi="Tahoma" w:cs="Tahoma"/>
          <w:bCs/>
          <w:kern w:val="1"/>
          <w:sz w:val="20"/>
          <w:szCs w:val="20"/>
          <w:lang w:val="pl-PL" w:eastAsia="zh-CN" w:bidi="hi-IN"/>
        </w:rPr>
        <w:t>4</w:t>
      </w:r>
      <w:r w:rsidRPr="007831BD">
        <w:rPr>
          <w:rFonts w:ascii="Tahoma" w:eastAsia="Arial Unicode MS" w:hAnsi="Tahoma" w:cs="Tahoma"/>
          <w:bCs/>
          <w:kern w:val="1"/>
          <w:sz w:val="20"/>
          <w:szCs w:val="20"/>
          <w:lang w:val="pl-PL" w:eastAsia="zh-CN" w:bidi="hi-IN"/>
        </w:rPr>
        <w:t xml:space="preserve"> a-</w:t>
      </w:r>
      <w:r w:rsidR="00D23CEB">
        <w:rPr>
          <w:rFonts w:ascii="Tahoma" w:eastAsia="Arial Unicode MS" w:hAnsi="Tahoma" w:cs="Tahoma"/>
          <w:bCs/>
          <w:kern w:val="1"/>
          <w:sz w:val="20"/>
          <w:szCs w:val="20"/>
          <w:lang w:val="pl-PL" w:eastAsia="zh-CN" w:bidi="hi-IN"/>
        </w:rPr>
        <w:t>e</w:t>
      </w:r>
      <w:r w:rsidR="00DF4DF3">
        <w:rPr>
          <w:rFonts w:ascii="Tahoma" w:eastAsia="Arial Unicode MS" w:hAnsi="Tahoma" w:cs="Tahoma"/>
          <w:bCs/>
          <w:kern w:val="1"/>
          <w:sz w:val="20"/>
          <w:szCs w:val="20"/>
          <w:lang w:val="pl-PL" w:eastAsia="zh-CN" w:bidi="hi-IN"/>
        </w:rPr>
        <w:t xml:space="preserve"> oraz </w:t>
      </w:r>
      <w:r w:rsidR="00D23CEB">
        <w:rPr>
          <w:rFonts w:ascii="Tahoma" w:eastAsia="Arial Unicode MS" w:hAnsi="Tahoma" w:cs="Tahoma"/>
          <w:bCs/>
          <w:kern w:val="1"/>
          <w:sz w:val="20"/>
          <w:szCs w:val="20"/>
          <w:lang w:val="pl-PL" w:eastAsia="zh-CN" w:bidi="hi-IN"/>
        </w:rPr>
        <w:t>g</w:t>
      </w:r>
      <w:r w:rsidR="00DF4DF3">
        <w:rPr>
          <w:rFonts w:ascii="Tahoma" w:eastAsia="Arial Unicode MS" w:hAnsi="Tahoma" w:cs="Tahoma"/>
          <w:bCs/>
          <w:kern w:val="1"/>
          <w:sz w:val="20"/>
          <w:szCs w:val="20"/>
          <w:lang w:val="pl-PL" w:eastAsia="zh-CN" w:bidi="hi-IN"/>
        </w:rPr>
        <w:t xml:space="preserve"> n</w:t>
      </w:r>
      <w:r w:rsidRPr="007831BD">
        <w:rPr>
          <w:rFonts w:ascii="Tahoma" w:eastAsia="Arial Unicode MS" w:hAnsi="Tahoma" w:cs="Tahoma"/>
          <w:bCs/>
          <w:kern w:val="1"/>
          <w:sz w:val="20"/>
          <w:szCs w:val="20"/>
          <w:lang w:val="pl-PL" w:eastAsia="zh-CN" w:bidi="hi-IN"/>
        </w:rPr>
        <w:t>iniejszego ogłoszenia.</w:t>
      </w:r>
      <w:r>
        <w:rPr>
          <w:rFonts w:ascii="Tahoma" w:eastAsia="Arial Unicode MS" w:hAnsi="Tahoma" w:cs="Tahoma"/>
          <w:bCs/>
          <w:kern w:val="1"/>
          <w:sz w:val="20"/>
          <w:szCs w:val="20"/>
          <w:lang w:val="pl-PL" w:eastAsia="zh-CN" w:bidi="hi-IN"/>
        </w:rPr>
        <w:t xml:space="preserve"> </w:t>
      </w:r>
    </w:p>
    <w:p w:rsidR="00D23CEB" w:rsidRPr="00455391" w:rsidRDefault="00455391" w:rsidP="00455391">
      <w:pPr>
        <w:tabs>
          <w:tab w:val="left" w:pos="9066"/>
        </w:tabs>
        <w:ind w:left="284" w:right="-6" w:hanging="284"/>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c) </w:t>
      </w:r>
      <w:r w:rsidR="00D23CEB" w:rsidRPr="00455391">
        <w:rPr>
          <w:rFonts w:ascii="Tahoma" w:eastAsia="SimSun" w:hAnsi="Tahoma" w:cs="Tahoma"/>
          <w:kern w:val="1"/>
          <w:sz w:val="20"/>
          <w:szCs w:val="20"/>
          <w:lang w:val="pl-PL" w:eastAsia="zh-CN" w:bidi="hi-IN"/>
        </w:rPr>
        <w:t>dowód wniesienia wadium</w:t>
      </w:r>
    </w:p>
    <w:p w:rsidR="00D23CEB" w:rsidRPr="00DF4DF3" w:rsidRDefault="00D23CEB" w:rsidP="00DF4DF3">
      <w:pPr>
        <w:suppressAutoHyphens/>
        <w:spacing w:after="40"/>
        <w:ind w:left="284" w:hanging="284"/>
        <w:jc w:val="both"/>
        <w:rPr>
          <w:rFonts w:ascii="Tahoma" w:eastAsia="SimSun" w:hAnsi="Tahoma" w:cs="Tahoma"/>
          <w:bCs/>
          <w:kern w:val="1"/>
          <w:sz w:val="20"/>
          <w:szCs w:val="20"/>
          <w:lang w:val="pl-PL" w:eastAsia="zh-CN" w:bidi="hi-IN"/>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lastRenderedPageBreak/>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w:t>
      </w:r>
      <w:r w:rsidR="00DF10E8">
        <w:rPr>
          <w:rFonts w:ascii="Tahoma" w:eastAsia="Arial Unicode MS" w:hAnsi="Tahoma" w:cs="Tahoma"/>
          <w:kern w:val="1"/>
          <w:sz w:val="20"/>
          <w:szCs w:val="20"/>
          <w:lang w:val="pl-PL" w:eastAsia="zh-CN" w:bidi="hi-IN"/>
        </w:rPr>
        <w:t>3</w:t>
      </w:r>
      <w:r w:rsidRPr="005A658C">
        <w:rPr>
          <w:rFonts w:ascii="Tahoma" w:eastAsia="Arial Unicode MS" w:hAnsi="Tahoma" w:cs="Tahoma"/>
          <w:kern w:val="1"/>
          <w:sz w:val="20"/>
          <w:szCs w:val="20"/>
          <w:lang w:val="pl-PL" w:eastAsia="zh-CN" w:bidi="hi-IN"/>
        </w:rPr>
        <w:t xml:space="preserve"> </w:t>
      </w:r>
      <w:r w:rsidR="00DF10E8">
        <w:rPr>
          <w:rFonts w:ascii="Tahoma" w:eastAsia="Arial Unicode MS" w:hAnsi="Tahoma" w:cs="Tahoma"/>
          <w:kern w:val="1"/>
          <w:sz w:val="20"/>
          <w:szCs w:val="20"/>
          <w:lang w:val="pl-PL" w:eastAsia="zh-CN" w:bidi="hi-IN"/>
        </w:rPr>
        <w:t>d</w:t>
      </w:r>
      <w:r w:rsidRPr="005A658C">
        <w:rPr>
          <w:rFonts w:ascii="Tahoma" w:eastAsia="Arial Unicode MS" w:hAnsi="Tahoma" w:cs="Tahoma"/>
          <w:kern w:val="1"/>
          <w:sz w:val="20"/>
          <w:szCs w:val="20"/>
          <w:lang w:val="pl-PL" w:eastAsia="zh-CN" w:bidi="hi-IN"/>
        </w:rPr>
        <w:t xml:space="preserve">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EF359D">
      <w:pPr>
        <w:pStyle w:val="Akapitzlist"/>
        <w:numPr>
          <w:ilvl w:val="0"/>
          <w:numId w:val="15"/>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5F66C5">
        <w:rPr>
          <w:rFonts w:ascii="Tahoma" w:eastAsia="SimSun" w:hAnsi="Tahoma" w:cs="Tahoma"/>
          <w:kern w:val="1"/>
          <w:sz w:val="20"/>
          <w:szCs w:val="20"/>
          <w:lang w:val="pl-PL" w:eastAsia="zh-CN" w:bidi="hi-IN"/>
        </w:rPr>
        <w:lastRenderedPageBreak/>
        <w:t xml:space="preserve">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B12151">
        <w:rPr>
          <w:rFonts w:ascii="Tahoma" w:eastAsia="SimSun" w:hAnsi="Tahoma" w:cs="Tahoma"/>
          <w:b/>
          <w:kern w:val="1"/>
          <w:sz w:val="20"/>
          <w:szCs w:val="20"/>
          <w:lang w:val="pl-PL" w:eastAsia="zh-CN" w:bidi="hi-IN"/>
        </w:rPr>
        <w:t xml:space="preserve">kancelaria </w:t>
      </w:r>
      <w:r w:rsidRPr="00CE1F69">
        <w:rPr>
          <w:rFonts w:ascii="Tahoma" w:eastAsia="SimSun" w:hAnsi="Tahoma" w:cs="Tahoma"/>
          <w:b/>
          <w:kern w:val="1"/>
          <w:sz w:val="20"/>
          <w:szCs w:val="20"/>
          <w:lang w:val="pl-PL" w:eastAsia="zh-CN" w:bidi="hi-IN"/>
        </w:rPr>
        <w:t xml:space="preserve">  </w:t>
      </w:r>
      <w:r w:rsidR="00561392">
        <w:rPr>
          <w:rFonts w:ascii="Tahoma" w:eastAsia="SimSun" w:hAnsi="Tahoma" w:cs="Tahoma"/>
          <w:b/>
          <w:kern w:val="1"/>
          <w:sz w:val="20"/>
          <w:szCs w:val="20"/>
          <w:lang w:val="pl-PL" w:eastAsia="zh-CN" w:bidi="hi-IN"/>
        </w:rPr>
        <w:t>parter</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BF27A6">
        <w:rPr>
          <w:rFonts w:ascii="Tahoma" w:eastAsia="SimSun" w:hAnsi="Tahoma" w:cs="Tahoma"/>
          <w:b/>
          <w:kern w:val="1"/>
          <w:sz w:val="20"/>
          <w:szCs w:val="20"/>
          <w:lang w:val="pl-PL" w:eastAsia="zh-CN" w:bidi="hi-IN"/>
        </w:rPr>
        <w:t>8</w:t>
      </w:r>
      <w:r w:rsidRPr="00CE1F69">
        <w:rPr>
          <w:rFonts w:ascii="Tahoma" w:eastAsia="SimSun" w:hAnsi="Tahoma" w:cs="Tahoma"/>
          <w:b/>
          <w:kern w:val="1"/>
          <w:sz w:val="20"/>
          <w:szCs w:val="20"/>
          <w:lang w:val="pl-PL" w:eastAsia="zh-CN" w:bidi="hi-IN"/>
        </w:rPr>
        <w:t>/20</w:t>
      </w:r>
      <w:r w:rsidR="00561392">
        <w:rPr>
          <w:rFonts w:ascii="Tahoma" w:eastAsia="SimSun" w:hAnsi="Tahoma" w:cs="Tahoma"/>
          <w:b/>
          <w:kern w:val="1"/>
          <w:sz w:val="20"/>
          <w:szCs w:val="20"/>
          <w:lang w:val="pl-PL" w:eastAsia="zh-CN" w:bidi="hi-IN"/>
        </w:rPr>
        <w:t>20</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2B0FF8" w:rsidRPr="00CE1F69" w:rsidRDefault="004539DE"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w:t>
      </w:r>
      <w:r w:rsidR="00D5168A">
        <w:rPr>
          <w:rFonts w:ascii="Tahoma" w:eastAsia="SimSun" w:hAnsi="Tahoma" w:cs="Tahoma"/>
          <w:b/>
          <w:kern w:val="1"/>
          <w:sz w:val="20"/>
          <w:szCs w:val="20"/>
          <w:lang w:val="pl-PL" w:eastAsia="zh-CN" w:bidi="hi-IN"/>
        </w:rPr>
        <w:t>ŚWIADCZENIE USŁUG OCHRONY OSÓB I MIENIA DLA URZĘDU PRACY M.ST. WARSZAWY</w:t>
      </w:r>
      <w:r w:rsidR="005104FC" w:rsidRPr="005104FC">
        <w:rPr>
          <w:rFonts w:ascii="Tahoma" w:hAnsi="Tahoma" w:cs="Tahoma"/>
          <w:b/>
          <w:sz w:val="20"/>
          <w:szCs w:val="20"/>
          <w:lang w:val="pl-PL"/>
        </w:rPr>
        <w:t>.</w:t>
      </w:r>
      <w:r w:rsidR="002B0FF8" w:rsidRPr="00CE1F69">
        <w:rPr>
          <w:rFonts w:ascii="Tahoma" w:eastAsia="SimSun" w:hAnsi="Tahoma" w:cs="Tahoma"/>
          <w:b/>
          <w:kern w:val="1"/>
          <w:sz w:val="20"/>
          <w:szCs w:val="20"/>
          <w:lang w:val="pl-PL" w:eastAsia="zh-CN" w:bidi="hi-IN"/>
        </w:rPr>
        <w:t xml:space="preserve"> ” </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455391">
        <w:rPr>
          <w:rFonts w:ascii="Tahoma" w:eastAsia="SimSun" w:hAnsi="Tahoma" w:cs="Tahoma"/>
          <w:b/>
          <w:kern w:val="1"/>
          <w:sz w:val="20"/>
          <w:szCs w:val="20"/>
          <w:lang w:val="pl-PL" w:eastAsia="zh-CN" w:bidi="hi-IN"/>
        </w:rPr>
        <w:t xml:space="preserve">Nie otwierać przed dniem </w:t>
      </w:r>
      <w:r w:rsidR="00561392">
        <w:rPr>
          <w:rFonts w:ascii="Tahoma" w:eastAsia="SimSun" w:hAnsi="Tahoma" w:cs="Tahoma"/>
          <w:b/>
          <w:kern w:val="1"/>
          <w:sz w:val="20"/>
          <w:szCs w:val="20"/>
          <w:lang w:val="pl-PL" w:eastAsia="zh-CN" w:bidi="hi-IN"/>
        </w:rPr>
        <w:t>2</w:t>
      </w:r>
      <w:r w:rsidR="008F3A1B">
        <w:rPr>
          <w:rFonts w:ascii="Tahoma" w:eastAsia="SimSun" w:hAnsi="Tahoma" w:cs="Tahoma"/>
          <w:b/>
          <w:kern w:val="1"/>
          <w:sz w:val="20"/>
          <w:szCs w:val="20"/>
          <w:lang w:val="pl-PL" w:eastAsia="zh-CN" w:bidi="hi-IN"/>
        </w:rPr>
        <w:t>3</w:t>
      </w:r>
      <w:r w:rsidRPr="00455391">
        <w:rPr>
          <w:rFonts w:ascii="Tahoma" w:eastAsia="SimSun" w:hAnsi="Tahoma" w:cs="Tahoma"/>
          <w:b/>
          <w:kern w:val="1"/>
          <w:sz w:val="20"/>
          <w:szCs w:val="20"/>
          <w:lang w:val="pl-PL" w:eastAsia="zh-CN" w:bidi="hi-IN"/>
        </w:rPr>
        <w:t>.</w:t>
      </w:r>
      <w:r w:rsidR="00DF4DF3" w:rsidRPr="00455391">
        <w:rPr>
          <w:rFonts w:ascii="Tahoma" w:eastAsia="SimSun" w:hAnsi="Tahoma" w:cs="Tahoma"/>
          <w:b/>
          <w:kern w:val="1"/>
          <w:sz w:val="20"/>
          <w:szCs w:val="20"/>
          <w:lang w:val="pl-PL" w:eastAsia="zh-CN" w:bidi="hi-IN"/>
        </w:rPr>
        <w:t>1</w:t>
      </w:r>
      <w:r w:rsidR="00416811">
        <w:rPr>
          <w:rFonts w:ascii="Tahoma" w:eastAsia="SimSun" w:hAnsi="Tahoma" w:cs="Tahoma"/>
          <w:b/>
          <w:kern w:val="1"/>
          <w:sz w:val="20"/>
          <w:szCs w:val="20"/>
          <w:lang w:val="pl-PL" w:eastAsia="zh-CN" w:bidi="hi-IN"/>
        </w:rPr>
        <w:t>1</w:t>
      </w:r>
      <w:r w:rsidRPr="00455391">
        <w:rPr>
          <w:rFonts w:ascii="Tahoma" w:eastAsia="SimSun" w:hAnsi="Tahoma" w:cs="Tahoma"/>
          <w:b/>
          <w:kern w:val="1"/>
          <w:sz w:val="20"/>
          <w:szCs w:val="20"/>
          <w:lang w:val="pl-PL" w:eastAsia="zh-CN" w:bidi="hi-IN"/>
        </w:rPr>
        <w:t>.20</w:t>
      </w:r>
      <w:r w:rsidR="00561392">
        <w:rPr>
          <w:rFonts w:ascii="Tahoma" w:eastAsia="SimSun" w:hAnsi="Tahoma" w:cs="Tahoma"/>
          <w:b/>
          <w:kern w:val="1"/>
          <w:sz w:val="20"/>
          <w:szCs w:val="20"/>
          <w:lang w:val="pl-PL" w:eastAsia="zh-CN" w:bidi="hi-IN"/>
        </w:rPr>
        <w:t>20</w:t>
      </w:r>
      <w:r w:rsidRPr="00455391">
        <w:rPr>
          <w:rFonts w:ascii="Tahoma" w:eastAsia="SimSun" w:hAnsi="Tahoma" w:cs="Tahoma"/>
          <w:b/>
          <w:kern w:val="1"/>
          <w:sz w:val="20"/>
          <w:szCs w:val="20"/>
          <w:lang w:val="pl-PL" w:eastAsia="zh-CN" w:bidi="hi-IN"/>
        </w:rPr>
        <w:t xml:space="preserve"> r. godz. 1</w:t>
      </w:r>
      <w:r w:rsidR="00F76726">
        <w:rPr>
          <w:rFonts w:ascii="Tahoma" w:eastAsia="SimSun" w:hAnsi="Tahoma" w:cs="Tahoma"/>
          <w:b/>
          <w:kern w:val="1"/>
          <w:sz w:val="20"/>
          <w:szCs w:val="20"/>
          <w:lang w:val="pl-PL" w:eastAsia="zh-CN" w:bidi="hi-IN"/>
        </w:rPr>
        <w:t>2</w:t>
      </w:r>
      <w:r w:rsidRPr="00455391">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r w:rsidR="00561392">
        <w:rPr>
          <w:rFonts w:ascii="Tahoma" w:eastAsia="SimSun" w:hAnsi="Tahoma" w:cs="Tahoma"/>
          <w:b/>
          <w:kern w:val="1"/>
          <w:sz w:val="20"/>
          <w:szCs w:val="20"/>
          <w:lang w:val="pl-PL" w:eastAsia="zh-CN" w:bidi="hi-IN"/>
        </w:rPr>
        <w:t xml:space="preserve">kancelaria – </w:t>
      </w:r>
      <w:proofErr w:type="spellStart"/>
      <w:r w:rsidR="00561392">
        <w:rPr>
          <w:rFonts w:ascii="Tahoma" w:eastAsia="SimSun" w:hAnsi="Tahoma" w:cs="Tahoma"/>
          <w:b/>
          <w:kern w:val="1"/>
          <w:sz w:val="20"/>
          <w:szCs w:val="20"/>
          <w:lang w:val="pl-PL" w:eastAsia="zh-CN" w:bidi="hi-IN"/>
        </w:rPr>
        <w:t>patrer</w:t>
      </w:r>
      <w:proofErr w:type="spellEnd"/>
      <w:r w:rsidR="00561392">
        <w:rPr>
          <w:rFonts w:ascii="Tahoma" w:eastAsia="SimSun" w:hAnsi="Tahoma" w:cs="Tahoma"/>
          <w:b/>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BF27A6" w:rsidRDefault="00191875" w:rsidP="002B0FF8">
      <w:pPr>
        <w:tabs>
          <w:tab w:val="left" w:pos="1645"/>
        </w:tabs>
        <w:suppressAutoHyphens/>
        <w:jc w:val="both"/>
        <w:rPr>
          <w:rFonts w:ascii="Tahoma" w:eastAsia="Arial" w:hAnsi="Tahoma" w:cs="Tahoma"/>
          <w:b/>
          <w:sz w:val="20"/>
          <w:szCs w:val="20"/>
          <w:u w:val="single"/>
          <w:lang w:val="pl-PL"/>
        </w:rPr>
      </w:pPr>
      <w:r w:rsidRPr="00BF27A6">
        <w:rPr>
          <w:rFonts w:ascii="Tahoma" w:eastAsia="Arial" w:hAnsi="Tahoma" w:cs="Tahoma"/>
          <w:b/>
          <w:sz w:val="20"/>
          <w:szCs w:val="20"/>
          <w:u w:val="single"/>
          <w:lang w:val="pl-PL"/>
        </w:rPr>
        <w:t xml:space="preserve">przy czym oferta musi wpłynąć do Urzędu Pracy m. st. Warszawy w nieprzekraczalnym terminie do dnia </w:t>
      </w:r>
      <w:r w:rsidR="00561392">
        <w:rPr>
          <w:rFonts w:ascii="Tahoma" w:eastAsia="Arial" w:hAnsi="Tahoma" w:cs="Tahoma"/>
          <w:b/>
          <w:sz w:val="20"/>
          <w:szCs w:val="20"/>
          <w:u w:val="single"/>
          <w:lang w:val="pl-PL"/>
        </w:rPr>
        <w:t>2</w:t>
      </w:r>
      <w:r w:rsidR="008F3A1B">
        <w:rPr>
          <w:rFonts w:ascii="Tahoma" w:eastAsia="Arial" w:hAnsi="Tahoma" w:cs="Tahoma"/>
          <w:b/>
          <w:sz w:val="20"/>
          <w:szCs w:val="20"/>
          <w:u w:val="single"/>
          <w:lang w:val="pl-PL"/>
        </w:rPr>
        <w:t>3</w:t>
      </w:r>
      <w:r w:rsidR="004E0A1C" w:rsidRPr="00BF27A6">
        <w:rPr>
          <w:rFonts w:ascii="Tahoma" w:eastAsia="Arial" w:hAnsi="Tahoma" w:cs="Tahoma"/>
          <w:b/>
          <w:sz w:val="20"/>
          <w:szCs w:val="20"/>
          <w:u w:val="single"/>
          <w:lang w:val="pl-PL"/>
        </w:rPr>
        <w:t>.</w:t>
      </w:r>
      <w:r w:rsidR="00DF4DF3" w:rsidRPr="00BF27A6">
        <w:rPr>
          <w:rFonts w:ascii="Tahoma" w:eastAsia="Arial" w:hAnsi="Tahoma" w:cs="Tahoma"/>
          <w:b/>
          <w:sz w:val="20"/>
          <w:szCs w:val="20"/>
          <w:u w:val="single"/>
          <w:lang w:val="pl-PL"/>
        </w:rPr>
        <w:t>1</w:t>
      </w:r>
      <w:r w:rsidR="00416811" w:rsidRPr="00BF27A6">
        <w:rPr>
          <w:rFonts w:ascii="Tahoma" w:eastAsia="Arial" w:hAnsi="Tahoma" w:cs="Tahoma"/>
          <w:b/>
          <w:sz w:val="20"/>
          <w:szCs w:val="20"/>
          <w:u w:val="single"/>
          <w:lang w:val="pl-PL"/>
        </w:rPr>
        <w:t>1</w:t>
      </w:r>
      <w:r w:rsidR="004E0A1C" w:rsidRPr="00BF27A6">
        <w:rPr>
          <w:rFonts w:ascii="Tahoma" w:eastAsia="Arial" w:hAnsi="Tahoma" w:cs="Tahoma"/>
          <w:b/>
          <w:sz w:val="20"/>
          <w:szCs w:val="20"/>
          <w:u w:val="single"/>
          <w:lang w:val="pl-PL"/>
        </w:rPr>
        <w:t>.20</w:t>
      </w:r>
      <w:r w:rsidR="00561392">
        <w:rPr>
          <w:rFonts w:ascii="Tahoma" w:eastAsia="Arial" w:hAnsi="Tahoma" w:cs="Tahoma"/>
          <w:b/>
          <w:sz w:val="20"/>
          <w:szCs w:val="20"/>
          <w:u w:val="single"/>
          <w:lang w:val="pl-PL"/>
        </w:rPr>
        <w:t>20</w:t>
      </w:r>
      <w:r w:rsidR="00416811" w:rsidRPr="00BF27A6">
        <w:rPr>
          <w:rFonts w:ascii="Tahoma" w:eastAsia="Arial" w:hAnsi="Tahoma" w:cs="Tahoma"/>
          <w:b/>
          <w:sz w:val="20"/>
          <w:szCs w:val="20"/>
          <w:u w:val="single"/>
          <w:lang w:val="pl-PL"/>
        </w:rPr>
        <w:t xml:space="preserve"> </w:t>
      </w:r>
      <w:r w:rsidR="004E0A1C" w:rsidRPr="00BF27A6">
        <w:rPr>
          <w:rFonts w:ascii="Tahoma" w:eastAsia="Arial" w:hAnsi="Tahoma" w:cs="Tahoma"/>
          <w:b/>
          <w:sz w:val="20"/>
          <w:szCs w:val="20"/>
          <w:u w:val="single"/>
          <w:lang w:val="pl-PL"/>
        </w:rPr>
        <w:t>r</w:t>
      </w:r>
      <w:r w:rsidRPr="00BF27A6">
        <w:rPr>
          <w:rFonts w:ascii="Tahoma" w:eastAsia="Arial" w:hAnsi="Tahoma" w:cs="Tahoma"/>
          <w:b/>
          <w:sz w:val="20"/>
          <w:szCs w:val="20"/>
          <w:u w:val="single"/>
          <w:lang w:val="pl-PL"/>
        </w:rPr>
        <w:t xml:space="preserve">., do godziny </w:t>
      </w:r>
      <w:r w:rsidR="004E0A1C" w:rsidRPr="00BF27A6">
        <w:rPr>
          <w:rFonts w:ascii="Tahoma" w:eastAsia="Arial" w:hAnsi="Tahoma" w:cs="Tahoma"/>
          <w:b/>
          <w:sz w:val="20"/>
          <w:szCs w:val="20"/>
          <w:u w:val="single"/>
          <w:lang w:val="pl-PL"/>
        </w:rPr>
        <w:t>1</w:t>
      </w:r>
      <w:r w:rsidR="00F76726" w:rsidRPr="00BF27A6">
        <w:rPr>
          <w:rFonts w:ascii="Tahoma" w:eastAsia="Arial" w:hAnsi="Tahoma" w:cs="Tahoma"/>
          <w:b/>
          <w:sz w:val="20"/>
          <w:szCs w:val="20"/>
          <w:u w:val="single"/>
          <w:lang w:val="pl-PL"/>
        </w:rPr>
        <w:t>2</w:t>
      </w:r>
      <w:r w:rsidR="004E0A1C" w:rsidRPr="00BF27A6">
        <w:rPr>
          <w:rFonts w:ascii="Tahoma" w:eastAsia="Arial" w:hAnsi="Tahoma" w:cs="Tahoma"/>
          <w:b/>
          <w:sz w:val="20"/>
          <w:szCs w:val="20"/>
          <w:u w:val="single"/>
          <w:lang w:val="pl-PL"/>
        </w:rPr>
        <w:t>.00</w:t>
      </w:r>
      <w:r w:rsidRPr="00BF27A6">
        <w:rPr>
          <w:rFonts w:ascii="Tahoma" w:eastAsia="Arial" w:hAnsi="Tahoma" w:cs="Tahoma"/>
          <w:b/>
          <w:sz w:val="20"/>
          <w:szCs w:val="20"/>
          <w:u w:val="single"/>
          <w:lang w:val="pl-PL"/>
        </w:rPr>
        <w:t>;</w:t>
      </w:r>
    </w:p>
    <w:p w:rsidR="002B0FF8" w:rsidRPr="00BF27A6" w:rsidRDefault="002B0FF8" w:rsidP="002B0FF8">
      <w:pPr>
        <w:tabs>
          <w:tab w:val="left" w:pos="1645"/>
        </w:tabs>
        <w:suppressAutoHyphens/>
        <w:jc w:val="both"/>
        <w:rPr>
          <w:rFonts w:ascii="Tahoma" w:eastAsia="Arial" w:hAnsi="Tahoma" w:cs="Tahoma"/>
          <w:b/>
          <w:sz w:val="20"/>
          <w:szCs w:val="20"/>
          <w:highlight w:val="yellow"/>
          <w:u w:val="single"/>
          <w:lang w:val="pl-PL"/>
        </w:rPr>
      </w:pPr>
    </w:p>
    <w:p w:rsidR="00561392" w:rsidRDefault="00191875" w:rsidP="00561392">
      <w:pPr>
        <w:suppressAutoHyphens/>
        <w:ind w:left="567" w:hanging="641"/>
        <w:jc w:val="both"/>
        <w:rPr>
          <w:rFonts w:ascii="Tahoma" w:eastAsia="SimSun" w:hAnsi="Tahoma" w:cs="Tahoma"/>
          <w:b/>
          <w:kern w:val="1"/>
          <w:sz w:val="20"/>
          <w:szCs w:val="20"/>
          <w:lang w:eastAsia="zh-CN" w:bidi="hi-IN"/>
        </w:rPr>
      </w:pPr>
      <w:r w:rsidRPr="00BF27A6">
        <w:rPr>
          <w:rFonts w:ascii="Tahoma" w:eastAsia="Arial" w:hAnsi="Tahoma" w:cs="Tahoma"/>
          <w:b/>
          <w:sz w:val="20"/>
          <w:szCs w:val="20"/>
          <w:u w:val="single"/>
          <w:lang w:val="pl-PL"/>
        </w:rPr>
        <w:t xml:space="preserve">otwarcie ofert nastąpi w dniu  </w:t>
      </w:r>
      <w:r w:rsidR="00561392">
        <w:rPr>
          <w:rFonts w:ascii="Tahoma" w:eastAsia="Arial" w:hAnsi="Tahoma" w:cs="Tahoma"/>
          <w:b/>
          <w:sz w:val="20"/>
          <w:szCs w:val="20"/>
          <w:u w:val="single"/>
          <w:lang w:val="pl-PL"/>
        </w:rPr>
        <w:t>2</w:t>
      </w:r>
      <w:r w:rsidR="008F3A1B">
        <w:rPr>
          <w:rFonts w:ascii="Tahoma" w:eastAsia="Arial" w:hAnsi="Tahoma" w:cs="Tahoma"/>
          <w:b/>
          <w:sz w:val="20"/>
          <w:szCs w:val="20"/>
          <w:u w:val="single"/>
          <w:lang w:val="pl-PL"/>
        </w:rPr>
        <w:t>3</w:t>
      </w:r>
      <w:r w:rsidR="004E0A1C" w:rsidRPr="00BF27A6">
        <w:rPr>
          <w:rFonts w:ascii="Tahoma" w:eastAsia="Arial" w:hAnsi="Tahoma" w:cs="Tahoma"/>
          <w:b/>
          <w:sz w:val="20"/>
          <w:szCs w:val="20"/>
          <w:u w:val="single"/>
          <w:lang w:val="pl-PL"/>
        </w:rPr>
        <w:t>.</w:t>
      </w:r>
      <w:r w:rsidR="00DF4DF3" w:rsidRPr="00BF27A6">
        <w:rPr>
          <w:rFonts w:ascii="Tahoma" w:eastAsia="Arial" w:hAnsi="Tahoma" w:cs="Tahoma"/>
          <w:b/>
          <w:sz w:val="20"/>
          <w:szCs w:val="20"/>
          <w:u w:val="single"/>
          <w:lang w:val="pl-PL"/>
        </w:rPr>
        <w:t>1</w:t>
      </w:r>
      <w:r w:rsidR="00416811" w:rsidRPr="00BF27A6">
        <w:rPr>
          <w:rFonts w:ascii="Tahoma" w:eastAsia="Arial" w:hAnsi="Tahoma" w:cs="Tahoma"/>
          <w:b/>
          <w:sz w:val="20"/>
          <w:szCs w:val="20"/>
          <w:u w:val="single"/>
          <w:lang w:val="pl-PL"/>
        </w:rPr>
        <w:t>1</w:t>
      </w:r>
      <w:r w:rsidR="004E0A1C" w:rsidRPr="00BF27A6">
        <w:rPr>
          <w:rFonts w:ascii="Tahoma" w:eastAsia="Arial" w:hAnsi="Tahoma" w:cs="Tahoma"/>
          <w:b/>
          <w:sz w:val="20"/>
          <w:szCs w:val="20"/>
          <w:u w:val="single"/>
          <w:lang w:val="pl-PL"/>
        </w:rPr>
        <w:t>.20</w:t>
      </w:r>
      <w:r w:rsidR="00561392">
        <w:rPr>
          <w:rFonts w:ascii="Tahoma" w:eastAsia="Arial" w:hAnsi="Tahoma" w:cs="Tahoma"/>
          <w:b/>
          <w:sz w:val="20"/>
          <w:szCs w:val="20"/>
          <w:u w:val="single"/>
          <w:lang w:val="pl-PL"/>
        </w:rPr>
        <w:t>20</w:t>
      </w:r>
      <w:r w:rsidR="00416811" w:rsidRPr="00BF27A6">
        <w:rPr>
          <w:rFonts w:ascii="Tahoma" w:eastAsia="Arial" w:hAnsi="Tahoma" w:cs="Tahoma"/>
          <w:b/>
          <w:sz w:val="20"/>
          <w:szCs w:val="20"/>
          <w:u w:val="single"/>
          <w:lang w:val="pl-PL"/>
        </w:rPr>
        <w:t xml:space="preserve"> </w:t>
      </w:r>
      <w:r w:rsidR="004E0A1C" w:rsidRPr="00BF27A6">
        <w:rPr>
          <w:rFonts w:ascii="Tahoma" w:eastAsia="Arial" w:hAnsi="Tahoma" w:cs="Tahoma"/>
          <w:b/>
          <w:sz w:val="20"/>
          <w:szCs w:val="20"/>
          <w:u w:val="single"/>
          <w:lang w:val="pl-PL"/>
        </w:rPr>
        <w:t>r.</w:t>
      </w:r>
      <w:r w:rsidRPr="00BF27A6">
        <w:rPr>
          <w:rFonts w:ascii="Tahoma" w:eastAsia="Arial" w:hAnsi="Tahoma" w:cs="Tahoma"/>
          <w:b/>
          <w:sz w:val="20"/>
          <w:szCs w:val="20"/>
          <w:u w:val="single"/>
          <w:lang w:val="pl-PL"/>
        </w:rPr>
        <w:t xml:space="preserve">  o godzinie </w:t>
      </w:r>
      <w:r w:rsidR="004E0A1C" w:rsidRPr="00BF27A6">
        <w:rPr>
          <w:rFonts w:ascii="Tahoma" w:eastAsia="Arial" w:hAnsi="Tahoma" w:cs="Tahoma"/>
          <w:b/>
          <w:sz w:val="20"/>
          <w:szCs w:val="20"/>
          <w:u w:val="single"/>
          <w:lang w:val="pl-PL"/>
        </w:rPr>
        <w:t>1</w:t>
      </w:r>
      <w:r w:rsidR="00F76726" w:rsidRPr="00BF27A6">
        <w:rPr>
          <w:rFonts w:ascii="Tahoma" w:eastAsia="Arial" w:hAnsi="Tahoma" w:cs="Tahoma"/>
          <w:b/>
          <w:sz w:val="20"/>
          <w:szCs w:val="20"/>
          <w:u w:val="single"/>
          <w:lang w:val="pl-PL"/>
        </w:rPr>
        <w:t>2</w:t>
      </w:r>
      <w:r w:rsidR="004E0A1C" w:rsidRPr="00BF27A6">
        <w:rPr>
          <w:rFonts w:ascii="Tahoma" w:eastAsia="Arial" w:hAnsi="Tahoma" w:cs="Tahoma"/>
          <w:b/>
          <w:sz w:val="20"/>
          <w:szCs w:val="20"/>
          <w:u w:val="single"/>
          <w:lang w:val="pl-PL"/>
        </w:rPr>
        <w:t>.15</w:t>
      </w:r>
      <w:r w:rsidRPr="00BF27A6">
        <w:rPr>
          <w:rFonts w:ascii="Tahoma" w:eastAsia="Arial" w:hAnsi="Tahoma" w:cs="Tahoma"/>
          <w:b/>
          <w:sz w:val="20"/>
          <w:szCs w:val="20"/>
          <w:u w:val="single"/>
          <w:lang w:val="pl-PL"/>
        </w:rPr>
        <w:t xml:space="preserve"> w siedzibie Urzędu </w:t>
      </w:r>
      <w:r w:rsidR="00CE1F69" w:rsidRPr="00BF27A6">
        <w:rPr>
          <w:rFonts w:ascii="Tahoma" w:eastAsia="Arial" w:hAnsi="Tahoma" w:cs="Tahoma"/>
          <w:b/>
          <w:sz w:val="20"/>
          <w:szCs w:val="20"/>
          <w:u w:val="single"/>
          <w:lang w:val="pl-PL"/>
        </w:rPr>
        <w:t xml:space="preserve">Pracy m. st. </w:t>
      </w:r>
      <w:r w:rsidRPr="00BF27A6">
        <w:rPr>
          <w:rFonts w:ascii="Tahoma" w:eastAsia="Arial" w:hAnsi="Tahoma" w:cs="Tahoma"/>
          <w:b/>
          <w:sz w:val="20"/>
          <w:szCs w:val="20"/>
          <w:u w:val="single"/>
          <w:lang w:val="pl-PL"/>
        </w:rPr>
        <w:t xml:space="preserve">Warszawy  ul. Ciołka 10a, 01-402 Warszawa,  </w:t>
      </w:r>
      <w:r w:rsidR="00561392">
        <w:rPr>
          <w:rFonts w:ascii="Tahoma" w:eastAsia="Arial" w:hAnsi="Tahoma" w:cs="Tahoma"/>
          <w:b/>
          <w:sz w:val="20"/>
          <w:szCs w:val="20"/>
          <w:u w:val="single"/>
          <w:lang w:val="pl-PL"/>
        </w:rPr>
        <w:t xml:space="preserve">sala nr 3, parter, </w:t>
      </w:r>
      <w:r w:rsidR="00561392">
        <w:rPr>
          <w:rFonts w:ascii="Tahoma" w:eastAsia="SimSun" w:hAnsi="Tahoma" w:cs="Tahoma"/>
          <w:b/>
          <w:kern w:val="1"/>
          <w:sz w:val="20"/>
          <w:szCs w:val="20"/>
          <w:lang w:eastAsia="zh-CN" w:bidi="hi-IN"/>
        </w:rPr>
        <w:t xml:space="preserve">z </w:t>
      </w:r>
      <w:proofErr w:type="spellStart"/>
      <w:r w:rsidR="00561392">
        <w:rPr>
          <w:rFonts w:ascii="Tahoma" w:eastAsia="SimSun" w:hAnsi="Tahoma" w:cs="Tahoma"/>
          <w:b/>
          <w:kern w:val="1"/>
          <w:sz w:val="20"/>
          <w:szCs w:val="20"/>
          <w:lang w:eastAsia="zh-CN" w:bidi="hi-IN"/>
        </w:rPr>
        <w:t>zachowaniem</w:t>
      </w:r>
      <w:proofErr w:type="spellEnd"/>
      <w:r w:rsidR="00561392">
        <w:rPr>
          <w:rFonts w:ascii="Tahoma" w:eastAsia="SimSun" w:hAnsi="Tahoma" w:cs="Tahoma"/>
          <w:b/>
          <w:kern w:val="1"/>
          <w:sz w:val="20"/>
          <w:szCs w:val="20"/>
          <w:lang w:eastAsia="zh-CN" w:bidi="hi-IN"/>
        </w:rPr>
        <w:t xml:space="preserve"> </w:t>
      </w:r>
      <w:proofErr w:type="spellStart"/>
      <w:r w:rsidR="00561392">
        <w:rPr>
          <w:rFonts w:ascii="Tahoma" w:eastAsia="SimSun" w:hAnsi="Tahoma" w:cs="Tahoma"/>
          <w:b/>
          <w:kern w:val="1"/>
          <w:sz w:val="20"/>
          <w:szCs w:val="20"/>
          <w:lang w:eastAsia="zh-CN" w:bidi="hi-IN"/>
        </w:rPr>
        <w:t>reżimu</w:t>
      </w:r>
      <w:proofErr w:type="spellEnd"/>
      <w:r w:rsidR="00561392">
        <w:rPr>
          <w:rFonts w:ascii="Tahoma" w:eastAsia="SimSun" w:hAnsi="Tahoma" w:cs="Tahoma"/>
          <w:b/>
          <w:kern w:val="1"/>
          <w:sz w:val="20"/>
          <w:szCs w:val="20"/>
          <w:lang w:eastAsia="zh-CN" w:bidi="hi-IN"/>
        </w:rPr>
        <w:t xml:space="preserve"> </w:t>
      </w:r>
      <w:proofErr w:type="spellStart"/>
      <w:r w:rsidR="00561392">
        <w:rPr>
          <w:rFonts w:ascii="Tahoma" w:eastAsia="SimSun" w:hAnsi="Tahoma" w:cs="Tahoma"/>
          <w:b/>
          <w:kern w:val="1"/>
          <w:sz w:val="20"/>
          <w:szCs w:val="20"/>
          <w:lang w:eastAsia="zh-CN" w:bidi="hi-IN"/>
        </w:rPr>
        <w:t>sanitarnego</w:t>
      </w:r>
      <w:proofErr w:type="spellEnd"/>
      <w:r w:rsidR="00561392">
        <w:rPr>
          <w:rFonts w:ascii="Tahoma" w:eastAsia="SimSun" w:hAnsi="Tahoma" w:cs="Tahoma"/>
          <w:b/>
          <w:kern w:val="1"/>
          <w:sz w:val="20"/>
          <w:szCs w:val="20"/>
          <w:lang w:eastAsia="zh-CN" w:bidi="hi-IN"/>
        </w:rPr>
        <w:t>.</w:t>
      </w:r>
    </w:p>
    <w:p w:rsidR="00561392" w:rsidRDefault="00561392" w:rsidP="00561392">
      <w:pPr>
        <w:suppressAutoHyphens/>
        <w:jc w:val="both"/>
        <w:rPr>
          <w:rFonts w:ascii="Tahoma" w:eastAsia="SimSun" w:hAnsi="Tahoma" w:cs="Tahoma"/>
          <w:kern w:val="1"/>
          <w:sz w:val="20"/>
          <w:szCs w:val="20"/>
          <w:lang w:eastAsia="zh-CN" w:bidi="hi-IN"/>
        </w:rPr>
      </w:pPr>
      <w:proofErr w:type="spellStart"/>
      <w:r>
        <w:rPr>
          <w:rFonts w:ascii="Tahoma" w:eastAsia="SimSun" w:hAnsi="Tahoma" w:cs="Tahoma"/>
          <w:kern w:val="1"/>
          <w:sz w:val="20"/>
          <w:szCs w:val="20"/>
          <w:lang w:eastAsia="zh-CN" w:bidi="hi-IN"/>
        </w:rPr>
        <w:t>Wykonawcy</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na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otwarcie</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ofert</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zobowiązani</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są</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czekać</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przed</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budynkiem</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na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zaproszenie</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pracownika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Urzędu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Ponadto</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Wykonawcy</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uczestniczący</w:t>
      </w:r>
      <w:proofErr w:type="spellEnd"/>
      <w:r>
        <w:rPr>
          <w:rFonts w:ascii="Tahoma" w:eastAsia="SimSun" w:hAnsi="Tahoma" w:cs="Tahoma"/>
          <w:kern w:val="1"/>
          <w:sz w:val="20"/>
          <w:szCs w:val="20"/>
          <w:lang w:eastAsia="zh-CN" w:bidi="hi-IN"/>
        </w:rPr>
        <w:t xml:space="preserve"> w </w:t>
      </w:r>
      <w:proofErr w:type="spellStart"/>
      <w:r>
        <w:rPr>
          <w:rFonts w:ascii="Tahoma" w:eastAsia="SimSun" w:hAnsi="Tahoma" w:cs="Tahoma"/>
          <w:kern w:val="1"/>
          <w:sz w:val="20"/>
          <w:szCs w:val="20"/>
          <w:lang w:eastAsia="zh-CN" w:bidi="hi-IN"/>
        </w:rPr>
        <w:t>otwarciu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ofert</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zobowiązani</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są</w:t>
      </w:r>
      <w:proofErr w:type="spellEnd"/>
      <w:r>
        <w:rPr>
          <w:rFonts w:ascii="Tahoma" w:eastAsia="SimSun" w:hAnsi="Tahoma" w:cs="Tahoma"/>
          <w:kern w:val="1"/>
          <w:sz w:val="20"/>
          <w:szCs w:val="20"/>
          <w:lang w:eastAsia="zh-CN" w:bidi="hi-IN"/>
        </w:rPr>
        <w:t xml:space="preserve"> do </w:t>
      </w:r>
      <w:proofErr w:type="spellStart"/>
      <w:r>
        <w:rPr>
          <w:rFonts w:ascii="Tahoma" w:eastAsia="SimSun" w:hAnsi="Tahoma" w:cs="Tahoma"/>
          <w:kern w:val="1"/>
          <w:sz w:val="20"/>
          <w:szCs w:val="20"/>
          <w:lang w:eastAsia="zh-CN" w:bidi="hi-IN"/>
        </w:rPr>
        <w:t>noszenia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masek</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rękawiczek</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oraz</w:t>
      </w:r>
      <w:proofErr w:type="spellEnd"/>
      <w:r>
        <w:rPr>
          <w:rFonts w:ascii="Tahoma" w:eastAsia="SimSun" w:hAnsi="Tahoma" w:cs="Tahoma"/>
          <w:kern w:val="1"/>
          <w:sz w:val="20"/>
          <w:szCs w:val="20"/>
          <w:lang w:eastAsia="zh-CN" w:bidi="hi-IN"/>
        </w:rPr>
        <w:t xml:space="preserve"> do </w:t>
      </w:r>
      <w:proofErr w:type="spellStart"/>
      <w:r>
        <w:rPr>
          <w:rFonts w:ascii="Tahoma" w:eastAsia="SimSun" w:hAnsi="Tahoma" w:cs="Tahoma"/>
          <w:kern w:val="1"/>
          <w:sz w:val="20"/>
          <w:szCs w:val="20"/>
          <w:lang w:eastAsia="zh-CN" w:bidi="hi-IN"/>
        </w:rPr>
        <w:t>zachowania</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dystansu</w:t>
      </w:r>
      <w:proofErr w:type="spellEnd"/>
      <w:r>
        <w:rPr>
          <w:rFonts w:ascii="Tahoma" w:eastAsia="SimSun" w:hAnsi="Tahoma" w:cs="Tahoma"/>
          <w:kern w:val="1"/>
          <w:sz w:val="20"/>
          <w:szCs w:val="20"/>
          <w:lang w:eastAsia="zh-CN" w:bidi="hi-IN"/>
        </w:rPr>
        <w:t xml:space="preserve"> </w:t>
      </w:r>
      <w:proofErr w:type="spellStart"/>
      <w:r>
        <w:rPr>
          <w:rFonts w:ascii="Tahoma" w:eastAsia="SimSun" w:hAnsi="Tahoma" w:cs="Tahoma"/>
          <w:kern w:val="1"/>
          <w:sz w:val="20"/>
          <w:szCs w:val="20"/>
          <w:lang w:eastAsia="zh-CN" w:bidi="hi-IN"/>
        </w:rPr>
        <w:t>społecznego</w:t>
      </w:r>
      <w:proofErr w:type="spellEnd"/>
      <w:r>
        <w:rPr>
          <w:rFonts w:ascii="Tahoma" w:eastAsia="SimSun" w:hAnsi="Tahoma" w:cs="Tahoma"/>
          <w:kern w:val="1"/>
          <w:sz w:val="20"/>
          <w:szCs w:val="20"/>
          <w:lang w:eastAsia="zh-CN" w:bidi="hi-IN"/>
        </w:rPr>
        <w:t>.</w:t>
      </w:r>
    </w:p>
    <w:p w:rsidR="004E0A1C" w:rsidRPr="00BF27A6" w:rsidRDefault="00561392" w:rsidP="00CE1F69">
      <w:pPr>
        <w:suppressAutoHyphens/>
        <w:jc w:val="both"/>
        <w:rPr>
          <w:rFonts w:ascii="Tahoma" w:eastAsia="SimSun" w:hAnsi="Tahoma" w:cs="Tahoma"/>
          <w:b/>
          <w:kern w:val="1"/>
          <w:sz w:val="20"/>
          <w:szCs w:val="20"/>
          <w:u w:val="single"/>
          <w:lang w:val="pl-PL" w:eastAsia="zh-CN" w:bidi="hi-IN"/>
        </w:rPr>
      </w:pPr>
      <w:r>
        <w:rPr>
          <w:rFonts w:ascii="Tahoma" w:eastAsia="Arial" w:hAnsi="Tahoma" w:cs="Tahoma"/>
          <w:b/>
          <w:sz w:val="20"/>
          <w:szCs w:val="20"/>
          <w:u w:val="single"/>
          <w:lang w:val="pl-PL"/>
        </w:rPr>
        <w:t>.</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r w:rsidR="00093376">
        <w:rPr>
          <w:rFonts w:ascii="Tahoma" w:eastAsia="Arial" w:hAnsi="Tahoma" w:cs="Tahoma"/>
          <w:b/>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CE1F69">
        <w:rPr>
          <w:rFonts w:ascii="Tahoma" w:eastAsia="Arial" w:hAnsi="Tahoma" w:cs="Tahoma"/>
          <w:b/>
          <w:sz w:val="20"/>
          <w:szCs w:val="20"/>
          <w:lang w:val="pl-PL"/>
        </w:rPr>
        <w:t>:</w:t>
      </w:r>
    </w:p>
    <w:p w:rsidR="00A63B50" w:rsidRPr="00A63B50"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hAnsi="Tahoma" w:cs="Tahoma"/>
          <w:sz w:val="20"/>
          <w:szCs w:val="20"/>
          <w:lang w:val="pl-PL"/>
        </w:rPr>
        <w:t>f</w:t>
      </w:r>
      <w:r w:rsidR="00DF4DF3">
        <w:rPr>
          <w:rFonts w:ascii="Tahoma" w:hAnsi="Tahoma" w:cs="Tahoma"/>
          <w:sz w:val="20"/>
          <w:szCs w:val="20"/>
          <w:lang w:val="pl-PL"/>
        </w:rPr>
        <w:t>ormularz ofertowy</w:t>
      </w:r>
      <w:r w:rsidR="003115E2" w:rsidRPr="005104FC">
        <w:rPr>
          <w:rFonts w:ascii="Tahoma" w:hAnsi="Tahoma" w:cs="Tahoma"/>
          <w:sz w:val="20"/>
          <w:szCs w:val="20"/>
          <w:lang w:val="pl-PL"/>
        </w:rPr>
        <w:t xml:space="preserve"> – stanowiąc</w:t>
      </w:r>
      <w:r w:rsidR="00DF4DF3">
        <w:rPr>
          <w:rFonts w:ascii="Tahoma" w:hAnsi="Tahoma" w:cs="Tahoma"/>
          <w:sz w:val="20"/>
          <w:szCs w:val="20"/>
          <w:lang w:val="pl-PL"/>
        </w:rPr>
        <w:t>y</w:t>
      </w:r>
      <w:r w:rsidR="003115E2" w:rsidRPr="005104FC">
        <w:rPr>
          <w:rFonts w:ascii="Tahoma" w:hAnsi="Tahoma" w:cs="Tahoma"/>
          <w:sz w:val="20"/>
          <w:szCs w:val="20"/>
          <w:lang w:val="pl-PL"/>
        </w:rPr>
        <w:t xml:space="preserve"> Załącznik nr </w:t>
      </w:r>
      <w:r w:rsidR="00DF4DF3">
        <w:rPr>
          <w:rFonts w:ascii="Tahoma" w:hAnsi="Tahoma" w:cs="Tahoma"/>
          <w:sz w:val="20"/>
          <w:szCs w:val="20"/>
          <w:lang w:val="pl-PL"/>
        </w:rPr>
        <w:t>2</w:t>
      </w:r>
      <w:r w:rsidR="003115E2" w:rsidRPr="005104FC">
        <w:rPr>
          <w:rFonts w:ascii="Verdana" w:hAnsi="Verdana"/>
          <w:lang w:val="pl-PL"/>
        </w:rPr>
        <w:t xml:space="preserve"> </w:t>
      </w:r>
      <w:r w:rsidR="003115E2" w:rsidRPr="005104FC">
        <w:rPr>
          <w:rFonts w:ascii="Tahoma" w:hAnsi="Tahoma" w:cs="Tahoma"/>
          <w:sz w:val="20"/>
          <w:szCs w:val="20"/>
          <w:lang w:val="pl-PL"/>
        </w:rPr>
        <w:t>do Ogłoszenia</w:t>
      </w:r>
      <w:r w:rsidR="003115E2">
        <w:rPr>
          <w:rFonts w:ascii="Tahoma" w:hAnsi="Tahoma" w:cs="Tahoma"/>
          <w:sz w:val="20"/>
          <w:szCs w:val="20"/>
          <w:lang w:val="pl-PL"/>
        </w:rPr>
        <w:t>,</w:t>
      </w:r>
      <w:r w:rsidR="003115E2" w:rsidRPr="005104FC">
        <w:rPr>
          <w:rFonts w:ascii="Tahoma" w:eastAsia="Arial Unicode MS" w:hAnsi="Tahoma" w:cs="Tahoma"/>
          <w:bCs/>
          <w:kern w:val="1"/>
          <w:sz w:val="20"/>
          <w:szCs w:val="20"/>
          <w:lang w:val="pl-PL" w:eastAsia="zh-CN" w:bidi="hi-IN"/>
        </w:rPr>
        <w:t xml:space="preserve"> </w:t>
      </w:r>
    </w:p>
    <w:p w:rsidR="00A63B50" w:rsidRPr="00A63B50" w:rsidRDefault="00CE1F69"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w:t>
      </w:r>
      <w:r w:rsidR="003B07C3">
        <w:rPr>
          <w:rFonts w:ascii="Tahoma" w:eastAsia="Arial Unicode MS" w:hAnsi="Tahoma" w:cs="Tahoma"/>
          <w:bCs/>
          <w:kern w:val="1"/>
          <w:sz w:val="20"/>
          <w:szCs w:val="20"/>
          <w:lang w:val="pl-PL" w:eastAsia="zh-CN" w:bidi="hi-IN"/>
        </w:rPr>
        <w:t>4</w:t>
      </w:r>
      <w:r w:rsidRPr="00B821AD">
        <w:rPr>
          <w:rFonts w:ascii="Tahoma" w:eastAsia="Arial Unicode MS" w:hAnsi="Tahoma" w:cs="Tahoma"/>
          <w:bCs/>
          <w:kern w:val="1"/>
          <w:sz w:val="20"/>
          <w:szCs w:val="20"/>
          <w:lang w:val="pl-PL" w:eastAsia="zh-CN" w:bidi="hi-IN"/>
        </w:rPr>
        <w:t xml:space="preserve"> </w:t>
      </w:r>
      <w:r w:rsidR="00D938D6">
        <w:rPr>
          <w:rFonts w:ascii="Tahoma" w:eastAsia="Arial Unicode MS" w:hAnsi="Tahoma" w:cs="Tahoma"/>
          <w:bCs/>
          <w:kern w:val="1"/>
          <w:sz w:val="20"/>
          <w:szCs w:val="20"/>
          <w:lang w:val="pl-PL" w:eastAsia="zh-CN" w:bidi="hi-IN"/>
        </w:rPr>
        <w:t>a-</w:t>
      </w:r>
      <w:r w:rsidR="00A63B50">
        <w:rPr>
          <w:rFonts w:ascii="Tahoma" w:eastAsia="Arial Unicode MS" w:hAnsi="Tahoma" w:cs="Tahoma"/>
          <w:bCs/>
          <w:kern w:val="1"/>
          <w:sz w:val="20"/>
          <w:szCs w:val="20"/>
          <w:lang w:val="pl-PL" w:eastAsia="zh-CN" w:bidi="hi-IN"/>
        </w:rPr>
        <w:t>e</w:t>
      </w:r>
      <w:r w:rsidR="00D938D6">
        <w:rPr>
          <w:rFonts w:ascii="Tahoma" w:eastAsia="Arial Unicode MS" w:hAnsi="Tahoma" w:cs="Tahoma"/>
          <w:bCs/>
          <w:kern w:val="1"/>
          <w:sz w:val="20"/>
          <w:szCs w:val="20"/>
          <w:lang w:val="pl-PL" w:eastAsia="zh-CN" w:bidi="hi-IN"/>
        </w:rPr>
        <w:t xml:space="preserve"> oraz </w:t>
      </w:r>
      <w:r w:rsidR="00A63B50">
        <w:rPr>
          <w:rFonts w:ascii="Tahoma" w:eastAsia="Arial Unicode MS" w:hAnsi="Tahoma" w:cs="Tahoma"/>
          <w:bCs/>
          <w:kern w:val="1"/>
          <w:sz w:val="20"/>
          <w:szCs w:val="20"/>
          <w:lang w:val="pl-PL" w:eastAsia="zh-CN" w:bidi="hi-IN"/>
        </w:rPr>
        <w:t>g</w:t>
      </w:r>
      <w:r w:rsidR="00D938D6">
        <w:rPr>
          <w:rFonts w:ascii="Tahoma" w:eastAsia="Arial Unicode MS" w:hAnsi="Tahoma" w:cs="Tahoma"/>
          <w:bCs/>
          <w:kern w:val="1"/>
          <w:sz w:val="20"/>
          <w:szCs w:val="20"/>
          <w:lang w:val="pl-PL" w:eastAsia="zh-CN" w:bidi="hi-IN"/>
        </w:rPr>
        <w:t xml:space="preserve">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sidR="00B821AD">
        <w:rPr>
          <w:rFonts w:ascii="Tahoma" w:eastAsia="Arial Unicode MS" w:hAnsi="Tahoma" w:cs="Tahoma"/>
          <w:bCs/>
          <w:kern w:val="1"/>
          <w:sz w:val="20"/>
          <w:szCs w:val="20"/>
          <w:lang w:val="pl-PL" w:eastAsia="zh-CN" w:bidi="hi-IN"/>
        </w:rPr>
        <w:t>.</w:t>
      </w:r>
    </w:p>
    <w:p w:rsidR="00455391" w:rsidRPr="00455391"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dowód wniesienia wadium</w:t>
      </w:r>
    </w:p>
    <w:p w:rsidR="00455391" w:rsidRPr="00455391" w:rsidRDefault="00455391" w:rsidP="00455391">
      <w:pPr>
        <w:pStyle w:val="Akapitzlist"/>
        <w:numPr>
          <w:ilvl w:val="0"/>
          <w:numId w:val="9"/>
        </w:numPr>
        <w:ind w:left="567" w:right="-6" w:hanging="283"/>
        <w:jc w:val="both"/>
        <w:rPr>
          <w:rFonts w:ascii="Tahoma" w:eastAsia="Arial" w:hAnsi="Tahoma" w:cs="Tahoma"/>
          <w:sz w:val="20"/>
          <w:szCs w:val="20"/>
          <w:lang w:val="pl-PL"/>
        </w:rPr>
      </w:pPr>
      <w:r>
        <w:rPr>
          <w:rFonts w:ascii="Tahoma" w:eastAsia="Arial" w:hAnsi="Tahoma" w:cs="Tahoma"/>
          <w:sz w:val="20"/>
          <w:szCs w:val="20"/>
          <w:lang w:val="pl-PL"/>
        </w:rPr>
        <w:t>w</w:t>
      </w:r>
      <w:r w:rsidRPr="00455391">
        <w:rPr>
          <w:rFonts w:ascii="Tahoma" w:eastAsia="Arial" w:hAnsi="Tahoma" w:cs="Tahoma"/>
          <w:sz w:val="20"/>
          <w:szCs w:val="20"/>
          <w:lang w:val="pl-PL"/>
        </w:rPr>
        <w:t>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D7727B" w:rsidRPr="00D7727B" w:rsidRDefault="00D7727B" w:rsidP="00D7727B">
      <w:pPr>
        <w:suppressAutoHyphens/>
        <w:ind w:left="283"/>
        <w:jc w:val="both"/>
        <w:rPr>
          <w:rFonts w:ascii="Tahoma" w:eastAsia="Arial Unicode MS" w:hAnsi="Tahoma" w:cs="Tahoma"/>
          <w:kern w:val="1"/>
          <w:sz w:val="20"/>
          <w:szCs w:val="20"/>
          <w:lang w:val="pl-PL" w:eastAsia="zh-CN" w:bidi="hi-IN"/>
        </w:rPr>
      </w:pPr>
    </w:p>
    <w:p w:rsidR="00AF270F" w:rsidRDefault="00245E35" w:rsidP="003837EA">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93376">
        <w:rPr>
          <w:rFonts w:ascii="Tahoma" w:eastAsia="Arial" w:hAnsi="Tahoma" w:cs="Tahoma"/>
          <w:b/>
          <w:sz w:val="20"/>
          <w:szCs w:val="20"/>
          <w:lang w:val="pl-PL"/>
        </w:rPr>
        <w:t>w niej zawartych</w:t>
      </w:r>
      <w:r w:rsidR="00093376" w:rsidRPr="00093376">
        <w:rPr>
          <w:rFonts w:ascii="Tahoma" w:eastAsia="Arial" w:hAnsi="Tahoma" w:cs="Tahoma"/>
          <w:b/>
          <w:sz w:val="20"/>
          <w:szCs w:val="20"/>
          <w:lang w:val="pl-PL"/>
        </w:rPr>
        <w:t xml:space="preserve"> 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0F7C1E">
        <w:rPr>
          <w:rFonts w:ascii="Tahoma" w:eastAsia="Arial" w:hAnsi="Tahoma" w:cs="Tahoma"/>
          <w:sz w:val="20"/>
          <w:szCs w:val="20"/>
          <w:lang w:val="pl-PL"/>
        </w:rPr>
        <w:t>.</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lastRenderedPageBreak/>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093376">
        <w:rPr>
          <w:rFonts w:ascii="Tahoma" w:eastAsia="Arial" w:hAnsi="Tahoma" w:cs="Tahoma"/>
          <w:b/>
          <w:sz w:val="20"/>
          <w:szCs w:val="20"/>
          <w:lang w:val="pl-PL"/>
        </w:rPr>
        <w:t>.</w:t>
      </w: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093376">
        <w:rPr>
          <w:rFonts w:ascii="Tahoma" w:eastAsia="Arial" w:hAnsi="Tahoma" w:cs="Tahoma"/>
          <w:b/>
          <w:w w:val="120"/>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D938D6" w:rsidRPr="005104FC">
        <w:rPr>
          <w:rFonts w:ascii="Tahoma" w:eastAsia="Arial" w:hAnsi="Tahoma" w:cs="Tahoma"/>
          <w:b/>
          <w:w w:val="120"/>
          <w:sz w:val="20"/>
          <w:szCs w:val="20"/>
          <w:lang w:val="pl-PL"/>
        </w:rPr>
        <w:t>.</w:t>
      </w:r>
    </w:p>
    <w:p w:rsidR="00D938D6" w:rsidRPr="005104FC" w:rsidRDefault="005D61F9" w:rsidP="00EF359D">
      <w:pPr>
        <w:pStyle w:val="Akapitzlist"/>
        <w:numPr>
          <w:ilvl w:val="1"/>
          <w:numId w:val="10"/>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EF359D">
      <w:pPr>
        <w:pStyle w:val="Akapitzlist"/>
        <w:numPr>
          <w:ilvl w:val="1"/>
          <w:numId w:val="10"/>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EF359D">
      <w:pPr>
        <w:pStyle w:val="Akapitzlist"/>
        <w:numPr>
          <w:ilvl w:val="1"/>
          <w:numId w:val="10"/>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EF359D">
      <w:pPr>
        <w:pStyle w:val="Akapitzlist"/>
        <w:numPr>
          <w:ilvl w:val="1"/>
          <w:numId w:val="10"/>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w:t>
      </w:r>
      <w:r w:rsidR="00416811">
        <w:rPr>
          <w:rFonts w:ascii="Tahoma" w:eastAsia="Arial" w:hAnsi="Tahoma" w:cs="Tahoma"/>
          <w:b/>
          <w:sz w:val="20"/>
          <w:szCs w:val="20"/>
          <w:lang w:val="pl-PL"/>
        </w:rPr>
        <w:t xml:space="preserve"> warszawa.praca.gov.pl </w:t>
      </w:r>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33195">
      <w:pPr>
        <w:jc w:val="both"/>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w:t>
      </w:r>
      <w:r w:rsidR="00B34EA1">
        <w:rPr>
          <w:lang w:val="pl-PL" w:eastAsia="zh-CN" w:bidi="hi-IN"/>
        </w:rPr>
        <w:t>,</w:t>
      </w:r>
      <w:r w:rsidRPr="00A938A1">
        <w:rPr>
          <w:lang w:val="pl-PL" w:eastAsia="zh-CN" w:bidi="hi-IN"/>
        </w:rPr>
        <w:t xml:space="preserve"> </w:t>
      </w:r>
      <w:r w:rsidRPr="004539DE">
        <w:rPr>
          <w:lang w:val="pl-PL" w:eastAsia="zh-CN" w:bidi="hi-IN"/>
        </w:rPr>
        <w:t xml:space="preserve">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00B34EA1">
        <w:rPr>
          <w:lang w:val="pl-PL" w:eastAsia="zh-CN" w:bidi="hi-IN"/>
        </w:rPr>
        <w:t xml:space="preserve"> w kwocie:</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a)</w:t>
      </w:r>
      <w:r w:rsidRPr="00B34EA1">
        <w:rPr>
          <w:rFonts w:ascii="Tahoma" w:hAnsi="Tahoma" w:cs="Tahoma"/>
          <w:sz w:val="20"/>
          <w:szCs w:val="20"/>
          <w:lang w:val="pl-PL"/>
        </w:rPr>
        <w:tab/>
        <w:t xml:space="preserve">dla </w:t>
      </w:r>
      <w:r>
        <w:rPr>
          <w:rFonts w:ascii="Tahoma" w:hAnsi="Tahoma" w:cs="Tahoma"/>
          <w:sz w:val="20"/>
          <w:szCs w:val="20"/>
          <w:lang w:val="pl-PL"/>
        </w:rPr>
        <w:t>C</w:t>
      </w:r>
      <w:r w:rsidRPr="00B34EA1">
        <w:rPr>
          <w:rFonts w:ascii="Tahoma" w:hAnsi="Tahoma" w:cs="Tahoma"/>
          <w:sz w:val="20"/>
          <w:szCs w:val="20"/>
          <w:lang w:val="pl-PL"/>
        </w:rPr>
        <w:t xml:space="preserve">zęści </w:t>
      </w:r>
      <w:r>
        <w:rPr>
          <w:rFonts w:ascii="Tahoma" w:hAnsi="Tahoma" w:cs="Tahoma"/>
          <w:sz w:val="20"/>
          <w:szCs w:val="20"/>
          <w:lang w:val="pl-PL"/>
        </w:rPr>
        <w:t>I</w:t>
      </w:r>
      <w:r w:rsidRPr="00B34EA1">
        <w:rPr>
          <w:rFonts w:ascii="Tahoma" w:hAnsi="Tahoma" w:cs="Tahoma"/>
          <w:sz w:val="20"/>
          <w:szCs w:val="20"/>
          <w:lang w:val="pl-PL"/>
        </w:rPr>
        <w:t>:</w:t>
      </w:r>
      <w:r w:rsidRPr="00B34EA1">
        <w:rPr>
          <w:rFonts w:ascii="Tahoma" w:hAnsi="Tahoma" w:cs="Tahoma"/>
          <w:b/>
          <w:sz w:val="20"/>
          <w:szCs w:val="20"/>
          <w:lang w:val="pl-PL"/>
        </w:rPr>
        <w:t xml:space="preserve"> </w:t>
      </w:r>
      <w:r w:rsidR="00214D08">
        <w:rPr>
          <w:rFonts w:ascii="Tahoma" w:hAnsi="Tahoma" w:cs="Tahoma"/>
          <w:b/>
          <w:sz w:val="20"/>
          <w:szCs w:val="20"/>
          <w:lang w:val="pl-PL"/>
        </w:rPr>
        <w:t>5</w:t>
      </w:r>
      <w:r w:rsidR="00416811">
        <w:rPr>
          <w:rFonts w:ascii="Tahoma" w:hAnsi="Tahoma" w:cs="Tahoma"/>
          <w:b/>
          <w:sz w:val="20"/>
          <w:szCs w:val="20"/>
          <w:lang w:val="pl-PL"/>
        </w:rPr>
        <w:t xml:space="preserve"> </w:t>
      </w:r>
      <w:r w:rsidR="00214D08">
        <w:rPr>
          <w:rFonts w:ascii="Tahoma" w:hAnsi="Tahoma" w:cs="Tahoma"/>
          <w:b/>
          <w:sz w:val="20"/>
          <w:szCs w:val="20"/>
          <w:lang w:val="pl-PL"/>
        </w:rPr>
        <w:t>3</w:t>
      </w:r>
      <w:r w:rsidRPr="00B34EA1">
        <w:rPr>
          <w:rFonts w:ascii="Tahoma" w:hAnsi="Tahoma" w:cs="Tahoma"/>
          <w:b/>
          <w:sz w:val="20"/>
          <w:szCs w:val="20"/>
          <w:lang w:val="pl-PL"/>
        </w:rPr>
        <w:t xml:space="preserve">00,00 zł </w:t>
      </w:r>
      <w:r w:rsidRPr="00B34EA1">
        <w:rPr>
          <w:rFonts w:ascii="Tahoma" w:hAnsi="Tahoma" w:cs="Tahoma"/>
          <w:sz w:val="20"/>
          <w:szCs w:val="20"/>
          <w:lang w:val="pl-PL"/>
        </w:rPr>
        <w:t xml:space="preserve">(słownie: </w:t>
      </w:r>
      <w:r w:rsidR="00214D08">
        <w:rPr>
          <w:rFonts w:ascii="Tahoma" w:hAnsi="Tahoma" w:cs="Tahoma"/>
          <w:sz w:val="20"/>
          <w:szCs w:val="20"/>
          <w:lang w:val="pl-PL"/>
        </w:rPr>
        <w:t xml:space="preserve">pięć tysięcy trzysta </w:t>
      </w:r>
      <w:r w:rsidR="00416811">
        <w:rPr>
          <w:rFonts w:ascii="Tahoma" w:hAnsi="Tahoma" w:cs="Tahoma"/>
          <w:sz w:val="20"/>
          <w:szCs w:val="20"/>
          <w:lang w:val="pl-PL"/>
        </w:rPr>
        <w:t xml:space="preserve"> </w:t>
      </w:r>
      <w:r w:rsidRPr="00B34EA1">
        <w:rPr>
          <w:rFonts w:ascii="Tahoma" w:hAnsi="Tahoma" w:cs="Tahoma"/>
          <w:sz w:val="20"/>
          <w:szCs w:val="20"/>
          <w:lang w:val="pl-PL"/>
        </w:rPr>
        <w:t>złotych),</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b)</w:t>
      </w:r>
      <w:r w:rsidRPr="00B34EA1">
        <w:rPr>
          <w:rFonts w:ascii="Tahoma" w:hAnsi="Tahoma" w:cs="Tahoma"/>
          <w:sz w:val="20"/>
          <w:szCs w:val="20"/>
          <w:lang w:val="pl-PL"/>
        </w:rPr>
        <w:tab/>
        <w:t xml:space="preserve">dla części </w:t>
      </w:r>
      <w:r>
        <w:rPr>
          <w:rFonts w:ascii="Tahoma" w:hAnsi="Tahoma" w:cs="Tahoma"/>
          <w:sz w:val="20"/>
          <w:szCs w:val="20"/>
          <w:lang w:val="pl-PL"/>
        </w:rPr>
        <w:t>II</w:t>
      </w:r>
      <w:r w:rsidRPr="00B34EA1">
        <w:rPr>
          <w:rFonts w:ascii="Tahoma" w:hAnsi="Tahoma" w:cs="Tahoma"/>
          <w:sz w:val="20"/>
          <w:szCs w:val="20"/>
          <w:lang w:val="pl-PL"/>
        </w:rPr>
        <w:t xml:space="preserve">: </w:t>
      </w:r>
      <w:r w:rsidR="00214D08">
        <w:rPr>
          <w:rFonts w:ascii="Tahoma" w:hAnsi="Tahoma" w:cs="Tahoma"/>
          <w:b/>
          <w:sz w:val="20"/>
          <w:szCs w:val="20"/>
          <w:lang w:val="pl-PL"/>
        </w:rPr>
        <w:t>4 3</w:t>
      </w:r>
      <w:r w:rsidRPr="00B34EA1">
        <w:rPr>
          <w:rFonts w:ascii="Tahoma" w:hAnsi="Tahoma" w:cs="Tahoma"/>
          <w:b/>
          <w:sz w:val="20"/>
          <w:szCs w:val="20"/>
          <w:lang w:val="pl-PL"/>
        </w:rPr>
        <w:t xml:space="preserve">00,00 zł </w:t>
      </w:r>
      <w:r w:rsidRPr="00B34EA1">
        <w:rPr>
          <w:rFonts w:ascii="Tahoma" w:hAnsi="Tahoma" w:cs="Tahoma"/>
          <w:sz w:val="20"/>
          <w:szCs w:val="20"/>
          <w:lang w:val="pl-PL"/>
        </w:rPr>
        <w:t xml:space="preserve">(słownie: </w:t>
      </w:r>
      <w:r w:rsidR="00214D08">
        <w:rPr>
          <w:rFonts w:ascii="Tahoma" w:hAnsi="Tahoma" w:cs="Tahoma"/>
          <w:sz w:val="20"/>
          <w:szCs w:val="20"/>
          <w:lang w:val="pl-PL"/>
        </w:rPr>
        <w:t>cztery tysiące trzysta</w:t>
      </w:r>
      <w:r>
        <w:rPr>
          <w:rFonts w:ascii="Tahoma" w:hAnsi="Tahoma" w:cs="Tahoma"/>
          <w:sz w:val="20"/>
          <w:szCs w:val="20"/>
          <w:lang w:val="pl-PL"/>
        </w:rPr>
        <w:t xml:space="preserve"> </w:t>
      </w:r>
      <w:r w:rsidRPr="00B34EA1">
        <w:rPr>
          <w:rFonts w:ascii="Tahoma" w:hAnsi="Tahoma" w:cs="Tahoma"/>
          <w:sz w:val="20"/>
          <w:szCs w:val="20"/>
          <w:lang w:val="pl-PL"/>
        </w:rPr>
        <w:t>złotych),</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w poręczeniach udzielanych przez podmioty, o których mowa w art. 6b ust. 5 pkt 2 ustawy z dnia 9 listopada 2000 r. o utworzeniu Polskiej Agencji Rozwoju Przedsiębiorczości (Dz. U. z 20</w:t>
      </w:r>
      <w:r w:rsidR="00214D08">
        <w:rPr>
          <w:rFonts w:ascii="Tahoma" w:eastAsia="SimSun" w:hAnsi="Tahoma" w:cs="Tahoma"/>
          <w:kern w:val="1"/>
          <w:sz w:val="20"/>
          <w:szCs w:val="20"/>
          <w:lang w:val="pl-PL" w:eastAsia="zh-CN" w:bidi="hi-IN"/>
        </w:rPr>
        <w:t>18</w:t>
      </w:r>
      <w:r w:rsidRPr="00A938A1">
        <w:rPr>
          <w:rFonts w:ascii="Tahoma" w:eastAsia="SimSun" w:hAnsi="Tahoma" w:cs="Tahoma"/>
          <w:kern w:val="1"/>
          <w:sz w:val="20"/>
          <w:szCs w:val="20"/>
          <w:lang w:val="pl-PL" w:eastAsia="zh-CN" w:bidi="hi-IN"/>
        </w:rPr>
        <w:t xml:space="preserve"> r.  poz. </w:t>
      </w:r>
      <w:r w:rsidR="00F27BE9">
        <w:rPr>
          <w:rFonts w:ascii="Tahoma" w:eastAsia="SimSun" w:hAnsi="Tahoma" w:cs="Tahoma"/>
          <w:kern w:val="1"/>
          <w:sz w:val="20"/>
          <w:szCs w:val="20"/>
          <w:lang w:val="pl-PL" w:eastAsia="zh-CN" w:bidi="hi-IN"/>
        </w:rPr>
        <w:t>110, 650, 1000, 1669</w:t>
      </w:r>
      <w:r w:rsidRPr="00A938A1">
        <w:rPr>
          <w:rFonts w:ascii="Tahoma" w:eastAsia="SimSun" w:hAnsi="Tahoma" w:cs="Tahoma"/>
          <w:kern w:val="1"/>
          <w:sz w:val="20"/>
          <w:szCs w:val="20"/>
          <w:lang w:val="pl-PL" w:eastAsia="zh-CN" w:bidi="hi-IN"/>
        </w:rPr>
        <w:t>).</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980097">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/20</w:t>
      </w:r>
      <w:r w:rsidR="00F27BE9">
        <w:rPr>
          <w:rFonts w:ascii="Tahoma" w:eastAsia="Arial Unicode MS" w:hAnsi="Tahoma" w:cs="Tahoma"/>
          <w:b/>
          <w:kern w:val="1"/>
          <w:sz w:val="20"/>
          <w:szCs w:val="20"/>
          <w:lang w:val="pl-PL" w:eastAsia="zh-CN" w:bidi="hi-IN"/>
        </w:rPr>
        <w:t>20</w:t>
      </w:r>
      <w:r w:rsidRPr="00A938A1">
        <w:rPr>
          <w:rFonts w:ascii="Tahoma" w:eastAsia="Arial Unicode MS" w:hAnsi="Tahoma" w:cs="Tahoma"/>
          <w:b/>
          <w:kern w:val="1"/>
          <w:sz w:val="20"/>
          <w:szCs w:val="20"/>
          <w:lang w:val="pl-PL" w:eastAsia="zh-CN" w:bidi="hi-IN"/>
        </w:rPr>
        <w:t>”</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w:t>
      </w:r>
      <w:r w:rsidRPr="00D7727B">
        <w:rPr>
          <w:rFonts w:ascii="Tahoma" w:eastAsia="Arial Unicode MS" w:hAnsi="Tahoma" w:cs="Tahoma"/>
          <w:b/>
          <w:kern w:val="1"/>
          <w:sz w:val="20"/>
          <w:szCs w:val="20"/>
          <w:lang w:val="pl-PL" w:eastAsia="zh-CN" w:bidi="hi-IN"/>
        </w:rPr>
        <w:lastRenderedPageBreak/>
        <w:t xml:space="preserve">sprawie nr </w:t>
      </w:r>
      <w:r w:rsidR="00980097">
        <w:rPr>
          <w:rFonts w:ascii="Tahoma" w:eastAsia="Arial Unicode MS" w:hAnsi="Tahoma" w:cs="Tahoma"/>
          <w:b/>
          <w:kern w:val="1"/>
          <w:sz w:val="20"/>
          <w:szCs w:val="20"/>
          <w:lang w:val="pl-PL" w:eastAsia="zh-CN" w:bidi="hi-IN"/>
        </w:rPr>
        <w:t>8</w:t>
      </w:r>
      <w:r w:rsidRPr="00D7727B">
        <w:rPr>
          <w:rFonts w:ascii="Tahoma" w:eastAsia="Arial Unicode MS" w:hAnsi="Tahoma" w:cs="Tahoma"/>
          <w:b/>
          <w:kern w:val="1"/>
          <w:sz w:val="20"/>
          <w:szCs w:val="20"/>
          <w:lang w:val="pl-PL" w:eastAsia="zh-CN" w:bidi="hi-IN"/>
        </w:rPr>
        <w:t>/20</w:t>
      </w:r>
      <w:r w:rsidR="00F27BE9">
        <w:rPr>
          <w:rFonts w:ascii="Tahoma" w:eastAsia="Arial Unicode MS" w:hAnsi="Tahoma" w:cs="Tahoma"/>
          <w:b/>
          <w:kern w:val="1"/>
          <w:sz w:val="20"/>
          <w:szCs w:val="20"/>
          <w:lang w:val="pl-PL" w:eastAsia="zh-CN" w:bidi="hi-IN"/>
        </w:rPr>
        <w:t>20</w:t>
      </w:r>
      <w:r w:rsidRPr="00D7727B">
        <w:rPr>
          <w:rFonts w:ascii="Tahoma" w:eastAsia="Arial Unicode MS" w:hAnsi="Tahoma" w:cs="Tahoma"/>
          <w:b/>
          <w:kern w:val="1"/>
          <w:sz w:val="20"/>
          <w:szCs w:val="20"/>
          <w:lang w:val="pl-PL" w:eastAsia="zh-CN" w:bidi="hi-IN"/>
        </w:rPr>
        <w:t>”</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F76726" w:rsidRPr="00F76726">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980097">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/20</w:t>
      </w:r>
      <w:r w:rsidR="00F27BE9">
        <w:rPr>
          <w:rFonts w:ascii="Tahoma" w:eastAsia="Arial Unicode MS" w:hAnsi="Tahoma" w:cs="Tahoma"/>
          <w:b/>
          <w:kern w:val="2"/>
          <w:sz w:val="20"/>
          <w:szCs w:val="20"/>
          <w:lang w:val="pl-PL" w:eastAsia="zh-CN" w:bidi="hi-IN"/>
        </w:rPr>
        <w:t>20</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t>
      </w:r>
      <w:r w:rsidRPr="0085366E">
        <w:rPr>
          <w:rFonts w:ascii="Tahoma" w:eastAsia="Arial Unicode MS" w:hAnsi="Tahoma" w:cs="Tahoma"/>
          <w:kern w:val="2"/>
          <w:sz w:val="20"/>
          <w:szCs w:val="20"/>
          <w:lang w:val="pl-PL" w:eastAsia="zh-CN" w:bidi="hi-IN"/>
        </w:rPr>
        <w:lastRenderedPageBreak/>
        <w:t>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EF359D">
      <w:pPr>
        <w:pStyle w:val="Akapitzlist"/>
        <w:numPr>
          <w:ilvl w:val="2"/>
          <w:numId w:val="6"/>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EF359D">
      <w:pPr>
        <w:pStyle w:val="Akapitzlist"/>
        <w:numPr>
          <w:ilvl w:val="2"/>
          <w:numId w:val="6"/>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EF359D">
      <w:pPr>
        <w:pStyle w:val="Akapitzlist"/>
        <w:numPr>
          <w:ilvl w:val="2"/>
          <w:numId w:val="6"/>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A63B50" w:rsidRDefault="00A63B50" w:rsidP="00BE3EF6">
      <w:pPr>
        <w:suppressAutoHyphens/>
        <w:autoSpaceDE w:val="0"/>
        <w:ind w:left="567" w:hanging="641"/>
        <w:jc w:val="both"/>
        <w:rPr>
          <w:rFonts w:ascii="Tahoma" w:eastAsia="SimSun" w:hAnsi="Tahoma" w:cs="Lucida Sans"/>
          <w:b/>
          <w:kern w:val="1"/>
          <w:sz w:val="20"/>
          <w:szCs w:val="20"/>
          <w:lang w:val="pl-PL" w:eastAsia="ar-SA" w:bidi="hi-IN"/>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980097" w:rsidRPr="00980097">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/20</w:t>
      </w:r>
      <w:r w:rsidR="00F27BE9">
        <w:rPr>
          <w:rFonts w:ascii="Tahoma" w:eastAsia="Times New Roman" w:hAnsi="Tahoma" w:cs="Tahoma"/>
          <w:b/>
          <w:kern w:val="1"/>
          <w:sz w:val="20"/>
          <w:szCs w:val="20"/>
          <w:lang w:val="pl-PL" w:eastAsia="zh-CN" w:bidi="hi-IN"/>
        </w:rPr>
        <w:t>20</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w:t>
      </w:r>
      <w:r w:rsidR="00DF4DF3">
        <w:rPr>
          <w:rFonts w:ascii="Tahoma" w:eastAsia="Times New Roman" w:hAnsi="Tahoma" w:cs="Tahoma"/>
          <w:kern w:val="1"/>
          <w:sz w:val="20"/>
          <w:szCs w:val="20"/>
          <w:lang w:val="pl-PL" w:eastAsia="zh-CN" w:bidi="hi-IN"/>
        </w:rPr>
        <w:t>4</w:t>
      </w:r>
      <w:r w:rsidR="000044DE" w:rsidRPr="00D7727B">
        <w:rPr>
          <w:rFonts w:ascii="Tahoma" w:eastAsia="Times New Roman" w:hAnsi="Tahoma" w:cs="Tahoma"/>
          <w:kern w:val="1"/>
          <w:sz w:val="20"/>
          <w:szCs w:val="20"/>
          <w:lang w:val="pl-PL" w:eastAsia="zh-CN" w:bidi="hi-IN"/>
        </w:rPr>
        <w:t xml:space="preserve">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DF4DF3">
        <w:rPr>
          <w:rFonts w:ascii="Tahoma" w:eastAsia="Times New Roman" w:hAnsi="Tahoma" w:cs="Tahoma"/>
          <w:kern w:val="1"/>
          <w:sz w:val="20"/>
          <w:szCs w:val="20"/>
          <w:lang w:val="pl-PL" w:eastAsia="zh-CN" w:bidi="hi-IN"/>
        </w:rPr>
        <w:t>2</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numeru faksu lub adresu 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EF359D">
      <w:pPr>
        <w:pStyle w:val="Akapitzlist"/>
        <w:numPr>
          <w:ilvl w:val="1"/>
          <w:numId w:val="8"/>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Default="00BE3EF6" w:rsidP="00BE3EF6">
      <w:pPr>
        <w:suppressAutoHyphens/>
        <w:ind w:left="567"/>
        <w:jc w:val="both"/>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7" w:history="1">
        <w:r w:rsidR="00C36E2E" w:rsidRPr="00C6364E">
          <w:rPr>
            <w:rStyle w:val="Hipercze"/>
            <w:rFonts w:ascii="Tahoma" w:hAnsi="Tahoma" w:cs="Tahoma"/>
            <w:sz w:val="20"/>
            <w:szCs w:val="20"/>
            <w:lang w:val="pl-PL"/>
          </w:rPr>
          <w:t>zamowienia.publiczne@up.warszawa.pl</w:t>
        </w:r>
      </w:hyperlink>
      <w:r w:rsidR="006426FE">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6426FE" w:rsidRPr="006426FE" w:rsidRDefault="006426FE" w:rsidP="006426FE">
      <w:pPr>
        <w:ind w:left="540"/>
        <w:rPr>
          <w:rFonts w:ascii="Tahoma" w:hAnsi="Tahoma" w:cs="Tahoma"/>
          <w:sz w:val="20"/>
          <w:szCs w:val="20"/>
          <w:lang w:val="pl-PL"/>
        </w:rPr>
      </w:pPr>
      <w:r>
        <w:rPr>
          <w:rFonts w:ascii="Tahoma" w:hAnsi="Tahoma" w:cs="Tahoma"/>
          <w:b/>
          <w:sz w:val="20"/>
          <w:szCs w:val="20"/>
          <w:lang w:val="pl-PL"/>
        </w:rPr>
        <w:t>w</w:t>
      </w:r>
      <w:r w:rsidRPr="006426FE">
        <w:rPr>
          <w:rFonts w:ascii="Tahoma" w:hAnsi="Tahoma" w:cs="Tahoma"/>
          <w:b/>
          <w:sz w:val="20"/>
          <w:szCs w:val="20"/>
          <w:lang w:val="pl-PL"/>
        </w:rPr>
        <w:t xml:space="preserve"> zakresie wizji lokalnej</w:t>
      </w:r>
      <w:r>
        <w:rPr>
          <w:rFonts w:ascii="Tahoma" w:hAnsi="Tahoma" w:cs="Tahoma"/>
          <w:sz w:val="20"/>
          <w:szCs w:val="20"/>
          <w:lang w:val="pl-PL"/>
        </w:rPr>
        <w:t xml:space="preserve"> </w:t>
      </w:r>
      <w:r w:rsidRPr="006426FE">
        <w:rPr>
          <w:rFonts w:ascii="Tahoma" w:hAnsi="Tahoma" w:cs="Tahoma"/>
          <w:sz w:val="20"/>
          <w:szCs w:val="20"/>
          <w:lang w:val="pl-PL"/>
        </w:rPr>
        <w:t xml:space="preserve"> – Artur Szymański tel. 695 170</w:t>
      </w:r>
      <w:r w:rsidR="00F27BE9">
        <w:rPr>
          <w:rFonts w:ascii="Tahoma" w:hAnsi="Tahoma" w:cs="Tahoma"/>
          <w:sz w:val="20"/>
          <w:szCs w:val="20"/>
          <w:lang w:val="pl-PL"/>
        </w:rPr>
        <w:t> </w:t>
      </w:r>
      <w:r w:rsidRPr="006426FE">
        <w:rPr>
          <w:rFonts w:ascii="Tahoma" w:hAnsi="Tahoma" w:cs="Tahoma"/>
          <w:sz w:val="20"/>
          <w:szCs w:val="20"/>
          <w:lang w:val="pl-PL"/>
        </w:rPr>
        <w:t>534</w:t>
      </w:r>
      <w:r w:rsidR="00F27BE9">
        <w:rPr>
          <w:rFonts w:ascii="Tahoma" w:hAnsi="Tahoma" w:cs="Tahoma"/>
          <w:sz w:val="20"/>
          <w:szCs w:val="20"/>
          <w:lang w:val="pl-PL"/>
        </w:rPr>
        <w:t xml:space="preserve"> lub Marek Lewandowski tel. 609 117 127</w:t>
      </w:r>
      <w:r w:rsidRPr="006426FE">
        <w:rPr>
          <w:rFonts w:ascii="Tahoma" w:hAnsi="Tahoma" w:cs="Tahoma"/>
          <w:sz w:val="20"/>
          <w:szCs w:val="20"/>
          <w:lang w:val="pl-PL"/>
        </w:rPr>
        <w:t>.</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EF359D">
      <w:pPr>
        <w:pStyle w:val="Akapitzlist"/>
        <w:numPr>
          <w:ilvl w:val="2"/>
          <w:numId w:val="11"/>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A35A62" w:rsidRPr="003B28CE" w:rsidRDefault="006C306B" w:rsidP="00EF359D">
      <w:pPr>
        <w:pStyle w:val="Akapitzlist"/>
        <w:widowControl/>
        <w:numPr>
          <w:ilvl w:val="1"/>
          <w:numId w:val="11"/>
        </w:numPr>
        <w:ind w:left="567" w:hanging="567"/>
        <w:jc w:val="both"/>
        <w:rPr>
          <w:rFonts w:ascii="Tahoma" w:hAnsi="Tahoma" w:cs="Tahoma"/>
          <w:sz w:val="20"/>
          <w:szCs w:val="20"/>
          <w:lang w:val="pl-PL"/>
        </w:rPr>
      </w:pPr>
      <w:r w:rsidRPr="00463D67">
        <w:rPr>
          <w:rFonts w:ascii="Tahoma" w:eastAsia="Lucida Sans Unicode" w:hAnsi="Tahoma" w:cs="Tahoma"/>
          <w:b/>
          <w:sz w:val="20"/>
          <w:szCs w:val="20"/>
          <w:lang w:val="pl-PL" w:eastAsia="zh-CN" w:bidi="hi-IN"/>
        </w:rPr>
        <w:t>Wymagania dotyczące wymogu zatrudnienia osób na umowę o pracę, uprawnienia zamawiającego w zakresie kontroli spełniania wymagań oraz sankcje z tytułu niespełnienia tych wymagań</w:t>
      </w:r>
      <w:r w:rsidR="004539DE" w:rsidRPr="00463D67">
        <w:rPr>
          <w:rFonts w:ascii="Tahoma" w:eastAsia="Lucida Sans Unicode" w:hAnsi="Tahoma" w:cs="Tahoma"/>
          <w:b/>
          <w:sz w:val="20"/>
          <w:szCs w:val="20"/>
          <w:lang w:val="pl-PL" w:eastAsia="zh-CN" w:bidi="hi-IN"/>
        </w:rPr>
        <w:t xml:space="preserve"> </w:t>
      </w:r>
      <w:r w:rsidRPr="00463D67">
        <w:rPr>
          <w:rFonts w:ascii="Tahoma" w:eastAsia="Lucida Sans Unicode" w:hAnsi="Tahoma" w:cs="Tahoma"/>
          <w:sz w:val="20"/>
          <w:szCs w:val="20"/>
          <w:lang w:val="pl-PL" w:eastAsia="zh-CN" w:bidi="hi-IN"/>
        </w:rPr>
        <w:t xml:space="preserve">-  </w:t>
      </w:r>
      <w:r w:rsidR="00A35A62" w:rsidRPr="00463D67">
        <w:rPr>
          <w:rFonts w:ascii="Tahoma" w:eastAsia="Lucida Sans Unicode" w:hAnsi="Tahoma" w:cs="Tahoma"/>
          <w:sz w:val="20"/>
          <w:szCs w:val="20"/>
          <w:lang w:val="pl-PL" w:eastAsia="zh-CN" w:bidi="hi-IN"/>
        </w:rPr>
        <w:t xml:space="preserve">Wymagania, o których mowa w art. 29 ust. 3a ustawy </w:t>
      </w:r>
      <w:proofErr w:type="spellStart"/>
      <w:r w:rsidR="00A35A62" w:rsidRPr="00463D67">
        <w:rPr>
          <w:rFonts w:ascii="Tahoma" w:eastAsia="Lucida Sans Unicode" w:hAnsi="Tahoma" w:cs="Tahoma"/>
          <w:sz w:val="20"/>
          <w:szCs w:val="20"/>
          <w:lang w:val="pl-PL" w:eastAsia="zh-CN" w:bidi="hi-IN"/>
        </w:rPr>
        <w:t>Pzp</w:t>
      </w:r>
      <w:proofErr w:type="spellEnd"/>
      <w:r w:rsidR="00A35A62" w:rsidRPr="00463D67">
        <w:rPr>
          <w:rFonts w:ascii="Tahoma" w:eastAsia="Lucida Sans Unicode" w:hAnsi="Tahoma" w:cs="Tahoma"/>
          <w:sz w:val="20"/>
          <w:szCs w:val="20"/>
          <w:lang w:val="pl-PL" w:eastAsia="zh-CN" w:bidi="hi-IN"/>
        </w:rPr>
        <w:t xml:space="preserve"> dotyczące wymogu zatrudnienia osób na umowę o pracę, uprawnienia zamawiającego w zakresie kontroli spełniania wymagań oraz sankcje z tytułu niespełnienia tych wymagań -  </w:t>
      </w:r>
      <w:r w:rsidR="00A35A62" w:rsidRPr="00463D67">
        <w:rPr>
          <w:rFonts w:ascii="Tahoma" w:hAnsi="Tahoma" w:cs="Tahoma"/>
          <w:sz w:val="20"/>
          <w:szCs w:val="20"/>
          <w:lang w:val="pl-PL"/>
        </w:rPr>
        <w:t>Zamawiający wymaga, aby Wykonawca wszystkie osoby wyznaczone do realizacji przedmiotu zamówienia, zatrudnione były na umowę o pracę, w rozumieniu przepisów ustawy z dnia 26 czerwca 1974 r. Kodeks pracy (Dz. U. z 20</w:t>
      </w:r>
      <w:r w:rsidR="00B3665F">
        <w:rPr>
          <w:rFonts w:ascii="Tahoma" w:hAnsi="Tahoma" w:cs="Tahoma"/>
          <w:sz w:val="20"/>
          <w:szCs w:val="20"/>
          <w:lang w:val="pl-PL"/>
        </w:rPr>
        <w:t>20</w:t>
      </w:r>
      <w:r w:rsidR="00A35A62" w:rsidRPr="00463D67">
        <w:rPr>
          <w:rFonts w:ascii="Tahoma" w:hAnsi="Tahoma" w:cs="Tahoma"/>
          <w:sz w:val="20"/>
          <w:szCs w:val="20"/>
          <w:lang w:val="pl-PL"/>
        </w:rPr>
        <w:t xml:space="preserve"> r. poz. </w:t>
      </w:r>
      <w:r w:rsidR="00B3665F">
        <w:rPr>
          <w:rFonts w:ascii="Tahoma" w:hAnsi="Tahoma" w:cs="Tahoma"/>
          <w:sz w:val="20"/>
          <w:szCs w:val="20"/>
          <w:lang w:val="pl-PL"/>
        </w:rPr>
        <w:t>1320</w:t>
      </w:r>
      <w:r w:rsidR="00A35A62" w:rsidRPr="00463D67">
        <w:rPr>
          <w:rFonts w:ascii="Tahoma" w:hAnsi="Tahoma" w:cs="Tahoma"/>
          <w:sz w:val="20"/>
          <w:szCs w:val="20"/>
          <w:lang w:val="pl-PL"/>
        </w:rPr>
        <w:t xml:space="preserve">), </w:t>
      </w:r>
      <w:r w:rsidR="00A35A62" w:rsidRPr="00463D67">
        <w:rPr>
          <w:rFonts w:ascii="Tahoma" w:hAnsi="Tahoma" w:cs="Tahoma"/>
          <w:b/>
          <w:sz w:val="20"/>
          <w:szCs w:val="20"/>
          <w:lang w:val="pl-PL"/>
        </w:rPr>
        <w:t xml:space="preserve">przez cały okres realizacji zamówienia. </w:t>
      </w:r>
      <w:r w:rsidR="00A35A62" w:rsidRPr="00463D67">
        <w:rPr>
          <w:rFonts w:ascii="Tahoma" w:hAnsi="Tahoma" w:cs="Tahoma"/>
          <w:sz w:val="20"/>
          <w:szCs w:val="20"/>
          <w:lang w:val="pl-PL"/>
        </w:rPr>
        <w:t xml:space="preserve">Powyższy wymóg dotyczy również podwykonawców, za pomocą których będzie realizowany przedmiot umowy. </w:t>
      </w:r>
      <w:r w:rsidR="003B28CE">
        <w:rPr>
          <w:rFonts w:ascii="Tahoma" w:hAnsi="Tahoma" w:cs="Tahoma"/>
          <w:sz w:val="20"/>
          <w:szCs w:val="20"/>
          <w:lang w:val="pl-PL"/>
        </w:rPr>
        <w:t>Sposób dokumentowania osób zatrudnionych na umowę o pracę opisano w pkt V OPZ.</w:t>
      </w:r>
    </w:p>
    <w:p w:rsidR="00F055BC" w:rsidRPr="00731214" w:rsidRDefault="00F055BC" w:rsidP="00093376">
      <w:pPr>
        <w:pStyle w:val="Akapitzlist"/>
        <w:numPr>
          <w:ilvl w:val="2"/>
          <w:numId w:val="32"/>
        </w:numPr>
        <w:ind w:left="567" w:hanging="567"/>
        <w:jc w:val="both"/>
        <w:rPr>
          <w:rFonts w:ascii="Tahoma" w:hAnsi="Tahoma" w:cs="Tahoma"/>
          <w:sz w:val="20"/>
          <w:szCs w:val="20"/>
          <w:lang w:val="pl-PL"/>
        </w:rPr>
      </w:pPr>
      <w:r w:rsidRPr="00731214">
        <w:rPr>
          <w:rFonts w:ascii="Tahoma" w:hAnsi="Tahoma" w:cs="Tahoma"/>
          <w:sz w:val="20"/>
          <w:szCs w:val="20"/>
          <w:lang w:val="pl-PL"/>
        </w:rPr>
        <w:t>W przypadku uzasadnionych wątpliwości co do przestrzegania prawa pracy przez Wykonawcę lub podwykonawcę, Zamawiający może zwrócić się o przeprowadzenie kontroli przez Państwową Inspekcję Pracy.</w:t>
      </w:r>
    </w:p>
    <w:p w:rsidR="003C26B2" w:rsidRPr="00A35A62" w:rsidRDefault="002C1ED8" w:rsidP="00A63B50">
      <w:pPr>
        <w:suppressAutoHyphens/>
        <w:autoSpaceDE w:val="0"/>
        <w:spacing w:before="240"/>
        <w:jc w:val="both"/>
        <w:rPr>
          <w:rFonts w:ascii="Tahoma" w:eastAsia="Arial" w:hAnsi="Tahoma" w:cs="Tahoma"/>
          <w:b/>
          <w:w w:val="120"/>
          <w:sz w:val="20"/>
          <w:szCs w:val="20"/>
          <w:lang w:val="pl-PL"/>
        </w:rPr>
      </w:pPr>
      <w:r w:rsidRPr="00A35A62">
        <w:rPr>
          <w:rFonts w:ascii="Tahoma" w:hAnsi="Tahoma" w:cs="Tahoma"/>
          <w:b/>
          <w:sz w:val="20"/>
          <w:szCs w:val="20"/>
          <w:lang w:val="pl-PL"/>
        </w:rPr>
        <w:t>13.9. Wybór oferty wykonawcy</w:t>
      </w:r>
      <w:r w:rsidR="007831BD" w:rsidRPr="00A35A62">
        <w:rPr>
          <w:rFonts w:ascii="Tahoma" w:hAnsi="Tahoma" w:cs="Tahoma"/>
          <w:b/>
          <w:sz w:val="20"/>
          <w:szCs w:val="20"/>
          <w:lang w:val="pl-PL"/>
        </w:rPr>
        <w:t xml:space="preserve"> </w:t>
      </w:r>
      <w:r w:rsidRPr="00A35A62">
        <w:rPr>
          <w:rFonts w:ascii="Tahoma" w:eastAsia="Arial" w:hAnsi="Tahoma" w:cs="Tahoma"/>
          <w:b/>
          <w:sz w:val="20"/>
          <w:szCs w:val="20"/>
          <w:lang w:val="pl-PL"/>
        </w:rPr>
        <w:t xml:space="preserve">zgodnie z </w:t>
      </w:r>
      <w:r w:rsidRPr="00A35A62">
        <w:rPr>
          <w:rFonts w:ascii="Tahoma" w:eastAsia="Arial" w:hAnsi="Tahoma" w:cs="Tahoma"/>
          <w:b/>
          <w:w w:val="120"/>
          <w:sz w:val="20"/>
          <w:szCs w:val="20"/>
          <w:lang w:val="pl-PL"/>
        </w:rPr>
        <w:t>§ 7 regulaminu</w:t>
      </w:r>
      <w:r w:rsidR="003115E2" w:rsidRPr="00A35A62">
        <w:rPr>
          <w:rFonts w:ascii="Tahoma" w:eastAsia="Arial" w:hAnsi="Tahoma" w:cs="Tahoma"/>
          <w:b/>
          <w:w w:val="120"/>
          <w:sz w:val="20"/>
          <w:szCs w:val="20"/>
          <w:lang w:val="pl-PL"/>
        </w:rPr>
        <w:t>,</w:t>
      </w:r>
      <w:r w:rsidR="00AF0629" w:rsidRPr="00A35A62">
        <w:rPr>
          <w:rFonts w:ascii="Tahoma" w:eastAsia="Arial" w:hAnsi="Tahoma" w:cs="Tahoma"/>
          <w:b/>
          <w:w w:val="120"/>
          <w:sz w:val="20"/>
          <w:szCs w:val="20"/>
          <w:lang w:val="pl-PL"/>
        </w:rPr>
        <w:t xml:space="preserve"> </w:t>
      </w:r>
      <w:r w:rsidR="003C26B2" w:rsidRPr="00A35A62">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EF359D">
      <w:pPr>
        <w:pStyle w:val="Tekstpodstawowy"/>
        <w:numPr>
          <w:ilvl w:val="2"/>
          <w:numId w:val="13"/>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EF359D">
      <w:pPr>
        <w:pStyle w:val="Tekstpodstawowy"/>
        <w:numPr>
          <w:ilvl w:val="2"/>
          <w:numId w:val="13"/>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EF359D">
      <w:pPr>
        <w:pStyle w:val="Akapitzlist"/>
        <w:numPr>
          <w:ilvl w:val="2"/>
          <w:numId w:val="13"/>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EF359D">
      <w:pPr>
        <w:pStyle w:val="Akapitzlist"/>
        <w:numPr>
          <w:ilvl w:val="2"/>
          <w:numId w:val="14"/>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463D67" w:rsidRPr="00463D67" w:rsidRDefault="00463D67" w:rsidP="00463D67">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zh-CN" w:bidi="hi-IN"/>
        </w:rPr>
        <w:t>O miejscu i terminie zawarcia umowy Wykonawca, którego oferta została wybrana, zostanie poinformowany przez Zamawiającego po upływie terminu do wniesienia odwołania lub jego rozstrzygnięcia.</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Arial Unicode MS" w:hAnsi="Tahoma" w:cs="Tahoma"/>
          <w:kern w:val="2"/>
          <w:sz w:val="20"/>
          <w:szCs w:val="20"/>
          <w:lang w:val="pl-PL" w:eastAsia="pl-PL" w:bidi="hi-IN"/>
        </w:rPr>
        <w:t>Wykonawca, którego oferta została wybrana zobowiązany będzie do przekazania Zamawiającemu najpóźniej z podpisaniem umowy:</w:t>
      </w:r>
    </w:p>
    <w:p w:rsidR="00BF27A6" w:rsidRPr="00BF27A6" w:rsidRDefault="00463D67" w:rsidP="00BF27A6">
      <w:pPr>
        <w:pStyle w:val="Akapitzlist"/>
        <w:widowControl/>
        <w:spacing w:before="60"/>
        <w:ind w:left="1560" w:hanging="284"/>
        <w:contextualSpacing w:val="0"/>
        <w:jc w:val="both"/>
        <w:rPr>
          <w:rFonts w:ascii="Tahoma" w:hAnsi="Tahoma" w:cs="Tahoma"/>
          <w:b/>
          <w:sz w:val="20"/>
          <w:szCs w:val="20"/>
        </w:rPr>
      </w:pPr>
      <w:r w:rsidRPr="00BF27A6">
        <w:rPr>
          <w:rFonts w:ascii="Tahoma" w:eastAsia="Arial Unicode MS" w:hAnsi="Tahoma" w:cs="Tahoma"/>
          <w:b/>
          <w:kern w:val="2"/>
          <w:sz w:val="20"/>
          <w:szCs w:val="20"/>
          <w:lang w:val="pl-PL" w:eastAsia="pl-PL" w:bidi="hi-IN"/>
        </w:rPr>
        <w:t>1)</w:t>
      </w:r>
      <w:r w:rsidRPr="00BF27A6">
        <w:rPr>
          <w:rFonts w:ascii="Tahoma" w:eastAsia="Arial Unicode MS" w:hAnsi="Tahoma" w:cs="Tahoma"/>
          <w:b/>
          <w:kern w:val="2"/>
          <w:sz w:val="20"/>
          <w:szCs w:val="20"/>
          <w:lang w:val="pl-PL" w:eastAsia="pl-PL" w:bidi="hi-IN"/>
        </w:rPr>
        <w:tab/>
        <w:t>Wykazu pracowników, którzy będą skierowani do bezpośredniej realizacji przedmiotu zamówienia, wraz z kserokopiami dokumentów poświadczających wpis na listę kwalifikowanych pracowników ochrony fizycznej (jeżeli dotyczy)</w:t>
      </w:r>
      <w:r w:rsidR="00BF27A6">
        <w:rPr>
          <w:rFonts w:ascii="Tahoma" w:eastAsia="Arial Unicode MS" w:hAnsi="Tahoma" w:cs="Tahoma"/>
          <w:b/>
          <w:kern w:val="2"/>
          <w:sz w:val="20"/>
          <w:szCs w:val="20"/>
          <w:lang w:val="pl-PL" w:eastAsia="pl-PL" w:bidi="hi-IN"/>
        </w:rPr>
        <w:t xml:space="preserve">, </w:t>
      </w:r>
      <w:proofErr w:type="spellStart"/>
      <w:r w:rsidR="00BF27A6" w:rsidRPr="00BF27A6">
        <w:rPr>
          <w:rFonts w:ascii="Tahoma" w:hAnsi="Tahoma" w:cs="Tahoma"/>
          <w:b/>
          <w:kern w:val="1"/>
          <w:sz w:val="20"/>
          <w:szCs w:val="20"/>
          <w:lang w:eastAsia="hi-IN"/>
        </w:rPr>
        <w:t>zgodnie</w:t>
      </w:r>
      <w:proofErr w:type="spellEnd"/>
      <w:r w:rsidR="00BF27A6" w:rsidRPr="00BF27A6">
        <w:rPr>
          <w:rFonts w:ascii="Tahoma" w:hAnsi="Tahoma" w:cs="Tahoma"/>
          <w:b/>
          <w:kern w:val="1"/>
          <w:sz w:val="20"/>
          <w:szCs w:val="20"/>
          <w:lang w:eastAsia="hi-IN"/>
        </w:rPr>
        <w:t xml:space="preserve"> z </w:t>
      </w:r>
      <w:proofErr w:type="spellStart"/>
      <w:r w:rsidR="00BF27A6" w:rsidRPr="00BF27A6">
        <w:rPr>
          <w:rFonts w:ascii="Tahoma" w:hAnsi="Tahoma" w:cs="Tahoma"/>
          <w:b/>
          <w:kern w:val="1"/>
          <w:sz w:val="20"/>
          <w:szCs w:val="20"/>
          <w:lang w:eastAsia="hi-IN"/>
        </w:rPr>
        <w:t>wzorem</w:t>
      </w:r>
      <w:proofErr w:type="spellEnd"/>
      <w:r w:rsidR="00BF27A6" w:rsidRPr="00BF27A6">
        <w:rPr>
          <w:rFonts w:ascii="Tahoma" w:hAnsi="Tahoma" w:cs="Tahoma"/>
          <w:b/>
          <w:kern w:val="1"/>
          <w:sz w:val="20"/>
          <w:szCs w:val="20"/>
          <w:lang w:eastAsia="hi-IN"/>
        </w:rPr>
        <w:t xml:space="preserve"> </w:t>
      </w:r>
      <w:proofErr w:type="spellStart"/>
      <w:r w:rsidR="00BF27A6" w:rsidRPr="00BF27A6">
        <w:rPr>
          <w:rFonts w:ascii="Tahoma" w:hAnsi="Tahoma" w:cs="Tahoma"/>
          <w:b/>
          <w:kern w:val="1"/>
          <w:sz w:val="20"/>
          <w:szCs w:val="20"/>
          <w:lang w:eastAsia="hi-IN"/>
        </w:rPr>
        <w:t>stanowiącym</w:t>
      </w:r>
      <w:proofErr w:type="spellEnd"/>
      <w:r w:rsidR="00BF27A6" w:rsidRPr="00BF27A6">
        <w:rPr>
          <w:rFonts w:ascii="Tahoma" w:hAnsi="Tahoma" w:cs="Tahoma"/>
          <w:b/>
          <w:kern w:val="1"/>
          <w:sz w:val="20"/>
          <w:szCs w:val="20"/>
          <w:lang w:eastAsia="hi-IN"/>
        </w:rPr>
        <w:t xml:space="preserve"> </w:t>
      </w:r>
      <w:proofErr w:type="spellStart"/>
      <w:r w:rsidR="00BF27A6" w:rsidRPr="00BF27A6">
        <w:rPr>
          <w:rFonts w:ascii="Tahoma" w:hAnsi="Tahoma" w:cs="Tahoma"/>
          <w:b/>
          <w:i/>
          <w:sz w:val="20"/>
          <w:szCs w:val="20"/>
          <w:lang w:eastAsia="pl-PL"/>
        </w:rPr>
        <w:t>Załącznik</w:t>
      </w:r>
      <w:proofErr w:type="spellEnd"/>
      <w:r w:rsidR="00BF27A6" w:rsidRPr="00BF27A6">
        <w:rPr>
          <w:rFonts w:ascii="Tahoma" w:hAnsi="Tahoma" w:cs="Tahoma"/>
          <w:b/>
          <w:i/>
          <w:sz w:val="20"/>
          <w:szCs w:val="20"/>
          <w:lang w:eastAsia="pl-PL"/>
        </w:rPr>
        <w:t xml:space="preserve"> </w:t>
      </w:r>
      <w:proofErr w:type="spellStart"/>
      <w:r w:rsidR="00BF27A6" w:rsidRPr="00BF27A6">
        <w:rPr>
          <w:rFonts w:ascii="Tahoma" w:hAnsi="Tahoma" w:cs="Tahoma"/>
          <w:b/>
          <w:i/>
          <w:sz w:val="20"/>
          <w:szCs w:val="20"/>
          <w:lang w:eastAsia="pl-PL"/>
        </w:rPr>
        <w:t>nr</w:t>
      </w:r>
      <w:proofErr w:type="spellEnd"/>
      <w:r w:rsidR="00BF27A6" w:rsidRPr="00BF27A6">
        <w:rPr>
          <w:rFonts w:ascii="Tahoma" w:hAnsi="Tahoma" w:cs="Tahoma"/>
          <w:b/>
          <w:i/>
          <w:sz w:val="20"/>
          <w:szCs w:val="20"/>
          <w:lang w:eastAsia="pl-PL"/>
        </w:rPr>
        <w:t xml:space="preserve"> </w:t>
      </w:r>
      <w:r w:rsidR="00BF27A6">
        <w:rPr>
          <w:rFonts w:ascii="Tahoma" w:hAnsi="Tahoma" w:cs="Tahoma"/>
          <w:b/>
          <w:i/>
          <w:sz w:val="20"/>
          <w:szCs w:val="20"/>
          <w:lang w:eastAsia="pl-PL"/>
        </w:rPr>
        <w:t>7</w:t>
      </w:r>
      <w:r w:rsidR="00BF27A6" w:rsidRPr="00BF27A6">
        <w:rPr>
          <w:rFonts w:ascii="Tahoma" w:hAnsi="Tahoma" w:cs="Tahoma"/>
          <w:b/>
          <w:i/>
          <w:sz w:val="20"/>
          <w:szCs w:val="20"/>
          <w:lang w:eastAsia="pl-PL"/>
        </w:rPr>
        <w:t xml:space="preserve"> do </w:t>
      </w:r>
      <w:proofErr w:type="spellStart"/>
      <w:r w:rsidR="00BF27A6">
        <w:rPr>
          <w:rFonts w:ascii="Tahoma" w:hAnsi="Tahoma" w:cs="Tahoma"/>
          <w:b/>
          <w:i/>
          <w:sz w:val="20"/>
          <w:szCs w:val="20"/>
          <w:lang w:eastAsia="pl-PL"/>
        </w:rPr>
        <w:t>Ogłoszenia</w:t>
      </w:r>
      <w:proofErr w:type="spellEnd"/>
    </w:p>
    <w:p w:rsidR="00463D67" w:rsidRPr="00BF27A6" w:rsidRDefault="00463D67" w:rsidP="00BF27A6">
      <w:pPr>
        <w:suppressAutoHyphens/>
        <w:ind w:left="1560" w:hanging="284"/>
        <w:jc w:val="both"/>
        <w:rPr>
          <w:rFonts w:ascii="Tahoma" w:eastAsia="Arial Unicode MS" w:hAnsi="Tahoma" w:cs="Tahoma"/>
          <w:b/>
          <w:kern w:val="2"/>
          <w:sz w:val="20"/>
          <w:szCs w:val="20"/>
          <w:lang w:val="pl-PL" w:eastAsia="pl-PL" w:bidi="hi-IN"/>
        </w:rPr>
      </w:pPr>
      <w:r w:rsidRPr="00BF27A6">
        <w:rPr>
          <w:rFonts w:ascii="Tahoma" w:eastAsia="Arial Unicode MS" w:hAnsi="Tahoma" w:cs="Tahoma"/>
          <w:b/>
          <w:kern w:val="2"/>
          <w:sz w:val="20"/>
          <w:szCs w:val="20"/>
          <w:lang w:val="pl-PL" w:eastAsia="pl-PL" w:bidi="hi-IN"/>
        </w:rPr>
        <w:t>2)</w:t>
      </w:r>
      <w:r w:rsidRPr="00BF27A6">
        <w:rPr>
          <w:rFonts w:ascii="Tahoma" w:eastAsia="Arial Unicode MS" w:hAnsi="Tahoma" w:cs="Tahoma"/>
          <w:b/>
          <w:kern w:val="2"/>
          <w:sz w:val="20"/>
          <w:szCs w:val="20"/>
          <w:lang w:val="pl-PL" w:eastAsia="pl-PL" w:bidi="hi-IN"/>
        </w:rPr>
        <w:tab/>
        <w:t>Harmonogram pełnienia dyżurów na okres co najmniej 14 dni.</w:t>
      </w:r>
    </w:p>
    <w:p w:rsidR="00463D67" w:rsidRPr="00463D67" w:rsidRDefault="00463D67" w:rsidP="00463D67">
      <w:pPr>
        <w:suppressAutoHyphens/>
        <w:ind w:left="720" w:firstLine="273"/>
        <w:jc w:val="both"/>
        <w:rPr>
          <w:rFonts w:ascii="Tahoma" w:eastAsia="Arial Unicode MS" w:hAnsi="Tahoma" w:cs="Tahoma"/>
          <w:kern w:val="2"/>
          <w:sz w:val="20"/>
          <w:szCs w:val="20"/>
          <w:lang w:val="pl-PL" w:eastAsia="pl-PL" w:bidi="hi-IN"/>
        </w:rPr>
      </w:pPr>
    </w:p>
    <w:p w:rsidR="003139B8" w:rsidRDefault="003139B8" w:rsidP="003115E2">
      <w:pPr>
        <w:jc w:val="both"/>
        <w:rPr>
          <w:rFonts w:ascii="Tahoma" w:hAnsi="Tahoma" w:cs="Tahoma"/>
          <w:sz w:val="20"/>
          <w:szCs w:val="20"/>
          <w:lang w:val="pl-PL"/>
        </w:rPr>
      </w:pPr>
    </w:p>
    <w:p w:rsidR="00510689" w:rsidRPr="00D4124D" w:rsidRDefault="00510689" w:rsidP="00EF359D">
      <w:pPr>
        <w:pStyle w:val="Akapitzlist"/>
        <w:numPr>
          <w:ilvl w:val="1"/>
          <w:numId w:val="30"/>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980097" w:rsidRPr="004416AD" w:rsidRDefault="00980097" w:rsidP="00980097">
      <w:pPr>
        <w:spacing w:after="120"/>
        <w:jc w:val="both"/>
        <w:rPr>
          <w:rFonts w:ascii="Tahoma" w:eastAsia="Times New Roman" w:hAnsi="Tahoma" w:cs="Tahoma"/>
          <w:bCs/>
          <w:sz w:val="20"/>
          <w:szCs w:val="20"/>
        </w:rPr>
      </w:pPr>
      <w:proofErr w:type="spellStart"/>
      <w:r w:rsidRPr="004416AD">
        <w:rPr>
          <w:rFonts w:ascii="Tahoma" w:hAnsi="Tahoma" w:cs="Tahoma"/>
          <w:sz w:val="20"/>
          <w:szCs w:val="20"/>
        </w:rPr>
        <w:t>Zgodnie</w:t>
      </w:r>
      <w:proofErr w:type="spellEnd"/>
      <w:r w:rsidRPr="004416AD">
        <w:rPr>
          <w:rFonts w:ascii="Tahoma" w:hAnsi="Tahoma" w:cs="Tahoma"/>
          <w:sz w:val="20"/>
          <w:szCs w:val="20"/>
        </w:rPr>
        <w:t xml:space="preserve"> z art. 13 </w:t>
      </w:r>
      <w:proofErr w:type="spellStart"/>
      <w:r w:rsidRPr="004416AD">
        <w:rPr>
          <w:rFonts w:ascii="Tahoma" w:hAnsi="Tahoma" w:cs="Tahoma"/>
          <w:sz w:val="20"/>
          <w:szCs w:val="20"/>
        </w:rPr>
        <w:t>Rozporządzenia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Parlamentu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Europejskiego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Rady</w:t>
      </w:r>
      <w:proofErr w:type="spellEnd"/>
      <w:r w:rsidRPr="004416AD">
        <w:rPr>
          <w:rFonts w:ascii="Tahoma" w:hAnsi="Tahoma" w:cs="Tahoma"/>
          <w:sz w:val="20"/>
          <w:szCs w:val="20"/>
        </w:rPr>
        <w:t xml:space="preserve"> (UE) 2016/679 z </w:t>
      </w:r>
      <w:proofErr w:type="spellStart"/>
      <w:r w:rsidRPr="004416AD">
        <w:rPr>
          <w:rFonts w:ascii="Tahoma" w:hAnsi="Tahoma" w:cs="Tahoma"/>
          <w:sz w:val="20"/>
          <w:szCs w:val="20"/>
        </w:rPr>
        <w:t>dnia</w:t>
      </w:r>
      <w:proofErr w:type="spellEnd"/>
      <w:r w:rsidRPr="004416AD">
        <w:rPr>
          <w:rFonts w:ascii="Tahoma" w:hAnsi="Tahoma" w:cs="Tahoma"/>
          <w:sz w:val="20"/>
          <w:szCs w:val="20"/>
        </w:rPr>
        <w:t xml:space="preserve"> 27 </w:t>
      </w:r>
      <w:proofErr w:type="spellStart"/>
      <w:r w:rsidRPr="004416AD">
        <w:rPr>
          <w:rFonts w:ascii="Tahoma" w:hAnsi="Tahoma" w:cs="Tahoma"/>
          <w:sz w:val="20"/>
          <w:szCs w:val="20"/>
        </w:rPr>
        <w:t>kwietnia</w:t>
      </w:r>
      <w:proofErr w:type="spellEnd"/>
      <w:r w:rsidRPr="004416AD">
        <w:rPr>
          <w:rFonts w:ascii="Tahoma" w:hAnsi="Tahoma" w:cs="Tahoma"/>
          <w:sz w:val="20"/>
          <w:szCs w:val="20"/>
        </w:rPr>
        <w:t xml:space="preserve"> 2016 r.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osób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fizycznych</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związku</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swobodnego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przepływu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takich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uchylenia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dyrektywy</w:t>
      </w:r>
      <w:proofErr w:type="spellEnd"/>
      <w:r w:rsidRPr="004416AD">
        <w:rPr>
          <w:rFonts w:ascii="Tahoma" w:hAnsi="Tahoma" w:cs="Tahoma"/>
          <w:sz w:val="20"/>
          <w:szCs w:val="20"/>
        </w:rPr>
        <w:t xml:space="preserve"> 95/46/WE (Dz. </w:t>
      </w:r>
      <w:proofErr w:type="spellStart"/>
      <w:r w:rsidRPr="004416AD">
        <w:rPr>
          <w:rFonts w:ascii="Tahoma" w:hAnsi="Tahoma" w:cs="Tahoma"/>
          <w:sz w:val="20"/>
          <w:szCs w:val="20"/>
        </w:rPr>
        <w:t>Urz</w:t>
      </w:r>
      <w:proofErr w:type="spellEnd"/>
      <w:r w:rsidRPr="004416AD">
        <w:rPr>
          <w:rFonts w:ascii="Tahoma" w:hAnsi="Tahoma" w:cs="Tahoma"/>
          <w:sz w:val="20"/>
          <w:szCs w:val="20"/>
        </w:rPr>
        <w:t xml:space="preserve">. UE.L </w:t>
      </w:r>
      <w:proofErr w:type="spellStart"/>
      <w:r w:rsidRPr="004416AD">
        <w:rPr>
          <w:rFonts w:ascii="Tahoma" w:hAnsi="Tahoma" w:cs="Tahoma"/>
          <w:sz w:val="20"/>
          <w:szCs w:val="20"/>
        </w:rPr>
        <w:t>Nr</w:t>
      </w:r>
      <w:proofErr w:type="spellEnd"/>
      <w:r w:rsidRPr="004416AD">
        <w:rPr>
          <w:rFonts w:ascii="Tahoma" w:hAnsi="Tahoma" w:cs="Tahoma"/>
          <w:sz w:val="20"/>
          <w:szCs w:val="20"/>
        </w:rPr>
        <w:t xml:space="preserve"> 119), </w:t>
      </w:r>
      <w:proofErr w:type="spellStart"/>
      <w:r w:rsidRPr="004416AD">
        <w:rPr>
          <w:rFonts w:ascii="Tahoma" w:hAnsi="Tahoma" w:cs="Tahoma"/>
          <w:sz w:val="20"/>
          <w:szCs w:val="20"/>
        </w:rPr>
        <w:t>zwanego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dalej</w:t>
      </w:r>
      <w:proofErr w:type="spellEnd"/>
      <w:r w:rsidRPr="004416AD">
        <w:rPr>
          <w:rFonts w:ascii="Tahoma" w:hAnsi="Tahoma" w:cs="Tahoma"/>
          <w:sz w:val="20"/>
          <w:szCs w:val="20"/>
        </w:rPr>
        <w:t xml:space="preserve"> RODO, </w:t>
      </w:r>
      <w:proofErr w:type="spellStart"/>
      <w:r w:rsidRPr="004416AD">
        <w:rPr>
          <w:rFonts w:ascii="Tahoma" w:hAnsi="Tahoma" w:cs="Tahoma"/>
          <w:sz w:val="20"/>
          <w:szCs w:val="20"/>
        </w:rPr>
        <w:t>Urząd</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Pracy</w:t>
      </w:r>
      <w:proofErr w:type="spellEnd"/>
      <w:r w:rsidRPr="004416AD">
        <w:rPr>
          <w:rFonts w:ascii="Tahoma" w:hAnsi="Tahoma" w:cs="Tahoma"/>
          <w:sz w:val="20"/>
          <w:szCs w:val="20"/>
        </w:rPr>
        <w:t xml:space="preserve"> m. </w:t>
      </w:r>
      <w:proofErr w:type="spellStart"/>
      <w:r w:rsidRPr="004416AD">
        <w:rPr>
          <w:rFonts w:ascii="Tahoma" w:hAnsi="Tahoma" w:cs="Tahoma"/>
          <w:sz w:val="20"/>
          <w:szCs w:val="20"/>
        </w:rPr>
        <w:t>st.</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Warszawy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informuje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że</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sz w:val="20"/>
          <w:szCs w:val="20"/>
        </w:rPr>
        <w:t>Administratorem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Urząd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Pracy</w:t>
      </w:r>
      <w:proofErr w:type="spellEnd"/>
      <w:r w:rsidRPr="004416AD">
        <w:rPr>
          <w:rFonts w:ascii="Tahoma" w:eastAsia="Times New Roman" w:hAnsi="Tahoma" w:cs="Tahoma"/>
          <w:sz w:val="20"/>
          <w:szCs w:val="20"/>
        </w:rPr>
        <w:t xml:space="preserve"> m.st. </w:t>
      </w:r>
      <w:proofErr w:type="spellStart"/>
      <w:r w:rsidRPr="004416AD">
        <w:rPr>
          <w:rFonts w:ascii="Tahoma" w:eastAsia="Times New Roman" w:hAnsi="Tahoma" w:cs="Tahoma"/>
          <w:sz w:val="20"/>
          <w:szCs w:val="20"/>
        </w:rPr>
        <w:t>Warszawy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siedzibą</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ul</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Grochowskiej</w:t>
      </w:r>
      <w:proofErr w:type="spellEnd"/>
      <w:r w:rsidRPr="004416AD">
        <w:rPr>
          <w:rFonts w:ascii="Tahoma" w:eastAsia="Times New Roman" w:hAnsi="Tahoma" w:cs="Tahoma"/>
          <w:bCs/>
          <w:sz w:val="20"/>
          <w:szCs w:val="20"/>
        </w:rPr>
        <w:t xml:space="preserve"> 171B, 04-111 Warszawa</w:t>
      </w:r>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reprezentowany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bCs/>
          <w:sz w:val="20"/>
          <w:szCs w:val="20"/>
        </w:rPr>
        <w:t>Dyrektora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Urzędu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m.st.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5"/>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Pani</w:t>
      </w:r>
      <w:proofErr w:type="spellEnd"/>
      <w:r w:rsidRPr="004416AD">
        <w:rPr>
          <w:rFonts w:ascii="Tahoma" w:eastAsia="Times New Roman" w:hAnsi="Tahoma" w:cs="Tahoma"/>
          <w:bCs/>
          <w:sz w:val="20"/>
          <w:szCs w:val="20"/>
        </w:rPr>
        <w:t xml:space="preserve">/Pana </w:t>
      </w:r>
      <w:proofErr w:type="spellStart"/>
      <w:r w:rsidRPr="004416AD">
        <w:rPr>
          <w:rFonts w:ascii="Tahoma" w:eastAsia="Times New Roman" w:hAnsi="Tahoma" w:cs="Tahoma"/>
          <w:bCs/>
          <w:sz w:val="20"/>
          <w:szCs w:val="20"/>
        </w:rPr>
        <w:t>dane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osobowe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przetwarzane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art. 6 </w:t>
      </w:r>
      <w:proofErr w:type="spellStart"/>
      <w:r w:rsidRPr="004416AD">
        <w:rPr>
          <w:rFonts w:ascii="Tahoma" w:eastAsia="Times New Roman" w:hAnsi="Tahoma" w:cs="Tahoma"/>
          <w:bCs/>
          <w:sz w:val="20"/>
          <w:szCs w:val="20"/>
        </w:rPr>
        <w:t>ust</w:t>
      </w:r>
      <w:proofErr w:type="spellEnd"/>
      <w:r w:rsidRPr="004416AD">
        <w:rPr>
          <w:rFonts w:ascii="Tahoma" w:eastAsia="Times New Roman" w:hAnsi="Tahoma" w:cs="Tahoma"/>
          <w:bCs/>
          <w:sz w:val="20"/>
          <w:szCs w:val="20"/>
        </w:rPr>
        <w:t xml:space="preserve">. 1 lit. c RODO w </w:t>
      </w:r>
      <w:proofErr w:type="spellStart"/>
      <w:r w:rsidRPr="004416AD">
        <w:rPr>
          <w:rFonts w:ascii="Tahoma" w:eastAsia="Times New Roman" w:hAnsi="Tahoma" w:cs="Tahoma"/>
          <w:bCs/>
          <w:sz w:val="20"/>
          <w:szCs w:val="20"/>
        </w:rPr>
        <w:t>następujacych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celach</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przygotowania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realizacji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umowy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zawartej</w:t>
      </w:r>
      <w:proofErr w:type="spellEnd"/>
      <w:r w:rsidRPr="004416AD">
        <w:rPr>
          <w:rFonts w:ascii="Tahoma" w:eastAsia="Times New Roman" w:hAnsi="Tahoma" w:cs="Tahoma"/>
          <w:bCs/>
          <w:sz w:val="20"/>
          <w:szCs w:val="20"/>
        </w:rPr>
        <w:t xml:space="preserve"> w </w:t>
      </w:r>
      <w:proofErr w:type="spellStart"/>
      <w:r w:rsidRPr="004416AD">
        <w:rPr>
          <w:rFonts w:ascii="Tahoma" w:eastAsia="Times New Roman" w:hAnsi="Tahoma" w:cs="Tahoma"/>
          <w:bCs/>
          <w:sz w:val="20"/>
          <w:szCs w:val="20"/>
        </w:rPr>
        <w:t>wyniku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przeprowadzonego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przepisów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ustawy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dnia</w:t>
      </w:r>
      <w:proofErr w:type="spellEnd"/>
      <w:r w:rsidRPr="004416AD">
        <w:rPr>
          <w:rFonts w:ascii="Tahoma" w:eastAsia="Times New Roman" w:hAnsi="Tahoma" w:cs="Tahoma"/>
          <w:bCs/>
          <w:sz w:val="20"/>
          <w:szCs w:val="20"/>
        </w:rPr>
        <w:t xml:space="preserve"> 29 </w:t>
      </w:r>
      <w:proofErr w:type="spellStart"/>
      <w:r w:rsidRPr="004416AD">
        <w:rPr>
          <w:rFonts w:ascii="Tahoma" w:eastAsia="Times New Roman" w:hAnsi="Tahoma" w:cs="Tahoma"/>
          <w:bCs/>
          <w:sz w:val="20"/>
          <w:szCs w:val="20"/>
        </w:rPr>
        <w:t>stycznia</w:t>
      </w:r>
      <w:proofErr w:type="spellEnd"/>
      <w:r w:rsidRPr="004416AD">
        <w:rPr>
          <w:rFonts w:ascii="Tahoma" w:eastAsia="Times New Roman" w:hAnsi="Tahoma" w:cs="Tahoma"/>
          <w:bCs/>
          <w:sz w:val="20"/>
          <w:szCs w:val="20"/>
        </w:rPr>
        <w:t xml:space="preserve"> 2004 r. </w:t>
      </w:r>
      <w:proofErr w:type="spellStart"/>
      <w:r w:rsidRPr="004416AD">
        <w:rPr>
          <w:rFonts w:ascii="Tahoma" w:eastAsia="Times New Roman" w:hAnsi="Tahoma" w:cs="Tahoma"/>
          <w:bCs/>
          <w:sz w:val="20"/>
          <w:szCs w:val="20"/>
        </w:rPr>
        <w:t>prawo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publicznych</w:t>
      </w:r>
      <w:proofErr w:type="spellEnd"/>
      <w:r w:rsidRPr="004416AD">
        <w:rPr>
          <w:rFonts w:ascii="Tahoma" w:eastAsia="Times New Roman" w:hAnsi="Tahoma" w:cs="Tahoma"/>
          <w:bCs/>
          <w:sz w:val="20"/>
          <w:szCs w:val="20"/>
        </w:rPr>
        <w:t xml:space="preserve"> (Dz. U. z 2017 r. </w:t>
      </w:r>
      <w:proofErr w:type="spellStart"/>
      <w:r w:rsidRPr="004416AD">
        <w:rPr>
          <w:rFonts w:ascii="Tahoma" w:eastAsia="Times New Roman" w:hAnsi="Tahoma" w:cs="Tahoma"/>
          <w:bCs/>
          <w:sz w:val="20"/>
          <w:szCs w:val="20"/>
        </w:rPr>
        <w:t>poz</w:t>
      </w:r>
      <w:proofErr w:type="spellEnd"/>
      <w:r w:rsidRPr="004416AD">
        <w:rPr>
          <w:rFonts w:ascii="Tahoma" w:eastAsia="Times New Roman" w:hAnsi="Tahoma" w:cs="Tahoma"/>
          <w:bCs/>
          <w:sz w:val="20"/>
          <w:szCs w:val="20"/>
        </w:rPr>
        <w:t xml:space="preserve">. 1579, z </w:t>
      </w:r>
      <w:proofErr w:type="spellStart"/>
      <w:r w:rsidRPr="004416AD">
        <w:rPr>
          <w:rFonts w:ascii="Tahoma" w:eastAsia="Times New Roman" w:hAnsi="Tahoma" w:cs="Tahoma"/>
          <w:bCs/>
          <w:sz w:val="20"/>
          <w:szCs w:val="20"/>
        </w:rPr>
        <w:t>późn</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zm</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oraz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wewnętrznych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regulaminów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odnośnie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udzielania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Urząd</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 </w:t>
      </w:r>
      <w:proofErr w:type="spellStart"/>
      <w:r w:rsidRPr="004416AD">
        <w:rPr>
          <w:rFonts w:ascii="Tahoma" w:eastAsia="Times New Roman" w:hAnsi="Tahoma" w:cs="Tahoma"/>
          <w:bCs/>
          <w:sz w:val="20"/>
          <w:szCs w:val="20"/>
        </w:rPr>
        <w:t>st.</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6"/>
        </w:numPr>
        <w:spacing w:after="120"/>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archiwalnych</w:t>
      </w:r>
      <w:proofErr w:type="spellEnd"/>
      <w:r w:rsidRPr="004416AD">
        <w:rPr>
          <w:rFonts w:ascii="Tahoma" w:eastAsia="Times New Roman" w:hAnsi="Tahoma" w:cs="Tahoma"/>
          <w:bCs/>
          <w:sz w:val="20"/>
          <w:szCs w:val="20"/>
        </w:rPr>
        <w:t>.</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r w:rsidRPr="004416AD">
        <w:rPr>
          <w:rFonts w:ascii="Tahoma" w:eastAsia="Times New Roman" w:hAnsi="Tahoma" w:cs="Tahoma"/>
          <w:sz w:val="20"/>
          <w:szCs w:val="20"/>
        </w:rPr>
        <w:t xml:space="preserve">W </w:t>
      </w:r>
      <w:proofErr w:type="spellStart"/>
      <w:r w:rsidRPr="004416AD">
        <w:rPr>
          <w:rFonts w:ascii="Tahoma" w:eastAsia="Times New Roman" w:hAnsi="Tahoma" w:cs="Tahoma"/>
          <w:sz w:val="20"/>
          <w:szCs w:val="20"/>
        </w:rPr>
        <w:t>związku</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przetwarzaniem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których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mowa</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pkt</w:t>
      </w:r>
      <w:proofErr w:type="spellEnd"/>
      <w:r w:rsidRPr="004416AD">
        <w:rPr>
          <w:rFonts w:ascii="Tahoma" w:eastAsia="Times New Roman" w:hAnsi="Tahoma" w:cs="Tahoma"/>
          <w:sz w:val="20"/>
          <w:szCs w:val="20"/>
        </w:rPr>
        <w:t xml:space="preserve"> 2, </w:t>
      </w:r>
      <w:proofErr w:type="spellStart"/>
      <w:r w:rsidRPr="004416AD">
        <w:rPr>
          <w:rFonts w:ascii="Tahoma" w:eastAsia="Times New Roman" w:hAnsi="Tahoma" w:cs="Tahoma"/>
          <w:sz w:val="20"/>
          <w:szCs w:val="20"/>
        </w:rPr>
        <w:t>odbiorcami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mogą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być</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oraz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podmioty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wykonujące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działające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zlecenie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zakresie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które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wynikają</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powszechnie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obowiązującego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prawa</w:t>
      </w:r>
      <w:proofErr w:type="spellEnd"/>
      <w:r w:rsidRPr="004416AD">
        <w:rPr>
          <w:rFonts w:ascii="Tahoma" w:eastAsia="Times New Roman" w:hAnsi="Tahoma" w:cs="Tahoma"/>
          <w:sz w:val="20"/>
          <w:szCs w:val="20"/>
        </w:rPr>
        <w:t xml:space="preserve">. </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przygotowania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zawartej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wyniku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podstawie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ustawy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7"/>
        </w:numPr>
        <w:spacing w:after="120"/>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 </w:t>
      </w:r>
      <w:proofErr w:type="spellStart"/>
      <w:r w:rsidRPr="004416AD">
        <w:rPr>
          <w:rFonts w:ascii="Tahoma" w:eastAsia="Times New Roman" w:hAnsi="Tahoma" w:cs="Tahoma"/>
          <w:sz w:val="20"/>
          <w:szCs w:val="20"/>
        </w:rPr>
        <w:t>umowa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przechowywana</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10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jej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pozostałe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dokumenty</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nią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związane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5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eastAsia="Times New Roman"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dostępu</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treści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poprawienia</w:t>
      </w:r>
      <w:proofErr w:type="spellEnd"/>
      <w:r w:rsidRPr="004416AD">
        <w:rPr>
          <w:rFonts w:ascii="Tahoma" w:hAnsi="Tahoma" w:cs="Tahoma"/>
          <w:sz w:val="20"/>
          <w:szCs w:val="20"/>
        </w:rPr>
        <w:t xml:space="preserve"> </w:t>
      </w:r>
      <w:r w:rsidRPr="004416AD">
        <w:rPr>
          <w:rFonts w:ascii="Tahoma" w:hAnsi="Tahoma" w:cs="Tahoma"/>
          <w:sz w:val="20"/>
          <w:szCs w:val="20"/>
        </w:rPr>
        <w:br/>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sprostowania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zakresie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wynikających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przepisów</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usunięcia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ograniczenia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sprzeciwu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wobec</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skargi</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organu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nadzorczego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właściwego</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Prezes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jeśli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uzna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są</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niezgodnie</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przepisami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prawa</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proofErr w:type="spellStart"/>
      <w:r w:rsidRPr="004416AD">
        <w:rPr>
          <w:rFonts w:ascii="Tahoma" w:eastAsia="Times New Roman" w:hAnsi="Tahoma" w:cs="Tahoma"/>
          <w:sz w:val="20"/>
          <w:szCs w:val="20"/>
        </w:rPr>
        <w:lastRenderedPageBreak/>
        <w:t>Podanie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Panią</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dobrowolne</w:t>
      </w:r>
      <w:proofErr w:type="spellEnd"/>
      <w:r w:rsidRPr="004416AD">
        <w:rPr>
          <w:rFonts w:ascii="Tahoma" w:eastAsia="Times New Roman" w:hAnsi="Tahoma" w:cs="Tahoma"/>
          <w:sz w:val="20"/>
          <w:szCs w:val="20"/>
        </w:rPr>
        <w:t xml:space="preserve">, ale </w:t>
      </w:r>
      <w:proofErr w:type="spellStart"/>
      <w:r w:rsidRPr="004416AD">
        <w:rPr>
          <w:rFonts w:ascii="Tahoma" w:eastAsia="Times New Roman" w:hAnsi="Tahoma" w:cs="Tahoma"/>
          <w:sz w:val="20"/>
          <w:szCs w:val="20"/>
        </w:rPr>
        <w:t>niezbędne</w:t>
      </w:r>
      <w:proofErr w:type="spellEnd"/>
      <w:r w:rsidRPr="004416AD">
        <w:rPr>
          <w:rFonts w:ascii="Tahoma" w:eastAsia="Times New Roman" w:hAnsi="Tahoma" w:cs="Tahoma"/>
          <w:sz w:val="20"/>
          <w:szCs w:val="20"/>
        </w:rPr>
        <w:t xml:space="preserve"> do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Brak</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będzie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równoznaczne</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brakiem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możliwości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udziału</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postępowaniu</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także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zawarcia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980097" w:rsidRPr="004416AD" w:rsidRDefault="00980097" w:rsidP="00980097">
      <w:pPr>
        <w:pStyle w:val="Akapitzlist"/>
        <w:widowControl/>
        <w:numPr>
          <w:ilvl w:val="0"/>
          <w:numId w:val="35"/>
        </w:numPr>
        <w:spacing w:after="120"/>
        <w:ind w:hanging="357"/>
        <w:jc w:val="both"/>
        <w:rPr>
          <w:rFonts w:ascii="Tahoma" w:hAnsi="Tahoma" w:cs="Tahoma"/>
          <w:sz w:val="20"/>
          <w:szCs w:val="20"/>
        </w:rPr>
      </w:pPr>
      <w:r w:rsidRPr="004416AD">
        <w:rPr>
          <w:rFonts w:ascii="Tahoma" w:hAnsi="Tahoma" w:cs="Tahoma"/>
          <w:sz w:val="20"/>
          <w:szCs w:val="20"/>
        </w:rPr>
        <w:t xml:space="preserve">W </w:t>
      </w:r>
      <w:proofErr w:type="spellStart"/>
      <w:r w:rsidRPr="004416AD">
        <w:rPr>
          <w:rFonts w:ascii="Tahoma" w:hAnsi="Tahoma" w:cs="Tahoma"/>
          <w:sz w:val="20"/>
          <w:szCs w:val="20"/>
        </w:rPr>
        <w:t>sprawach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związanych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może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skontaktować</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się</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Inspektorem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w:t>
      </w:r>
    </w:p>
    <w:p w:rsidR="00980097" w:rsidRPr="004416AD" w:rsidRDefault="00980097" w:rsidP="00980097">
      <w:pPr>
        <w:pStyle w:val="Akapitzlist"/>
        <w:widowControl/>
        <w:numPr>
          <w:ilvl w:val="0"/>
          <w:numId w:val="38"/>
        </w:numPr>
        <w:spacing w:after="120"/>
        <w:ind w:hanging="357"/>
        <w:jc w:val="both"/>
        <w:rPr>
          <w:rFonts w:ascii="Tahoma" w:hAnsi="Tahoma" w:cs="Tahoma"/>
          <w:sz w:val="20"/>
          <w:szCs w:val="20"/>
        </w:rPr>
      </w:pPr>
      <w:r w:rsidRPr="004416AD">
        <w:rPr>
          <w:rFonts w:ascii="Tahoma" w:hAnsi="Tahoma" w:cs="Tahoma"/>
          <w:sz w:val="20"/>
          <w:szCs w:val="20"/>
        </w:rPr>
        <w:t xml:space="preserve">pod </w:t>
      </w:r>
      <w:proofErr w:type="spellStart"/>
      <w:r w:rsidRPr="004416AD">
        <w:rPr>
          <w:rFonts w:ascii="Tahoma" w:hAnsi="Tahoma" w:cs="Tahoma"/>
          <w:sz w:val="20"/>
          <w:szCs w:val="20"/>
        </w:rPr>
        <w:t>adresem</w:t>
      </w:r>
      <w:proofErr w:type="spellEnd"/>
      <w:r w:rsidRPr="004416AD">
        <w:rPr>
          <w:rFonts w:ascii="Tahoma" w:hAnsi="Tahoma" w:cs="Tahoma"/>
          <w:sz w:val="20"/>
          <w:szCs w:val="20"/>
        </w:rPr>
        <w:t xml:space="preserve"> e-mail: iod@up.warszawa.pl.,</w:t>
      </w:r>
    </w:p>
    <w:p w:rsidR="00980097" w:rsidRPr="004416AD" w:rsidRDefault="00980097" w:rsidP="00980097">
      <w:pPr>
        <w:pStyle w:val="Akapitzlist"/>
        <w:widowControl/>
        <w:numPr>
          <w:ilvl w:val="0"/>
          <w:numId w:val="38"/>
        </w:numPr>
        <w:spacing w:after="120"/>
        <w:ind w:hanging="357"/>
        <w:jc w:val="both"/>
        <w:rPr>
          <w:rFonts w:ascii="Tahoma" w:hAnsi="Tahoma" w:cs="Tahoma"/>
          <w:sz w:val="20"/>
          <w:szCs w:val="20"/>
        </w:rPr>
      </w:pPr>
      <w:proofErr w:type="spellStart"/>
      <w:r w:rsidRPr="004416AD">
        <w:rPr>
          <w:rFonts w:ascii="Tahoma" w:hAnsi="Tahoma" w:cs="Tahoma"/>
          <w:sz w:val="20"/>
          <w:szCs w:val="20"/>
        </w:rPr>
        <w:t>lub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pisemnie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adres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siedziby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
    <w:p w:rsidR="003115E2" w:rsidRPr="00D4124D" w:rsidRDefault="003115E2" w:rsidP="009250CC">
      <w:pPr>
        <w:rPr>
          <w:rFonts w:ascii="Tahoma" w:hAnsi="Tahoma" w:cs="Tahoma"/>
          <w:sz w:val="20"/>
          <w:szCs w:val="20"/>
          <w:lang w:val="pl-PL"/>
        </w:rPr>
      </w:pPr>
    </w:p>
    <w:p w:rsidR="008F3A1B" w:rsidRPr="00D4124D" w:rsidRDefault="008F3A1B" w:rsidP="009250CC">
      <w:pPr>
        <w:ind w:left="5664" w:hanging="4956"/>
        <w:rPr>
          <w:rFonts w:ascii="Tahoma" w:hAnsi="Tahoma" w:cs="Tahoma"/>
          <w:sz w:val="20"/>
          <w:szCs w:val="20"/>
          <w:lang w:val="pl-PL"/>
        </w:rPr>
      </w:pPr>
      <w:r>
        <w:rPr>
          <w:rFonts w:ascii="Tahoma" w:hAnsi="Tahoma" w:cs="Tahoma"/>
          <w:sz w:val="20"/>
          <w:szCs w:val="20"/>
          <w:lang w:val="pl-PL"/>
        </w:rPr>
        <w:t>Ewa Burza</w:t>
      </w:r>
      <w:r>
        <w:rPr>
          <w:rFonts w:ascii="Tahoma" w:hAnsi="Tahoma" w:cs="Tahoma"/>
          <w:sz w:val="20"/>
          <w:szCs w:val="20"/>
          <w:lang w:val="pl-PL"/>
        </w:rPr>
        <w:tab/>
      </w:r>
      <w:r>
        <w:rPr>
          <w:rFonts w:ascii="Tahoma" w:hAnsi="Tahoma" w:cs="Tahoma"/>
          <w:sz w:val="20"/>
          <w:szCs w:val="20"/>
          <w:lang w:val="pl-PL"/>
        </w:rPr>
        <w:tab/>
      </w:r>
      <w:r w:rsidRPr="009250CC">
        <w:rPr>
          <w:rFonts w:ascii="Tahoma" w:hAnsi="Tahoma" w:cs="Tahoma"/>
          <w:sz w:val="20"/>
          <w:szCs w:val="20"/>
          <w:lang w:val="pl-PL"/>
        </w:rPr>
        <w:t>Wand</w:t>
      </w:r>
      <w:bookmarkStart w:id="2" w:name="_GoBack"/>
      <w:bookmarkEnd w:id="2"/>
      <w:r w:rsidRPr="009250CC">
        <w:rPr>
          <w:rFonts w:ascii="Tahoma" w:hAnsi="Tahoma" w:cs="Tahoma"/>
          <w:sz w:val="20"/>
          <w:szCs w:val="20"/>
          <w:lang w:val="pl-PL"/>
        </w:rPr>
        <w:t>a Adach</w:t>
      </w:r>
      <w:r w:rsidR="009250CC" w:rsidRPr="009250CC">
        <w:rPr>
          <w:rFonts w:ascii="Tahoma" w:hAnsi="Tahoma" w:cs="Tahoma"/>
          <w:sz w:val="20"/>
          <w:szCs w:val="20"/>
          <w:lang w:val="pl-PL"/>
        </w:rPr>
        <w:t xml:space="preserve"> </w:t>
      </w:r>
      <w:r w:rsidR="009250CC">
        <w:rPr>
          <w:rFonts w:ascii="Tahoma" w:hAnsi="Tahoma" w:cs="Tahoma"/>
          <w:sz w:val="20"/>
          <w:szCs w:val="20"/>
          <w:lang w:val="pl-PL"/>
        </w:rPr>
        <w:br/>
      </w:r>
      <w:r w:rsidR="009250CC" w:rsidRPr="009250CC">
        <w:rPr>
          <w:rFonts w:ascii="Tahoma" w:hAnsi="Tahoma" w:cs="Tahoma"/>
          <w:sz w:val="20"/>
          <w:szCs w:val="20"/>
          <w:lang w:val="pl-PL"/>
        </w:rPr>
        <w:t>Dyrektor Urzędu Pracy m. st. Warszawa</w:t>
      </w:r>
    </w:p>
    <w:p w:rsidR="003115E2" w:rsidRDefault="003115E2" w:rsidP="003115E2">
      <w:pPr>
        <w:jc w:val="both"/>
        <w:rPr>
          <w:rFonts w:ascii="Tahoma" w:hAnsi="Tahoma" w:cs="Tahoma"/>
          <w:sz w:val="20"/>
          <w:szCs w:val="20"/>
          <w:lang w:val="pl-PL"/>
        </w:rPr>
      </w:pPr>
    </w:p>
    <w:p w:rsidR="008F3A1B" w:rsidRPr="00D4124D" w:rsidRDefault="008F3A1B" w:rsidP="003115E2">
      <w:pPr>
        <w:jc w:val="both"/>
        <w:rPr>
          <w:rFonts w:ascii="Tahoma"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4A79E6" w:rsidTr="00093376">
        <w:tc>
          <w:tcPr>
            <w:tcW w:w="2000" w:type="dxa"/>
            <w:shd w:val="clear" w:color="auto" w:fill="auto"/>
            <w:vAlign w:val="center"/>
            <w:hideMark/>
          </w:tcPr>
          <w:p w:rsidR="00AE586B" w:rsidRPr="00093376" w:rsidRDefault="00AE586B">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val="pl-PL" w:eastAsia="zh-CN" w:bidi="hi-IN"/>
              </w:rPr>
              <w:t>Załąc</w:t>
            </w:r>
            <w:r w:rsidRPr="00093376">
              <w:rPr>
                <w:rFonts w:ascii="Tahoma" w:eastAsia="SimSun" w:hAnsi="Tahoma" w:cs="Tahoma"/>
                <w:kern w:val="2"/>
                <w:sz w:val="20"/>
                <w:szCs w:val="20"/>
                <w:lang w:eastAsia="zh-CN" w:bidi="hi-IN"/>
              </w:rPr>
              <w:t>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1</w:t>
            </w:r>
          </w:p>
        </w:tc>
        <w:tc>
          <w:tcPr>
            <w:tcW w:w="7570" w:type="dxa"/>
            <w:shd w:val="clear" w:color="auto" w:fill="auto"/>
            <w:vAlign w:val="center"/>
            <w:hideMark/>
          </w:tcPr>
          <w:p w:rsidR="00AE586B" w:rsidRPr="00093376" w:rsidRDefault="00AE586B"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sidR="00093376" w:rsidRPr="00093376">
              <w:rPr>
                <w:rFonts w:ascii="Tahoma" w:eastAsia="SimSun" w:hAnsi="Tahoma" w:cs="Tahoma"/>
                <w:kern w:val="2"/>
                <w:sz w:val="20"/>
                <w:szCs w:val="20"/>
                <w:lang w:val="pl-PL" w:eastAsia="zh-CN" w:bidi="hi-IN"/>
              </w:rPr>
              <w:t xml:space="preserve"> Część I</w:t>
            </w:r>
          </w:p>
        </w:tc>
      </w:tr>
      <w:tr w:rsidR="00093376" w:rsidRPr="004A79E6" w:rsidTr="00093376">
        <w:tc>
          <w:tcPr>
            <w:tcW w:w="2000" w:type="dxa"/>
            <w:shd w:val="clear" w:color="auto" w:fill="auto"/>
            <w:vAlign w:val="center"/>
          </w:tcPr>
          <w:p w:rsidR="00093376" w:rsidRPr="00093376" w:rsidRDefault="00093376">
            <w:pPr>
              <w:suppressAutoHyphens/>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Załącznik nr 1a</w:t>
            </w:r>
          </w:p>
        </w:tc>
        <w:tc>
          <w:tcPr>
            <w:tcW w:w="7570" w:type="dxa"/>
            <w:shd w:val="clear" w:color="auto" w:fill="auto"/>
            <w:vAlign w:val="center"/>
          </w:tcPr>
          <w:p w:rsidR="00093376" w:rsidRPr="00093376" w:rsidRDefault="00093376"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Pr>
                <w:rFonts w:ascii="Tahoma" w:eastAsia="SimSun" w:hAnsi="Tahoma" w:cs="Tahoma"/>
                <w:kern w:val="2"/>
                <w:sz w:val="20"/>
                <w:szCs w:val="20"/>
                <w:lang w:val="pl-PL" w:eastAsia="zh-CN" w:bidi="hi-IN"/>
              </w:rPr>
              <w:t xml:space="preserve"> Część II</w:t>
            </w:r>
          </w:p>
        </w:tc>
      </w:tr>
      <w:tr w:rsidR="00170F1E" w:rsidRPr="00093376" w:rsidTr="00093376">
        <w:tc>
          <w:tcPr>
            <w:tcW w:w="2000" w:type="dxa"/>
            <w:shd w:val="clear" w:color="auto" w:fill="auto"/>
            <w:vAlign w:val="center"/>
          </w:tcPr>
          <w:p w:rsidR="00170F1E" w:rsidRPr="00093376" w:rsidRDefault="00170F1E" w:rsidP="00170F1E">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2</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Formularz oferty</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3</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Oświadczenie Wykonawcy</w:t>
            </w:r>
          </w:p>
        </w:tc>
      </w:tr>
      <w:tr w:rsidR="00170F1E" w:rsidRPr="00093376" w:rsidTr="00093376">
        <w:tc>
          <w:tcPr>
            <w:tcW w:w="2000" w:type="dxa"/>
            <w:shd w:val="clear" w:color="auto" w:fill="auto"/>
            <w:vAlign w:val="center"/>
            <w:hideMark/>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4</w:t>
            </w:r>
          </w:p>
        </w:tc>
        <w:tc>
          <w:tcPr>
            <w:tcW w:w="7570" w:type="dxa"/>
            <w:shd w:val="clear" w:color="auto" w:fill="auto"/>
            <w:vAlign w:val="center"/>
            <w:hideMark/>
          </w:tcPr>
          <w:p w:rsidR="00170F1E" w:rsidRPr="00093376" w:rsidRDefault="00A35A62"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Wykaz usług</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5</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Wzór umowy</w:t>
            </w:r>
          </w:p>
        </w:tc>
      </w:tr>
      <w:tr w:rsidR="00170F1E" w:rsidRPr="004A79E6" w:rsidTr="00093376">
        <w:tc>
          <w:tcPr>
            <w:tcW w:w="2000" w:type="dxa"/>
            <w:shd w:val="clear" w:color="auto" w:fill="auto"/>
            <w:vAlign w:val="center"/>
          </w:tcPr>
          <w:p w:rsidR="00170F1E" w:rsidRPr="00093376" w:rsidRDefault="00170F1E" w:rsidP="00A35A62">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w:t>
            </w:r>
            <w:r w:rsidR="00A35A62" w:rsidRPr="00093376">
              <w:rPr>
                <w:rFonts w:ascii="Tahoma" w:eastAsia="SimSun" w:hAnsi="Tahoma" w:cs="Tahoma"/>
                <w:kern w:val="2"/>
                <w:sz w:val="20"/>
                <w:szCs w:val="20"/>
                <w:lang w:eastAsia="zh-CN" w:bidi="hi-IN"/>
              </w:rPr>
              <w:t>6</w:t>
            </w:r>
          </w:p>
        </w:tc>
        <w:tc>
          <w:tcPr>
            <w:tcW w:w="7570" w:type="dxa"/>
            <w:shd w:val="clear" w:color="auto" w:fill="auto"/>
            <w:vAlign w:val="center"/>
          </w:tcPr>
          <w:p w:rsidR="00170F1E" w:rsidRPr="00093376" w:rsidRDefault="00170F1E"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 xml:space="preserve">Informacja Wykonawcy </w:t>
            </w:r>
            <w:r w:rsidRPr="00093376">
              <w:rPr>
                <w:rFonts w:ascii="Tahoma" w:eastAsia="Times New Roman" w:hAnsi="Tahoma" w:cs="Tahoma"/>
                <w:sz w:val="20"/>
                <w:szCs w:val="20"/>
                <w:lang w:val="pl-PL" w:eastAsia="pl-PL"/>
              </w:rPr>
              <w:t>dotycząca przynależności do tej samej grupy kapitałowej</w:t>
            </w:r>
          </w:p>
        </w:tc>
      </w:tr>
    </w:tbl>
    <w:p w:rsidR="00191875" w:rsidRPr="00CE1F69" w:rsidRDefault="005B6A67" w:rsidP="005B6A67">
      <w:pPr>
        <w:tabs>
          <w:tab w:val="left" w:pos="851"/>
        </w:tabs>
        <w:spacing w:line="275" w:lineRule="auto"/>
        <w:ind w:left="216" w:right="291"/>
        <w:rPr>
          <w:rFonts w:ascii="Tahoma" w:hAnsi="Tahoma" w:cs="Tahoma"/>
          <w:sz w:val="20"/>
          <w:szCs w:val="20"/>
          <w:lang w:val="pl-PL"/>
        </w:rPr>
      </w:pPr>
      <w:r>
        <w:rPr>
          <w:rFonts w:ascii="Tahoma" w:hAnsi="Tahoma" w:cs="Tahoma"/>
          <w:sz w:val="20"/>
          <w:szCs w:val="20"/>
          <w:lang w:val="pl-PL"/>
        </w:rPr>
        <w:t xml:space="preserve"> </w:t>
      </w:r>
      <w:proofErr w:type="spellStart"/>
      <w:r>
        <w:rPr>
          <w:rFonts w:ascii="Tahoma" w:hAnsi="Tahoma" w:cs="Tahoma"/>
          <w:sz w:val="20"/>
          <w:szCs w:val="20"/>
          <w:lang w:val="pl-PL"/>
        </w:rPr>
        <w:t>Załacznik</w:t>
      </w:r>
      <w:proofErr w:type="spellEnd"/>
      <w:r>
        <w:rPr>
          <w:rFonts w:ascii="Tahoma" w:hAnsi="Tahoma" w:cs="Tahoma"/>
          <w:sz w:val="20"/>
          <w:szCs w:val="20"/>
          <w:lang w:val="pl-PL"/>
        </w:rPr>
        <w:t xml:space="preserve"> nr 7</w:t>
      </w:r>
      <w:r>
        <w:rPr>
          <w:rFonts w:ascii="Tahoma" w:hAnsi="Tahoma" w:cs="Tahoma"/>
          <w:sz w:val="20"/>
          <w:szCs w:val="20"/>
          <w:lang w:val="pl-PL"/>
        </w:rPr>
        <w:tab/>
        <w:t xml:space="preserve">  Wykaz osób</w:t>
      </w:r>
    </w:p>
    <w:sectPr w:rsidR="00191875" w:rsidRPr="00CE1F69"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6">
    <w:nsid w:val="00000025"/>
    <w:multiLevelType w:val="multilevel"/>
    <w:tmpl w:val="01821FC0"/>
    <w:lvl w:ilvl="0">
      <w:start w:val="2"/>
      <w:numFmt w:val="decimal"/>
      <w:lvlText w:val="%1."/>
      <w:lvlJc w:val="left"/>
      <w:pPr>
        <w:tabs>
          <w:tab w:val="num" w:pos="720"/>
        </w:tabs>
        <w:ind w:left="720" w:hanging="360"/>
      </w:pPr>
      <w:rPr>
        <w:rFonts w:ascii="Tahoma" w:hAnsi="Tahoma"/>
        <w:sz w:val="20"/>
        <w:szCs w:val="20"/>
      </w:rPr>
    </w:lvl>
    <w:lvl w:ilvl="1">
      <w:start w:val="2"/>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9142C7"/>
    <w:multiLevelType w:val="multilevel"/>
    <w:tmpl w:val="28EE82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387AAB"/>
    <w:multiLevelType w:val="hybridMultilevel"/>
    <w:tmpl w:val="ED4ACB7E"/>
    <w:lvl w:ilvl="0" w:tplc="9220445C">
      <w:start w:val="1"/>
      <w:numFmt w:val="lowerLetter"/>
      <w:lvlText w:val="%1)"/>
      <w:lvlJc w:val="left"/>
      <w:pPr>
        <w:ind w:left="1058" w:hanging="360"/>
      </w:pPr>
      <w:rPr>
        <w:rFonts w:eastAsia="Arial Unicode M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3">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5">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8">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51455E"/>
    <w:multiLevelType w:val="hybridMultilevel"/>
    <w:tmpl w:val="E968C7E0"/>
    <w:lvl w:ilvl="0" w:tplc="54C0A73A">
      <w:start w:val="1"/>
      <w:numFmt w:val="lowerLetter"/>
      <w:lvlText w:val="%1)"/>
      <w:lvlJc w:val="left"/>
      <w:pPr>
        <w:ind w:left="720" w:hanging="360"/>
      </w:pPr>
      <w:rPr>
        <w:rFonts w:asciiTheme="minorHAnsi" w:eastAsia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8C51A3C"/>
    <w:multiLevelType w:val="hybridMultilevel"/>
    <w:tmpl w:val="8D90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nsid w:val="4B9C76B3"/>
    <w:multiLevelType w:val="multilevel"/>
    <w:tmpl w:val="E44CCB24"/>
    <w:lvl w:ilvl="0">
      <w:start w:val="13"/>
      <w:numFmt w:val="decimal"/>
      <w:lvlText w:val="%1"/>
      <w:lvlJc w:val="left"/>
      <w:pPr>
        <w:ind w:left="540" w:hanging="540"/>
      </w:pPr>
      <w:rPr>
        <w:rFonts w:hint="default"/>
      </w:rPr>
    </w:lvl>
    <w:lvl w:ilvl="1">
      <w:start w:val="8"/>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5">
    <w:nsid w:val="59EE550B"/>
    <w:multiLevelType w:val="hybridMultilevel"/>
    <w:tmpl w:val="B272302C"/>
    <w:lvl w:ilvl="0" w:tplc="32D209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CF977E2"/>
    <w:multiLevelType w:val="multilevel"/>
    <w:tmpl w:val="C008A2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375777"/>
    <w:multiLevelType w:val="multilevel"/>
    <w:tmpl w:val="6D06F3AC"/>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9">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8E1C13"/>
    <w:multiLevelType w:val="hybridMultilevel"/>
    <w:tmpl w:val="178EE3C0"/>
    <w:lvl w:ilvl="0" w:tplc="F3FCC4D8">
      <w:start w:val="1"/>
      <w:numFmt w:val="lowerLetter"/>
      <w:lvlText w:val="%1)"/>
      <w:lvlJc w:val="left"/>
      <w:pPr>
        <w:ind w:left="1320" w:hanging="360"/>
      </w:pPr>
      <w:rPr>
        <w:rFonts w:hint="default"/>
      </w:rPr>
    </w:lvl>
    <w:lvl w:ilvl="1" w:tplc="04150019">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1">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AA7C8A"/>
    <w:multiLevelType w:val="multilevel"/>
    <w:tmpl w:val="3B2ED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E3E0694"/>
    <w:multiLevelType w:val="hybridMultilevel"/>
    <w:tmpl w:val="DD8CDE22"/>
    <w:lvl w:ilvl="0" w:tplc="DD3CF36A">
      <w:start w:val="4"/>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8">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1"/>
  </w:num>
  <w:num w:numId="2">
    <w:abstractNumId w:val="32"/>
  </w:num>
  <w:num w:numId="3">
    <w:abstractNumId w:val="18"/>
  </w:num>
  <w:num w:numId="4">
    <w:abstractNumId w:val="40"/>
  </w:num>
  <w:num w:numId="5">
    <w:abstractNumId w:val="13"/>
  </w:num>
  <w:num w:numId="6">
    <w:abstractNumId w:val="39"/>
  </w:num>
  <w:num w:numId="7">
    <w:abstractNumId w:val="38"/>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9"/>
  </w:num>
  <w:num w:numId="16">
    <w:abstractNumId w:val="31"/>
  </w:num>
  <w:num w:numId="17">
    <w:abstractNumId w:val="33"/>
  </w:num>
  <w:num w:numId="18">
    <w:abstractNumId w:val="26"/>
  </w:num>
  <w:num w:numId="19">
    <w:abstractNumId w:val="10"/>
  </w:num>
  <w:num w:numId="20">
    <w:abstractNumId w:val="16"/>
  </w:num>
  <w:num w:numId="21">
    <w:abstractNumId w:val="34"/>
  </w:num>
  <w:num w:numId="22">
    <w:abstractNumId w:val="23"/>
  </w:num>
  <w:num w:numId="23">
    <w:abstractNumId w:val="28"/>
  </w:num>
  <w:num w:numId="24">
    <w:abstractNumId w:val="19"/>
  </w:num>
  <w:num w:numId="25">
    <w:abstractNumId w:val="7"/>
  </w:num>
  <w:num w:numId="26">
    <w:abstractNumId w:val="35"/>
  </w:num>
  <w:num w:numId="27">
    <w:abstractNumId w:val="25"/>
  </w:num>
  <w:num w:numId="28">
    <w:abstractNumId w:val="21"/>
  </w:num>
  <w:num w:numId="29">
    <w:abstractNumId w:val="27"/>
  </w:num>
  <w:num w:numId="30">
    <w:abstractNumId w:val="14"/>
  </w:num>
  <w:num w:numId="31">
    <w:abstractNumId w:val="36"/>
  </w:num>
  <w:num w:numId="32">
    <w:abstractNumId w:val="24"/>
  </w:num>
  <w:num w:numId="33">
    <w:abstractNumId w:val="30"/>
  </w:num>
  <w:num w:numId="34">
    <w:abstractNumId w:val="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543CC"/>
    <w:rsid w:val="00063470"/>
    <w:rsid w:val="00073538"/>
    <w:rsid w:val="00093376"/>
    <w:rsid w:val="000C3C8D"/>
    <w:rsid w:val="000C773D"/>
    <w:rsid w:val="000D1EDB"/>
    <w:rsid w:val="000D2ACB"/>
    <w:rsid w:val="000F7C1E"/>
    <w:rsid w:val="001105E2"/>
    <w:rsid w:val="0013729C"/>
    <w:rsid w:val="0014215B"/>
    <w:rsid w:val="00160268"/>
    <w:rsid w:val="00162F0D"/>
    <w:rsid w:val="00170F1E"/>
    <w:rsid w:val="00191875"/>
    <w:rsid w:val="001B0314"/>
    <w:rsid w:val="001E2AAB"/>
    <w:rsid w:val="001E2DC2"/>
    <w:rsid w:val="00214D08"/>
    <w:rsid w:val="002158DE"/>
    <w:rsid w:val="002247F4"/>
    <w:rsid w:val="00241DBF"/>
    <w:rsid w:val="00245E35"/>
    <w:rsid w:val="00252B96"/>
    <w:rsid w:val="00254C78"/>
    <w:rsid w:val="00260DDE"/>
    <w:rsid w:val="00264AB4"/>
    <w:rsid w:val="00267DCE"/>
    <w:rsid w:val="002B0FF8"/>
    <w:rsid w:val="002C1973"/>
    <w:rsid w:val="002C1ED8"/>
    <w:rsid w:val="002C2322"/>
    <w:rsid w:val="002E5E0C"/>
    <w:rsid w:val="003115E2"/>
    <w:rsid w:val="003117DA"/>
    <w:rsid w:val="003139B8"/>
    <w:rsid w:val="003202B1"/>
    <w:rsid w:val="003226DA"/>
    <w:rsid w:val="003445A5"/>
    <w:rsid w:val="00377F7E"/>
    <w:rsid w:val="003837EA"/>
    <w:rsid w:val="003A1CAE"/>
    <w:rsid w:val="003A4100"/>
    <w:rsid w:val="003A6F0D"/>
    <w:rsid w:val="003B07C3"/>
    <w:rsid w:val="003B28CE"/>
    <w:rsid w:val="003B4558"/>
    <w:rsid w:val="003C26B2"/>
    <w:rsid w:val="003D25D0"/>
    <w:rsid w:val="0041493B"/>
    <w:rsid w:val="00416811"/>
    <w:rsid w:val="00421C9B"/>
    <w:rsid w:val="004539DE"/>
    <w:rsid w:val="00455391"/>
    <w:rsid w:val="00463D67"/>
    <w:rsid w:val="00470B6A"/>
    <w:rsid w:val="00480C95"/>
    <w:rsid w:val="00484115"/>
    <w:rsid w:val="00484A24"/>
    <w:rsid w:val="00485846"/>
    <w:rsid w:val="004A79E6"/>
    <w:rsid w:val="004D319E"/>
    <w:rsid w:val="004E0A1C"/>
    <w:rsid w:val="005061E0"/>
    <w:rsid w:val="005104FC"/>
    <w:rsid w:val="00510689"/>
    <w:rsid w:val="00544A00"/>
    <w:rsid w:val="00561392"/>
    <w:rsid w:val="00564A1B"/>
    <w:rsid w:val="00594DB9"/>
    <w:rsid w:val="005A658C"/>
    <w:rsid w:val="005B4FFA"/>
    <w:rsid w:val="005B6A67"/>
    <w:rsid w:val="005D61F9"/>
    <w:rsid w:val="005F57D0"/>
    <w:rsid w:val="005F66C5"/>
    <w:rsid w:val="00623FB9"/>
    <w:rsid w:val="00627151"/>
    <w:rsid w:val="0063017C"/>
    <w:rsid w:val="006426FE"/>
    <w:rsid w:val="006A786E"/>
    <w:rsid w:val="006C306B"/>
    <w:rsid w:val="006D3DB0"/>
    <w:rsid w:val="006D5FA9"/>
    <w:rsid w:val="006D6890"/>
    <w:rsid w:val="006E3E52"/>
    <w:rsid w:val="00731214"/>
    <w:rsid w:val="0075530D"/>
    <w:rsid w:val="0076562D"/>
    <w:rsid w:val="007831BD"/>
    <w:rsid w:val="007D715D"/>
    <w:rsid w:val="008450A4"/>
    <w:rsid w:val="00846B71"/>
    <w:rsid w:val="0085366E"/>
    <w:rsid w:val="00882679"/>
    <w:rsid w:val="008B0C99"/>
    <w:rsid w:val="008C1365"/>
    <w:rsid w:val="008E3054"/>
    <w:rsid w:val="008F3A1B"/>
    <w:rsid w:val="009250CC"/>
    <w:rsid w:val="00927171"/>
    <w:rsid w:val="009511E3"/>
    <w:rsid w:val="00957CBF"/>
    <w:rsid w:val="00980097"/>
    <w:rsid w:val="009847AD"/>
    <w:rsid w:val="009C13E8"/>
    <w:rsid w:val="009D062D"/>
    <w:rsid w:val="00A10617"/>
    <w:rsid w:val="00A35A62"/>
    <w:rsid w:val="00A54A68"/>
    <w:rsid w:val="00A63B50"/>
    <w:rsid w:val="00A938A1"/>
    <w:rsid w:val="00AA4255"/>
    <w:rsid w:val="00AB6108"/>
    <w:rsid w:val="00AC3184"/>
    <w:rsid w:val="00AD42BF"/>
    <w:rsid w:val="00AE586B"/>
    <w:rsid w:val="00AF0629"/>
    <w:rsid w:val="00AF270F"/>
    <w:rsid w:val="00B12151"/>
    <w:rsid w:val="00B309E7"/>
    <w:rsid w:val="00B33195"/>
    <w:rsid w:val="00B34EA1"/>
    <w:rsid w:val="00B3665F"/>
    <w:rsid w:val="00B821AD"/>
    <w:rsid w:val="00B83037"/>
    <w:rsid w:val="00B90B7A"/>
    <w:rsid w:val="00BB54FC"/>
    <w:rsid w:val="00BD0C9F"/>
    <w:rsid w:val="00BE3EF6"/>
    <w:rsid w:val="00BF27A6"/>
    <w:rsid w:val="00C36E2E"/>
    <w:rsid w:val="00C80772"/>
    <w:rsid w:val="00CA34D2"/>
    <w:rsid w:val="00CD3DC2"/>
    <w:rsid w:val="00CE1F69"/>
    <w:rsid w:val="00CE26AD"/>
    <w:rsid w:val="00CF5BC6"/>
    <w:rsid w:val="00D052BA"/>
    <w:rsid w:val="00D1123D"/>
    <w:rsid w:val="00D20983"/>
    <w:rsid w:val="00D23CEB"/>
    <w:rsid w:val="00D4095F"/>
    <w:rsid w:val="00D4124D"/>
    <w:rsid w:val="00D46615"/>
    <w:rsid w:val="00D5168A"/>
    <w:rsid w:val="00D519E0"/>
    <w:rsid w:val="00D5389C"/>
    <w:rsid w:val="00D701F7"/>
    <w:rsid w:val="00D7727B"/>
    <w:rsid w:val="00D824DB"/>
    <w:rsid w:val="00D938D6"/>
    <w:rsid w:val="00DA6CA8"/>
    <w:rsid w:val="00DC72AC"/>
    <w:rsid w:val="00DF10E8"/>
    <w:rsid w:val="00DF4DF3"/>
    <w:rsid w:val="00E027C1"/>
    <w:rsid w:val="00E1374D"/>
    <w:rsid w:val="00E3178C"/>
    <w:rsid w:val="00E60D42"/>
    <w:rsid w:val="00E835DE"/>
    <w:rsid w:val="00EC0156"/>
    <w:rsid w:val="00EF359D"/>
    <w:rsid w:val="00F04627"/>
    <w:rsid w:val="00F055BC"/>
    <w:rsid w:val="00F13D04"/>
    <w:rsid w:val="00F27BE9"/>
    <w:rsid w:val="00F76726"/>
    <w:rsid w:val="00F8079F"/>
    <w:rsid w:val="00FB66DA"/>
    <w:rsid w:val="00FD4F81"/>
    <w:rsid w:val="00FE5668"/>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097">
      <w:bodyDiv w:val="1"/>
      <w:marLeft w:val="0"/>
      <w:marRight w:val="0"/>
      <w:marTop w:val="0"/>
      <w:marBottom w:val="0"/>
      <w:divBdr>
        <w:top w:val="none" w:sz="0" w:space="0" w:color="auto"/>
        <w:left w:val="none" w:sz="0" w:space="0" w:color="auto"/>
        <w:bottom w:val="none" w:sz="0" w:space="0" w:color="auto"/>
        <w:right w:val="none" w:sz="0" w:space="0" w:color="auto"/>
      </w:divBdr>
    </w:div>
    <w:div w:id="332952596">
      <w:bodyDiv w:val="1"/>
      <w:marLeft w:val="0"/>
      <w:marRight w:val="0"/>
      <w:marTop w:val="0"/>
      <w:marBottom w:val="0"/>
      <w:divBdr>
        <w:top w:val="none" w:sz="0" w:space="0" w:color="auto"/>
        <w:left w:val="none" w:sz="0" w:space="0" w:color="auto"/>
        <w:bottom w:val="none" w:sz="0" w:space="0" w:color="auto"/>
        <w:right w:val="none" w:sz="0" w:space="0" w:color="auto"/>
      </w:divBdr>
    </w:div>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574559155">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708411646">
      <w:bodyDiv w:val="1"/>
      <w:marLeft w:val="0"/>
      <w:marRight w:val="0"/>
      <w:marTop w:val="0"/>
      <w:marBottom w:val="0"/>
      <w:divBdr>
        <w:top w:val="none" w:sz="0" w:space="0" w:color="auto"/>
        <w:left w:val="none" w:sz="0" w:space="0" w:color="auto"/>
        <w:bottom w:val="none" w:sz="0" w:space="0" w:color="auto"/>
        <w:right w:val="none" w:sz="0" w:space="0" w:color="auto"/>
      </w:divBdr>
    </w:div>
    <w:div w:id="1751274986">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 w:id="19502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mowienia.publiczne@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13</Pages>
  <Words>8100</Words>
  <Characters>48600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36</cp:revision>
  <cp:lastPrinted>2020-11-12T08:30:00Z</cp:lastPrinted>
  <dcterms:created xsi:type="dcterms:W3CDTF">2018-07-30T10:06:00Z</dcterms:created>
  <dcterms:modified xsi:type="dcterms:W3CDTF">2020-11-13T12:00:00Z</dcterms:modified>
</cp:coreProperties>
</file>