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0C240E" w:rsidRDefault="00BE3EF6" w:rsidP="00BE3EF6">
      <w:pPr>
        <w:suppressAutoHyphens/>
        <w:rPr>
          <w:rFonts w:ascii="Tahoma" w:eastAsia="SimSun" w:hAnsi="Tahoma" w:cs="Tahoma"/>
          <w:kern w:val="1"/>
          <w:sz w:val="20"/>
          <w:szCs w:val="20"/>
          <w:lang w:eastAsia="zh-CN" w:bidi="hi-IN"/>
        </w:rPr>
      </w:pPr>
      <w:proofErr w:type="spellStart"/>
      <w:r w:rsidRPr="000C240E">
        <w:rPr>
          <w:rFonts w:ascii="Tahoma" w:hAnsi="Tahoma" w:cs="Tahoma"/>
          <w:sz w:val="20"/>
          <w:szCs w:val="20"/>
        </w:rPr>
        <w:t>adres</w:t>
      </w:r>
      <w:proofErr w:type="spellEnd"/>
      <w:r w:rsidRPr="000C240E">
        <w:rPr>
          <w:rFonts w:ascii="Tahoma" w:hAnsi="Tahoma" w:cs="Tahoma"/>
          <w:sz w:val="20"/>
          <w:szCs w:val="20"/>
        </w:rPr>
        <w:t xml:space="preserve"> e-mail: </w:t>
      </w:r>
      <w:hyperlink r:id="rId6" w:history="1">
        <w:r w:rsidRPr="000C240E">
          <w:rPr>
            <w:rFonts w:ascii="Tahoma" w:hAnsi="Tahoma" w:cs="Tahoma"/>
            <w:color w:val="0000FF"/>
            <w:sz w:val="20"/>
            <w:szCs w:val="20"/>
            <w:u w:val="single"/>
          </w:rPr>
          <w:t>zamowienia.publiczne@up.warszawa.pl</w:t>
        </w:r>
      </w:hyperlink>
      <w:r w:rsidRPr="000C240E">
        <w:rPr>
          <w:rFonts w:ascii="Tahoma" w:hAnsi="Tahoma" w:cs="Tahoma"/>
          <w:sz w:val="20"/>
          <w:szCs w:val="20"/>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0806D6">
        <w:rPr>
          <w:rFonts w:ascii="Tahoma" w:eastAsia="Arial" w:hAnsi="Tahoma" w:cs="Tahoma"/>
          <w:b/>
          <w:bCs/>
          <w:sz w:val="20"/>
          <w:szCs w:val="20"/>
          <w:lang w:val="pl-PL"/>
        </w:rPr>
        <w:t>9</w:t>
      </w:r>
      <w:r w:rsidRPr="00CE1F69">
        <w:rPr>
          <w:rFonts w:ascii="Tahoma" w:eastAsia="Arial" w:hAnsi="Tahoma" w:cs="Tahoma"/>
          <w:b/>
          <w:bCs/>
          <w:sz w:val="20"/>
          <w:szCs w:val="20"/>
          <w:lang w:val="pl-PL"/>
        </w:rPr>
        <w:t>/20</w:t>
      </w:r>
      <w:r w:rsidR="00622BE9">
        <w:rPr>
          <w:rFonts w:ascii="Tahoma" w:eastAsia="Arial" w:hAnsi="Tahoma" w:cs="Tahoma"/>
          <w:b/>
          <w:bCs/>
          <w:sz w:val="20"/>
          <w:szCs w:val="20"/>
          <w:lang w:val="pl-PL"/>
        </w:rPr>
        <w:t>20</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340B46" w:rsidRPr="00DE1E5C" w:rsidRDefault="00340B46" w:rsidP="00340B46">
      <w:pPr>
        <w:autoSpaceDE w:val="0"/>
        <w:autoSpaceDN w:val="0"/>
        <w:adjustRightInd w:val="0"/>
        <w:jc w:val="center"/>
        <w:rPr>
          <w:rFonts w:ascii="Tahoma" w:hAnsi="Tahoma" w:cs="Tahoma"/>
          <w:sz w:val="20"/>
          <w:szCs w:val="20"/>
          <w:lang w:val="pl-PL"/>
        </w:rPr>
      </w:pPr>
      <w:r>
        <w:rPr>
          <w:rFonts w:ascii="Tahoma" w:hAnsi="Tahoma" w:cs="Tahoma"/>
          <w:b/>
          <w:sz w:val="20"/>
          <w:szCs w:val="20"/>
          <w:lang w:val="pl-PL"/>
        </w:rPr>
        <w:t>„</w:t>
      </w:r>
      <w:r w:rsidRPr="00DE1E5C">
        <w:rPr>
          <w:rFonts w:ascii="Tahoma" w:hAnsi="Tahoma" w:cs="Tahoma"/>
          <w:b/>
          <w:sz w:val="20"/>
          <w:szCs w:val="20"/>
          <w:lang w:val="pl-PL"/>
        </w:rPr>
        <w:t>ŚWIADCZENIE USŁUG POCZTOWYCH W OBROCIE KRAJOWYM I ZAGRANICZNYM DLA  URZĘDU PRACY M.ST. WARSZAWY</w:t>
      </w:r>
      <w:r>
        <w:rPr>
          <w:rFonts w:ascii="Tahoma" w:hAnsi="Tahoma" w:cs="Tahoma"/>
          <w:b/>
          <w:sz w:val="20"/>
          <w:szCs w:val="20"/>
          <w:lang w:val="pl-PL"/>
        </w:rPr>
        <w:t>”</w:t>
      </w:r>
      <w:r w:rsidRPr="00DE1E5C">
        <w:rPr>
          <w:rFonts w:ascii="Tahoma" w:hAnsi="Tahoma" w:cs="Tahoma"/>
          <w:b/>
          <w:sz w:val="20"/>
          <w:szCs w:val="20"/>
          <w:lang w:val="pl-PL"/>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 xml:space="preserve">64110000-0 – usługi pocztowe </w:t>
      </w: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64112000-4 – usługi pocztowe dotyczące listów</w:t>
      </w:r>
    </w:p>
    <w:p w:rsidR="00340B46" w:rsidRPr="009F3CEE" w:rsidRDefault="00340B46" w:rsidP="00622BE9">
      <w:pPr>
        <w:keepNext/>
        <w:tabs>
          <w:tab w:val="left" w:pos="540"/>
        </w:tabs>
        <w:suppressAutoHyphens/>
        <w:ind w:left="1290" w:hanging="723"/>
        <w:jc w:val="both"/>
        <w:outlineLvl w:val="1"/>
        <w:rPr>
          <w:rFonts w:ascii="Tahoma" w:hAnsi="Tahoma" w:cs="Tahoma"/>
          <w:bCs/>
          <w:iCs/>
          <w:sz w:val="20"/>
          <w:szCs w:val="20"/>
          <w:lang w:val="pl-PL" w:eastAsia="ar-SA"/>
        </w:rPr>
      </w:pPr>
      <w:r w:rsidRPr="009F3CEE">
        <w:rPr>
          <w:rFonts w:ascii="Tahoma" w:hAnsi="Tahoma" w:cs="Tahoma"/>
          <w:bCs/>
          <w:iCs/>
          <w:sz w:val="20"/>
          <w:szCs w:val="20"/>
          <w:lang w:val="pl-PL" w:eastAsia="ar-SA"/>
        </w:rPr>
        <w:t>64113000-1 – usługi pocztowe dotyczące paczek.</w:t>
      </w:r>
    </w:p>
    <w:p w:rsidR="00191875" w:rsidRDefault="00957CBF" w:rsidP="00622BE9">
      <w:pPr>
        <w:tabs>
          <w:tab w:val="left" w:pos="0"/>
        </w:tabs>
        <w:rPr>
          <w:rFonts w:ascii="Tahoma" w:eastAsia="Arial" w:hAnsi="Tahoma" w:cs="Tahoma"/>
          <w:b/>
          <w:sz w:val="20"/>
          <w:szCs w:val="20"/>
          <w:u w:val="single"/>
          <w:lang w:val="pl-PL"/>
        </w:rPr>
      </w:pPr>
      <w:r w:rsidRPr="000C773D">
        <w:rPr>
          <w:rFonts w:ascii="Tahoma" w:eastAsia="SimSun" w:hAnsi="Tahoma" w:cs="Tahoma"/>
          <w:b/>
          <w:kern w:val="1"/>
          <w:sz w:val="20"/>
          <w:szCs w:val="20"/>
          <w:lang w:val="pl-PL" w:eastAsia="zh-CN" w:bidi="hi-IN"/>
        </w:rPr>
        <w:br/>
      </w:r>
      <w:r w:rsidR="00191875" w:rsidRPr="003A1CAE">
        <w:rPr>
          <w:rFonts w:ascii="Tahoma" w:eastAsia="Arial" w:hAnsi="Tahoma" w:cs="Tahoma"/>
          <w:b/>
          <w:sz w:val="20"/>
          <w:szCs w:val="20"/>
          <w:u w:val="single"/>
          <w:lang w:val="pl-PL"/>
        </w:rPr>
        <w:t>1.</w:t>
      </w:r>
      <w:r>
        <w:rPr>
          <w:rFonts w:ascii="Tahoma" w:eastAsia="Arial" w:hAnsi="Tahoma" w:cs="Tahoma"/>
          <w:b/>
          <w:sz w:val="20"/>
          <w:szCs w:val="20"/>
          <w:u w:val="single"/>
          <w:lang w:val="pl-PL"/>
        </w:rPr>
        <w:t>O</w:t>
      </w:r>
      <w:r w:rsidR="00191875" w:rsidRPr="003A1CAE">
        <w:rPr>
          <w:rFonts w:ascii="Tahoma" w:eastAsia="Arial" w:hAnsi="Tahoma" w:cs="Tahoma"/>
          <w:b/>
          <w:sz w:val="20"/>
          <w:szCs w:val="20"/>
          <w:u w:val="single"/>
          <w:lang w:val="pl-PL"/>
        </w:rPr>
        <w:t>pis przedmiotu zamówienia oraz określenie wielkości lub zakresu zamówienia:</w:t>
      </w:r>
    </w:p>
    <w:p w:rsidR="00340B46" w:rsidRPr="00340B46" w:rsidRDefault="00340B46" w:rsidP="00622BE9">
      <w:pPr>
        <w:suppressAutoHyphens/>
        <w:autoSpaceDE w:val="0"/>
        <w:autoSpaceDN w:val="0"/>
        <w:adjustRightInd w:val="0"/>
        <w:rPr>
          <w:rFonts w:ascii="Tahoma" w:eastAsia="SimSun" w:hAnsi="Tahoma" w:cs="Tahoma"/>
          <w:b/>
          <w:kern w:val="2"/>
          <w:sz w:val="20"/>
          <w:szCs w:val="20"/>
          <w:lang w:val="pl-PL" w:eastAsia="zh-CN" w:bidi="hi-IN"/>
        </w:rPr>
      </w:pPr>
      <w:r w:rsidRPr="00340B46">
        <w:rPr>
          <w:rFonts w:ascii="Tahoma" w:eastAsia="SimSun" w:hAnsi="Tahoma" w:cs="Tahoma"/>
          <w:bCs/>
          <w:kern w:val="2"/>
          <w:sz w:val="20"/>
          <w:szCs w:val="20"/>
          <w:lang w:val="pl-PL" w:eastAsia="zh-CN" w:bidi="hi-IN"/>
        </w:rPr>
        <w:t>1.1</w:t>
      </w:r>
      <w:r>
        <w:rPr>
          <w:rFonts w:ascii="Tahoma" w:eastAsia="SimSun" w:hAnsi="Tahoma" w:cs="Tahoma"/>
          <w:b/>
          <w:bCs/>
          <w:kern w:val="2"/>
          <w:sz w:val="20"/>
          <w:szCs w:val="20"/>
          <w:lang w:val="pl-PL" w:eastAsia="zh-CN" w:bidi="hi-IN"/>
        </w:rPr>
        <w:t xml:space="preserve">  </w:t>
      </w: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Urzędu Pracy  </w:t>
      </w:r>
    </w:p>
    <w:p w:rsidR="00340B46" w:rsidRPr="00340B46" w:rsidRDefault="00340B46" w:rsidP="00622BE9">
      <w:pPr>
        <w:suppressAutoHyphens/>
        <w:autoSpaceDE w:val="0"/>
        <w:autoSpaceDN w:val="0"/>
        <w:adjustRightInd w:val="0"/>
        <w:ind w:firstLine="539"/>
        <w:rPr>
          <w:rFonts w:ascii="Tahoma" w:eastAsia="SimSun" w:hAnsi="Tahoma" w:cs="Tahoma"/>
          <w:b/>
          <w:kern w:val="2"/>
          <w:sz w:val="20"/>
          <w:szCs w:val="20"/>
          <w:lang w:val="pl-PL" w:eastAsia="zh-CN" w:bidi="hi-IN"/>
        </w:rPr>
      </w:pPr>
      <w:r w:rsidRPr="00340B46">
        <w:rPr>
          <w:rFonts w:ascii="Tahoma" w:eastAsia="SimSun" w:hAnsi="Tahoma" w:cs="Tahoma"/>
          <w:b/>
          <w:kern w:val="2"/>
          <w:sz w:val="20"/>
          <w:szCs w:val="20"/>
          <w:lang w:val="pl-PL" w:eastAsia="zh-CN" w:bidi="hi-IN"/>
        </w:rPr>
        <w:t xml:space="preserve"> m.st. Warszawy”.</w:t>
      </w:r>
    </w:p>
    <w:p w:rsidR="00340B46" w:rsidRPr="00340B46" w:rsidRDefault="00340B46" w:rsidP="00340B46">
      <w:pPr>
        <w:pStyle w:val="Akapitzlist"/>
        <w:numPr>
          <w:ilvl w:val="1"/>
          <w:numId w:val="36"/>
        </w:numPr>
        <w:suppressAutoHyphens/>
        <w:spacing w:before="60"/>
        <w:ind w:left="426" w:hanging="426"/>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Przedmiot zamówienia został opisany w Opisie przedmiotu zamów</w:t>
      </w:r>
      <w:r w:rsidR="00622BE9">
        <w:rPr>
          <w:rFonts w:ascii="Tahoma" w:eastAsia="SimSun" w:hAnsi="Tahoma" w:cs="Tahoma"/>
          <w:kern w:val="2"/>
          <w:sz w:val="20"/>
          <w:szCs w:val="20"/>
          <w:lang w:val="pl-PL" w:eastAsia="zh-CN" w:bidi="hi-IN"/>
        </w:rPr>
        <w:t xml:space="preserve">ienia, zwanym OPZ, stanowiącym </w:t>
      </w:r>
      <w:r w:rsidRPr="00340B46">
        <w:rPr>
          <w:rFonts w:ascii="Tahoma" w:eastAsia="SimSun" w:hAnsi="Tahoma" w:cs="Tahoma"/>
          <w:kern w:val="2"/>
          <w:sz w:val="20"/>
          <w:szCs w:val="20"/>
          <w:lang w:val="pl-PL" w:eastAsia="zh-CN" w:bidi="hi-IN"/>
        </w:rPr>
        <w:t>Załącznik nr 1 do Ogłoszenia/Załącznik nr 1 do Umowy.</w:t>
      </w:r>
    </w:p>
    <w:p w:rsidR="00340B46" w:rsidRPr="00340B46" w:rsidRDefault="00340B46" w:rsidP="00340B46">
      <w:pPr>
        <w:pStyle w:val="Akapitzlist"/>
        <w:numPr>
          <w:ilvl w:val="1"/>
          <w:numId w:val="36"/>
        </w:numPr>
        <w:suppressAutoHyphens/>
        <w:spacing w:before="60"/>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Przedmiot zamówienia będzie realizowany zgodnie z postanowieniami wzoru umowy, stanowiącej Załącznik nr 6 do Ogłoszenia</w:t>
      </w:r>
    </w:p>
    <w:p w:rsidR="00340B46" w:rsidRPr="00340B46" w:rsidRDefault="00340B46" w:rsidP="00340B46">
      <w:pPr>
        <w:pStyle w:val="Akapitzlist"/>
        <w:numPr>
          <w:ilvl w:val="1"/>
          <w:numId w:val="36"/>
        </w:numPr>
        <w:tabs>
          <w:tab w:val="left" w:pos="540"/>
        </w:tabs>
        <w:suppressAutoHyphens/>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w:t>
      </w:r>
      <w:r w:rsidRPr="00340B46">
        <w:rPr>
          <w:rFonts w:ascii="Tahoma" w:eastAsia="SimSun" w:hAnsi="Tahoma" w:cs="Tahoma"/>
          <w:kern w:val="2"/>
          <w:sz w:val="20"/>
          <w:szCs w:val="20"/>
          <w:lang w:val="pl-PL" w:eastAsia="zh-CN" w:bidi="hi-IN"/>
        </w:rPr>
        <w:t xml:space="preserve"> </w:t>
      </w:r>
      <w:r w:rsidRPr="00340B46">
        <w:rPr>
          <w:rFonts w:ascii="Tahoma" w:eastAsia="SimSun" w:hAnsi="Tahoma" w:cs="Tahoma"/>
          <w:b/>
          <w:kern w:val="2"/>
          <w:sz w:val="20"/>
          <w:szCs w:val="20"/>
          <w:lang w:val="pl-PL" w:eastAsia="zh-CN" w:bidi="hi-IN"/>
        </w:rPr>
        <w:t xml:space="preserve">dopuszcza </w:t>
      </w:r>
      <w:r w:rsidRPr="00340B46">
        <w:rPr>
          <w:rFonts w:ascii="Tahoma" w:eastAsia="SimSun" w:hAnsi="Tahoma" w:cs="Tahoma"/>
          <w:kern w:val="2"/>
          <w:sz w:val="20"/>
          <w:szCs w:val="20"/>
          <w:lang w:val="pl-PL" w:eastAsia="zh-CN" w:bidi="hi-IN"/>
        </w:rPr>
        <w:t>możliwości składania ofert częściowych. Zamawiający nie dopuszcza możliwości składania ofert wariantowych.</w:t>
      </w:r>
    </w:p>
    <w:p w:rsidR="00340B46" w:rsidRPr="00340B46" w:rsidRDefault="00340B46" w:rsidP="00622BE9">
      <w:pPr>
        <w:suppressAutoHyphens/>
        <w:spacing w:after="40"/>
        <w:ind w:left="426" w:hanging="426"/>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1.5 </w:t>
      </w: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 przewiduje</w:t>
      </w:r>
      <w:r w:rsidRPr="00340B46">
        <w:rPr>
          <w:rFonts w:ascii="Tahoma" w:eastAsia="SimSun" w:hAnsi="Tahoma" w:cs="Tahoma"/>
          <w:b/>
          <w:color w:val="008000"/>
          <w:kern w:val="2"/>
          <w:sz w:val="20"/>
          <w:szCs w:val="20"/>
          <w:lang w:val="pl-PL" w:eastAsia="zh-CN" w:bidi="hi-IN"/>
        </w:rPr>
        <w:t xml:space="preserve"> </w:t>
      </w:r>
      <w:r w:rsidRPr="00340B46">
        <w:rPr>
          <w:rFonts w:ascii="Tahoma" w:eastAsia="SimSun" w:hAnsi="Tahoma" w:cs="Tahoma"/>
          <w:kern w:val="2"/>
          <w:sz w:val="20"/>
          <w:szCs w:val="20"/>
          <w:lang w:val="pl-PL" w:eastAsia="zh-CN" w:bidi="hi-IN"/>
        </w:rPr>
        <w:t>możliwości udzielenia zamówień</w:t>
      </w:r>
      <w:r w:rsidRPr="00340B46">
        <w:rPr>
          <w:rFonts w:ascii="Tahoma" w:eastAsia="SimSun" w:hAnsi="Tahoma" w:cs="Tahoma"/>
          <w:color w:val="000000"/>
          <w:kern w:val="2"/>
          <w:sz w:val="20"/>
          <w:szCs w:val="20"/>
          <w:lang w:val="pl-PL" w:eastAsia="zh-CN" w:bidi="hi-IN"/>
        </w:rPr>
        <w:t>, o których mowa w art. 67 ust. 1 pkt 6</w:t>
      </w:r>
      <w:r w:rsidRPr="00340B46">
        <w:rPr>
          <w:rFonts w:ascii="Tahoma" w:eastAsia="SimSun" w:hAnsi="Tahoma" w:cs="Tahoma"/>
          <w:b/>
          <w:kern w:val="2"/>
          <w:sz w:val="20"/>
          <w:szCs w:val="20"/>
          <w:lang w:val="pl-PL" w:eastAsia="zh-CN" w:bidi="hi-IN"/>
        </w:rPr>
        <w:t xml:space="preserve"> </w:t>
      </w:r>
      <w:proofErr w:type="spellStart"/>
      <w:r w:rsidRPr="00340B46">
        <w:rPr>
          <w:rFonts w:ascii="Tahoma" w:eastAsia="SimSun" w:hAnsi="Tahoma" w:cs="Tahoma"/>
          <w:b/>
          <w:kern w:val="2"/>
          <w:sz w:val="20"/>
          <w:szCs w:val="20"/>
          <w:lang w:val="pl-PL" w:eastAsia="zh-CN" w:bidi="hi-IN"/>
        </w:rPr>
        <w:t>Pzp</w:t>
      </w:r>
      <w:proofErr w:type="spellEnd"/>
      <w:r w:rsidRPr="00340B46">
        <w:rPr>
          <w:rFonts w:ascii="Tahoma" w:eastAsia="SimSun" w:hAnsi="Tahoma" w:cs="Tahoma"/>
          <w:kern w:val="2"/>
          <w:sz w:val="20"/>
          <w:szCs w:val="20"/>
          <w:lang w:val="pl-PL" w:eastAsia="zh-CN" w:bidi="hi-IN"/>
        </w:rPr>
        <w:t>.</w:t>
      </w:r>
    </w:p>
    <w:p w:rsidR="00340B46" w:rsidRPr="00340B46" w:rsidRDefault="00340B46" w:rsidP="00340B46">
      <w:pPr>
        <w:suppressAutoHyphens/>
        <w:spacing w:after="40"/>
        <w:ind w:left="284" w:hanging="284"/>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1.6 </w:t>
      </w:r>
      <w:r w:rsidRPr="00340B46">
        <w:rPr>
          <w:rFonts w:ascii="Tahoma" w:eastAsia="SimSun" w:hAnsi="Tahoma" w:cs="Tahoma"/>
          <w:kern w:val="2"/>
          <w:sz w:val="20"/>
          <w:szCs w:val="20"/>
          <w:lang w:val="pl-PL" w:eastAsia="zh-CN" w:bidi="hi-IN"/>
        </w:rPr>
        <w:t xml:space="preserve">Wykonawca może powierzyć cześć prac podwykonawcom.  Informację o zamierzeniu skorzystania z tej możliwości wraz z podaniem przez Wykonawcę firm podwykonawców, należy zamieścić w Oświadczeniu stanowiącym Załącznik nr 5 do </w:t>
      </w:r>
      <w:r>
        <w:rPr>
          <w:rFonts w:ascii="Tahoma" w:eastAsia="SimSun" w:hAnsi="Tahoma" w:cs="Tahoma"/>
          <w:kern w:val="2"/>
          <w:sz w:val="20"/>
          <w:szCs w:val="20"/>
          <w:lang w:val="pl-PL" w:eastAsia="zh-CN" w:bidi="hi-IN"/>
        </w:rPr>
        <w:t>Ogłoszenia</w:t>
      </w:r>
      <w:r w:rsidRPr="00340B46">
        <w:rPr>
          <w:rFonts w:ascii="Tahoma" w:eastAsia="SimSun" w:hAnsi="Tahoma" w:cs="Tahoma"/>
          <w:kern w:val="2"/>
          <w:sz w:val="20"/>
          <w:szCs w:val="20"/>
          <w:lang w:val="pl-PL" w:eastAsia="zh-CN" w:bidi="hi-IN"/>
        </w:rPr>
        <w:t>., jak również należy podać, które części zamówienia zostaną powierzone podwykonawcom.</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340B46">
        <w:rPr>
          <w:rFonts w:ascii="Tahoma" w:eastAsia="SimSun" w:hAnsi="Tahoma" w:cs="Tahoma"/>
          <w:kern w:val="1"/>
          <w:sz w:val="20"/>
          <w:szCs w:val="20"/>
          <w:lang w:val="pl-PL" w:eastAsia="zh-CN" w:bidi="hi-IN"/>
        </w:rPr>
        <w:t>1.</w:t>
      </w:r>
      <w:r w:rsidR="00340B46" w:rsidRPr="00340B46">
        <w:rPr>
          <w:rFonts w:ascii="Tahoma" w:eastAsia="SimSun" w:hAnsi="Tahoma" w:cs="Tahoma"/>
          <w:kern w:val="1"/>
          <w:sz w:val="20"/>
          <w:szCs w:val="20"/>
          <w:lang w:val="pl-PL" w:eastAsia="zh-CN" w:bidi="hi-IN"/>
        </w:rPr>
        <w:t>7</w:t>
      </w:r>
      <w:r w:rsidRPr="00340B46">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CA34D2" w:rsidP="00CA34D2">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340B46" w:rsidRPr="00340B46" w:rsidRDefault="00340B46" w:rsidP="004C249B">
      <w:pPr>
        <w:tabs>
          <w:tab w:val="right" w:pos="284"/>
          <w:tab w:val="left" w:pos="1260"/>
        </w:tabs>
        <w:ind w:left="284"/>
        <w:jc w:val="both"/>
        <w:rPr>
          <w:rFonts w:ascii="Tahoma" w:hAnsi="Tahoma" w:cs="Tahoma"/>
          <w:sz w:val="20"/>
          <w:szCs w:val="20"/>
          <w:lang w:val="pl-PL"/>
        </w:rPr>
      </w:pPr>
      <w:r w:rsidRPr="00340B46">
        <w:rPr>
          <w:rFonts w:ascii="Tahoma" w:hAnsi="Tahoma" w:cs="Tahoma"/>
          <w:sz w:val="20"/>
          <w:szCs w:val="20"/>
          <w:lang w:val="pl-PL"/>
        </w:rPr>
        <w:t xml:space="preserve">Zamawiający uzna warunek za spełniony, jeżeli Wykonawca wykaże, że posiada wpis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00CD1AAA">
        <w:rPr>
          <w:rFonts w:ascii="Tahoma" w:hAnsi="Tahoma" w:cs="Tahoma"/>
          <w:sz w:val="20"/>
          <w:szCs w:val="20"/>
          <w:lang w:val="pl-PL"/>
        </w:rPr>
        <w:t xml:space="preserve">, z </w:t>
      </w:r>
      <w:proofErr w:type="spellStart"/>
      <w:r w:rsidR="00CD1AAA">
        <w:rPr>
          <w:rFonts w:ascii="Tahoma" w:hAnsi="Tahoma" w:cs="Tahoma"/>
          <w:sz w:val="20"/>
          <w:szCs w:val="20"/>
          <w:lang w:val="pl-PL"/>
        </w:rPr>
        <w:t>późn</w:t>
      </w:r>
      <w:proofErr w:type="spellEnd"/>
      <w:r w:rsidR="00CD1AAA">
        <w:rPr>
          <w:rFonts w:ascii="Tahoma" w:hAnsi="Tahoma" w:cs="Tahoma"/>
          <w:sz w:val="20"/>
          <w:szCs w:val="20"/>
          <w:lang w:val="pl-PL"/>
        </w:rPr>
        <w:t>. zm.</w:t>
      </w:r>
      <w:r w:rsidRPr="00340B46">
        <w:rPr>
          <w:rFonts w:ascii="Tahoma" w:hAnsi="Tahoma" w:cs="Tahoma"/>
          <w:sz w:val="20"/>
          <w:szCs w:val="20"/>
          <w:lang w:val="pl-PL"/>
        </w:rPr>
        <w:t>).</w:t>
      </w:r>
      <w:r w:rsidRPr="00340B46">
        <w:rPr>
          <w:rFonts w:ascii="Tahoma" w:hAnsi="Tahoma" w:cs="Tahoma"/>
          <w:sz w:val="20"/>
          <w:szCs w:val="20"/>
          <w:lang w:val="pl-PL"/>
        </w:rPr>
        <w:tab/>
      </w:r>
    </w:p>
    <w:p w:rsidR="00340B46" w:rsidRPr="00622BE9" w:rsidRDefault="00340B46" w:rsidP="004C249B">
      <w:pPr>
        <w:pStyle w:val="Tekstpodstawowy3"/>
        <w:tabs>
          <w:tab w:val="left" w:pos="1276"/>
        </w:tabs>
        <w:spacing w:before="60" w:after="0" w:line="240" w:lineRule="auto"/>
        <w:ind w:left="284"/>
        <w:jc w:val="both"/>
        <w:rPr>
          <w:rFonts w:ascii="Tahoma" w:hAnsi="Tahoma" w:cs="Tahoma"/>
          <w:i/>
          <w:sz w:val="20"/>
          <w:szCs w:val="20"/>
        </w:rPr>
      </w:pPr>
      <w:r w:rsidRPr="00622BE9">
        <w:rPr>
          <w:rFonts w:ascii="Tahoma" w:hAnsi="Tahoma" w:cs="Tahoma"/>
          <w:sz w:val="20"/>
          <w:szCs w:val="20"/>
        </w:rPr>
        <w:t xml:space="preserve">Zamawiający dokona oceny spełniania warunku </w:t>
      </w:r>
      <w:r w:rsidRPr="00622BE9">
        <w:rPr>
          <w:rFonts w:ascii="Tahoma" w:hAnsi="Tahoma" w:cs="Tahoma"/>
          <w:i/>
          <w:sz w:val="20"/>
          <w:szCs w:val="20"/>
        </w:rPr>
        <w:t>posiadania uprawnień do wykonywania określonej działalności lub czynności, jeżeli przepisy prawa nakładają obowiązek ich posiadania</w:t>
      </w:r>
      <w:r w:rsidRPr="00622BE9">
        <w:rPr>
          <w:rFonts w:ascii="Tahoma" w:hAnsi="Tahoma" w:cs="Tahoma"/>
          <w:sz w:val="20"/>
          <w:szCs w:val="20"/>
        </w:rPr>
        <w:t xml:space="preserve"> w oparciu o </w:t>
      </w:r>
      <w:r w:rsidR="005872D0" w:rsidRPr="00622BE9">
        <w:rPr>
          <w:rFonts w:ascii="Tahoma" w:hAnsi="Tahoma" w:cs="Tahoma"/>
          <w:sz w:val="20"/>
          <w:szCs w:val="20"/>
          <w:lang w:val="pl-PL"/>
        </w:rPr>
        <w:t>kopię Zaświadczenia o wpisie do rejestru operatorów pocztowych.</w:t>
      </w:r>
      <w:r w:rsidRPr="00622BE9">
        <w:rPr>
          <w:rFonts w:ascii="Tahoma" w:hAnsi="Tahoma" w:cs="Tahoma"/>
          <w:i/>
          <w:sz w:val="20"/>
          <w:szCs w:val="20"/>
        </w:rPr>
        <w:t xml:space="preserve"> </w:t>
      </w:r>
    </w:p>
    <w:p w:rsidR="00CA34D2" w:rsidRPr="00340B46" w:rsidRDefault="00CA34D2" w:rsidP="004C249B">
      <w:pPr>
        <w:tabs>
          <w:tab w:val="left" w:pos="851"/>
          <w:tab w:val="left" w:pos="1080"/>
        </w:tabs>
        <w:ind w:left="284"/>
        <w:jc w:val="both"/>
        <w:rPr>
          <w:rFonts w:ascii="Tahoma" w:hAnsi="Tahoma" w:cs="Tahoma"/>
          <w:sz w:val="20"/>
          <w:szCs w:val="20"/>
          <w:lang w:val="x-none"/>
        </w:rPr>
      </w:pPr>
    </w:p>
    <w:p w:rsidR="00CA34D2" w:rsidRPr="00CE1F69" w:rsidRDefault="00CA34D2" w:rsidP="004C249B">
      <w:pPr>
        <w:tabs>
          <w:tab w:val="left" w:pos="851"/>
          <w:tab w:val="left" w:pos="1080"/>
        </w:tabs>
        <w:ind w:left="284"/>
        <w:jc w:val="both"/>
        <w:rPr>
          <w:rFonts w:ascii="Tahoma" w:hAnsi="Tahoma" w:cs="Tahoma"/>
          <w:sz w:val="20"/>
          <w:szCs w:val="20"/>
          <w:lang w:val="pl-PL"/>
        </w:rPr>
      </w:pPr>
      <w:r w:rsidRPr="00CE1F69">
        <w:rPr>
          <w:rFonts w:ascii="Tahoma" w:hAnsi="Tahoma" w:cs="Tahoma"/>
          <w:sz w:val="20"/>
          <w:szCs w:val="20"/>
          <w:lang w:val="pl-PL"/>
        </w:rPr>
        <w:t xml:space="preserve">W przypadku złożenia oferty wspólnej, warunek posiadania uprawnień wykazują Wykonawcy, </w:t>
      </w:r>
      <w:r w:rsidRPr="00CE1F69">
        <w:rPr>
          <w:rFonts w:ascii="Tahoma" w:hAnsi="Tahoma" w:cs="Tahoma"/>
          <w:sz w:val="20"/>
          <w:szCs w:val="20"/>
          <w:lang w:val="pl-PL"/>
        </w:rPr>
        <w:lastRenderedPageBreak/>
        <w:t>którzy będą faktycznie realizować część zamówienia, do której wykonania wymagane jest posiadanie uprawnień ustawowych.</w:t>
      </w: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rPr>
      </w:pP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3A1CAE" w:rsidRDefault="00CA34D2" w:rsidP="00CA34D2">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340B46" w:rsidRPr="00CD1AAA" w:rsidRDefault="00340B46" w:rsidP="004C249B">
      <w:pPr>
        <w:ind w:left="284"/>
        <w:jc w:val="both"/>
        <w:rPr>
          <w:rFonts w:ascii="Tahoma" w:hAnsi="Tahoma" w:cs="Tahoma"/>
          <w:sz w:val="20"/>
          <w:szCs w:val="20"/>
          <w:lang w:val="pl-PL"/>
        </w:rPr>
      </w:pPr>
      <w:r w:rsidRPr="00CD1AAA">
        <w:rPr>
          <w:rFonts w:ascii="Tahoma" w:eastAsia="SimSun" w:hAnsi="Tahoma" w:cs="Tahoma"/>
          <w:kern w:val="2"/>
          <w:sz w:val="20"/>
          <w:szCs w:val="20"/>
          <w:lang w:val="pl-PL" w:eastAsia="zh-CN" w:bidi="hi-IN"/>
        </w:rPr>
        <w:t xml:space="preserve">Wykonawca spełni warunek jeżeli wykaże się </w:t>
      </w:r>
      <w:r w:rsidRPr="00CD1AAA">
        <w:rPr>
          <w:rFonts w:ascii="Tahoma" w:hAnsi="Tahoma" w:cs="Tahoma"/>
          <w:sz w:val="20"/>
          <w:szCs w:val="20"/>
          <w:lang w:val="pl-PL"/>
        </w:rPr>
        <w:t xml:space="preserve">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500 000 zł. , </w:t>
      </w:r>
      <w:r w:rsidRPr="00CD1AAA">
        <w:rPr>
          <w:rFonts w:ascii="Tahoma" w:eastAsia="Times New Roman" w:hAnsi="Tahoma" w:cs="Tahoma"/>
          <w:sz w:val="20"/>
          <w:szCs w:val="20"/>
          <w:lang w:val="pl-PL" w:eastAsia="pl-PL"/>
        </w:rPr>
        <w:t>wraz z podaniem warto</w:t>
      </w:r>
      <w:r w:rsidRPr="00CD1AAA">
        <w:rPr>
          <w:rFonts w:ascii="Tahoma" w:eastAsia="TimesNewRoman" w:hAnsi="Tahoma" w:cs="Tahoma"/>
          <w:sz w:val="20"/>
          <w:szCs w:val="20"/>
          <w:lang w:val="pl-PL" w:eastAsia="pl-PL"/>
        </w:rPr>
        <w:t>ści</w:t>
      </w:r>
      <w:r w:rsidRPr="00CD1AAA">
        <w:rPr>
          <w:rFonts w:ascii="Tahoma" w:eastAsia="Times New Roman" w:hAnsi="Tahoma" w:cs="Tahoma"/>
          <w:sz w:val="20"/>
          <w:szCs w:val="20"/>
          <w:lang w:val="pl-PL" w:eastAsia="pl-PL"/>
        </w:rPr>
        <w:t xml:space="preserve">, przedmiotu, dat wykonania i podmiotu, na rzecz którego usługa została wykonana, oraz załączeniem dowodów, </w:t>
      </w:r>
      <w:r w:rsidRPr="00CD1AAA">
        <w:rPr>
          <w:rFonts w:ascii="Tahoma" w:hAnsi="Tahoma" w:cs="Tahoma"/>
          <w:sz w:val="20"/>
          <w:szCs w:val="20"/>
          <w:lang w:val="pl-PL"/>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340B46" w:rsidRDefault="00340B46" w:rsidP="004C249B">
      <w:pPr>
        <w:pStyle w:val="Tekstpodstawowy3"/>
        <w:tabs>
          <w:tab w:val="left" w:pos="1260"/>
        </w:tabs>
        <w:spacing w:before="60" w:after="0" w:line="240" w:lineRule="auto"/>
        <w:ind w:left="284"/>
        <w:jc w:val="both"/>
        <w:rPr>
          <w:rFonts w:ascii="Tahoma" w:hAnsi="Tahoma" w:cs="Tahoma"/>
          <w:b/>
          <w:sz w:val="20"/>
          <w:szCs w:val="20"/>
        </w:rPr>
      </w:pPr>
    </w:p>
    <w:p w:rsidR="00340B46" w:rsidRPr="00622BE9" w:rsidRDefault="00340B46" w:rsidP="004C249B">
      <w:pPr>
        <w:pStyle w:val="Tekstpodstawowy3"/>
        <w:tabs>
          <w:tab w:val="left" w:pos="1260"/>
        </w:tabs>
        <w:spacing w:before="60" w:after="0" w:line="240" w:lineRule="auto"/>
        <w:ind w:left="284"/>
        <w:jc w:val="both"/>
        <w:rPr>
          <w:rFonts w:ascii="Tahoma" w:hAnsi="Tahoma" w:cs="Tahoma"/>
          <w:i/>
          <w:sz w:val="20"/>
          <w:szCs w:val="20"/>
        </w:rPr>
      </w:pPr>
      <w:r w:rsidRPr="00622BE9">
        <w:rPr>
          <w:rFonts w:ascii="Tahoma" w:hAnsi="Tahoma" w:cs="Tahoma"/>
          <w:i/>
          <w:sz w:val="20"/>
          <w:szCs w:val="20"/>
        </w:rPr>
        <w:t xml:space="preserve">Zamawiający dokona oceny spełniania warunku dotyczącego zdolności technicznej lub zawodowej w oparciu o Wykaz usług </w:t>
      </w:r>
      <w:r w:rsidRPr="00622BE9">
        <w:rPr>
          <w:rFonts w:ascii="Tahoma" w:hAnsi="Tahoma" w:cs="Tahoma"/>
          <w:i/>
          <w:sz w:val="20"/>
          <w:szCs w:val="20"/>
        </w:rPr>
        <w:softHyphen/>
        <w:t xml:space="preserve">- Załącznik nr 4 do </w:t>
      </w:r>
      <w:r w:rsidRPr="00622BE9">
        <w:rPr>
          <w:rFonts w:ascii="Tahoma" w:hAnsi="Tahoma" w:cs="Tahoma"/>
          <w:i/>
          <w:sz w:val="20"/>
          <w:szCs w:val="20"/>
          <w:lang w:val="pl-PL"/>
        </w:rPr>
        <w:t>Ogłoszenia</w:t>
      </w:r>
      <w:r w:rsidR="004C249B" w:rsidRPr="00622BE9">
        <w:rPr>
          <w:rFonts w:ascii="Tahoma" w:hAnsi="Tahoma" w:cs="Tahoma"/>
          <w:i/>
          <w:sz w:val="20"/>
          <w:szCs w:val="20"/>
          <w:lang w:val="pl-PL"/>
        </w:rPr>
        <w:t xml:space="preserve"> </w:t>
      </w:r>
      <w:r w:rsidRPr="00622BE9">
        <w:rPr>
          <w:rFonts w:ascii="Tahoma" w:hAnsi="Tahoma" w:cs="Tahoma"/>
          <w:i/>
          <w:sz w:val="20"/>
          <w:szCs w:val="20"/>
        </w:rPr>
        <w:t xml:space="preserve">wraz z dowodami. </w:t>
      </w:r>
    </w:p>
    <w:p w:rsidR="00CA34D2" w:rsidRPr="00340B46" w:rsidRDefault="00CA34D2" w:rsidP="00CA34D2">
      <w:pPr>
        <w:spacing w:after="120"/>
        <w:jc w:val="both"/>
        <w:rPr>
          <w:rFonts w:ascii="Tahoma" w:eastAsia="SimSun" w:hAnsi="Tahoma" w:cs="Tahoma"/>
          <w:kern w:val="1"/>
          <w:sz w:val="20"/>
          <w:szCs w:val="20"/>
          <w:u w:val="single"/>
          <w:lang w:val="x-none" w:eastAsia="zh-CN" w:bidi="hi-IN"/>
        </w:rPr>
      </w:pPr>
    </w:p>
    <w:p w:rsidR="00CA34D2" w:rsidRPr="005104FC" w:rsidRDefault="001E2DC2" w:rsidP="001E2DC2">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2.3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4D319E">
      <w:pPr>
        <w:pStyle w:val="Akapitzlist"/>
        <w:numPr>
          <w:ilvl w:val="0"/>
          <w:numId w:val="5"/>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4C249B" w:rsidRDefault="002158DE" w:rsidP="004D319E">
      <w:pPr>
        <w:pStyle w:val="Tekstpodstawowy2"/>
        <w:numPr>
          <w:ilvl w:val="0"/>
          <w:numId w:val="5"/>
        </w:numPr>
        <w:spacing w:after="0" w:line="240" w:lineRule="auto"/>
        <w:ind w:left="426" w:hanging="426"/>
        <w:jc w:val="both"/>
        <w:rPr>
          <w:rFonts w:ascii="Tahoma" w:hAnsi="Tahoma" w:cs="Tahoma"/>
          <w:sz w:val="20"/>
          <w:szCs w:val="20"/>
          <w:lang w:val="pl-PL"/>
        </w:rPr>
      </w:pPr>
      <w:r w:rsidRPr="004C249B">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4C249B">
        <w:rPr>
          <w:rFonts w:ascii="Tahoma" w:hAnsi="Tahoma" w:cs="Tahoma"/>
          <w:b/>
          <w:sz w:val="20"/>
          <w:szCs w:val="20"/>
          <w:lang w:val="pl-PL"/>
        </w:rPr>
        <w:t xml:space="preserve">Załącznikiem nr </w:t>
      </w:r>
      <w:r w:rsidR="005872D0">
        <w:rPr>
          <w:rFonts w:ascii="Tahoma" w:hAnsi="Tahoma" w:cs="Tahoma"/>
          <w:b/>
          <w:sz w:val="20"/>
          <w:szCs w:val="20"/>
          <w:lang w:val="pl-PL"/>
        </w:rPr>
        <w:t>5</w:t>
      </w:r>
      <w:r w:rsidRPr="004C249B">
        <w:rPr>
          <w:rFonts w:ascii="Tahoma" w:hAnsi="Tahoma" w:cs="Tahoma"/>
          <w:b/>
          <w:sz w:val="20"/>
          <w:szCs w:val="20"/>
          <w:lang w:val="pl-PL"/>
        </w:rPr>
        <w:t xml:space="preserve"> do Ogłoszenia.</w:t>
      </w:r>
    </w:p>
    <w:p w:rsidR="002158DE" w:rsidRPr="007831BD" w:rsidRDefault="002158DE" w:rsidP="004D319E">
      <w:pPr>
        <w:pStyle w:val="Akapitzlist"/>
        <w:numPr>
          <w:ilvl w:val="0"/>
          <w:numId w:val="5"/>
        </w:numPr>
        <w:ind w:left="426" w:hanging="426"/>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2158DE" w:rsidRPr="00E027C1" w:rsidRDefault="002158DE" w:rsidP="004D319E">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4D319E">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4D319E">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 xml:space="preserve">ust. 1 pkt 23 ustawy PZP, </w:t>
      </w:r>
      <w:r w:rsidR="002158DE" w:rsidRPr="007831BD">
        <w:rPr>
          <w:rFonts w:ascii="Tahoma" w:eastAsia="SimSun" w:hAnsi="Tahoma" w:cs="Tahoma"/>
          <w:bCs/>
          <w:kern w:val="1"/>
          <w:sz w:val="20"/>
          <w:szCs w:val="20"/>
          <w:lang w:val="pl-PL" w:eastAsia="zh-CN" w:bidi="hi-IN"/>
        </w:rPr>
        <w:t xml:space="preserve">zgodnie </w:t>
      </w:r>
      <w:r w:rsidR="002158DE" w:rsidRPr="005872D0">
        <w:rPr>
          <w:rFonts w:ascii="Tahoma" w:eastAsia="SimSun" w:hAnsi="Tahoma" w:cs="Tahoma"/>
          <w:bCs/>
          <w:kern w:val="1"/>
          <w:sz w:val="20"/>
          <w:szCs w:val="20"/>
          <w:lang w:val="pl-PL" w:eastAsia="zh-CN" w:bidi="hi-IN"/>
        </w:rPr>
        <w:t xml:space="preserve">z </w:t>
      </w:r>
      <w:r w:rsidR="002158DE" w:rsidRPr="005872D0">
        <w:rPr>
          <w:rFonts w:ascii="Tahoma" w:eastAsia="SimSun" w:hAnsi="Tahoma" w:cs="Tahoma"/>
          <w:b/>
          <w:bCs/>
          <w:kern w:val="1"/>
          <w:sz w:val="20"/>
          <w:szCs w:val="20"/>
          <w:lang w:val="pl-PL" w:eastAsia="zh-CN" w:bidi="hi-IN"/>
        </w:rPr>
        <w:t xml:space="preserve">Załącznikiem nr </w:t>
      </w:r>
      <w:r w:rsidR="005872D0">
        <w:rPr>
          <w:rFonts w:ascii="Tahoma" w:eastAsia="SimSun" w:hAnsi="Tahoma" w:cs="Tahoma"/>
          <w:b/>
          <w:bCs/>
          <w:kern w:val="1"/>
          <w:sz w:val="20"/>
          <w:szCs w:val="20"/>
          <w:lang w:val="pl-PL" w:eastAsia="zh-CN" w:bidi="hi-IN"/>
        </w:rPr>
        <w:t>7</w:t>
      </w:r>
      <w:r w:rsidR="002158DE" w:rsidRPr="005872D0">
        <w:rPr>
          <w:rFonts w:ascii="Tahoma" w:eastAsia="SimSun" w:hAnsi="Tahoma" w:cs="Tahoma"/>
          <w:b/>
          <w:bCs/>
          <w:kern w:val="1"/>
          <w:sz w:val="20"/>
          <w:szCs w:val="20"/>
          <w:lang w:val="pl-PL" w:eastAsia="zh-CN" w:bidi="hi-IN"/>
        </w:rPr>
        <w:t xml:space="preserve"> do </w:t>
      </w:r>
      <w:r w:rsidR="00CF5BC6" w:rsidRPr="005872D0">
        <w:rPr>
          <w:rFonts w:ascii="Tahoma" w:eastAsia="SimSun" w:hAnsi="Tahoma" w:cs="Tahoma"/>
          <w:b/>
          <w:bCs/>
          <w:kern w:val="1"/>
          <w:sz w:val="20"/>
          <w:szCs w:val="20"/>
          <w:lang w:val="pl-PL" w:eastAsia="zh-CN" w:bidi="hi-IN"/>
        </w:rPr>
        <w:t>O</w:t>
      </w:r>
      <w:r w:rsidR="008E3054" w:rsidRPr="005872D0">
        <w:rPr>
          <w:rFonts w:ascii="Tahoma" w:eastAsia="SimSun" w:hAnsi="Tahoma" w:cs="Tahoma"/>
          <w:b/>
          <w:bCs/>
          <w:kern w:val="1"/>
          <w:sz w:val="20"/>
          <w:szCs w:val="20"/>
          <w:lang w:val="pl-PL" w:eastAsia="zh-CN" w:bidi="hi-IN"/>
        </w:rPr>
        <w:t>głoszenia</w:t>
      </w:r>
      <w:r w:rsidR="002158DE" w:rsidRPr="005872D0">
        <w:rPr>
          <w:rFonts w:ascii="Tahoma" w:eastAsia="SimSun" w:hAnsi="Tahoma" w:cs="Tahoma"/>
          <w:bCs/>
          <w:kern w:val="1"/>
          <w:sz w:val="20"/>
          <w:szCs w:val="20"/>
          <w:lang w:val="pl-PL" w:eastAsia="zh-CN" w:bidi="hi-IN"/>
        </w:rPr>
        <w:t>. Wraz</w:t>
      </w:r>
      <w:r w:rsidR="002158DE" w:rsidRPr="00E027C1">
        <w:rPr>
          <w:rFonts w:ascii="Tahoma" w:eastAsia="SimSun" w:hAnsi="Tahoma" w:cs="Tahoma"/>
          <w:bCs/>
          <w:kern w:val="1"/>
          <w:sz w:val="20"/>
          <w:szCs w:val="20"/>
          <w:lang w:val="pl-PL" w:eastAsia="zh-CN" w:bidi="hi-IN"/>
        </w:rPr>
        <w:t xml:space="preserve"> ze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Default="00245E35"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8E3054" w:rsidRPr="00245E35">
        <w:rPr>
          <w:rFonts w:ascii="Tahoma" w:eastAsia="Arial" w:hAnsi="Tahoma" w:cs="Tahoma"/>
          <w:b/>
          <w:i/>
          <w:sz w:val="20"/>
          <w:szCs w:val="20"/>
          <w:u w:val="single"/>
          <w:lang w:val="pl-PL"/>
        </w:rPr>
        <w:t>:</w:t>
      </w:r>
    </w:p>
    <w:p w:rsidR="005872D0" w:rsidRDefault="005872D0" w:rsidP="00245E35">
      <w:pPr>
        <w:ind w:left="284" w:right="-6" w:hanging="284"/>
        <w:jc w:val="both"/>
        <w:rPr>
          <w:rFonts w:ascii="Tahoma" w:eastAsia="Arial" w:hAnsi="Tahoma" w:cs="Tahoma"/>
          <w:b/>
          <w:i/>
          <w:sz w:val="20"/>
          <w:szCs w:val="20"/>
          <w:u w:val="single"/>
          <w:lang w:val="pl-PL"/>
        </w:rPr>
      </w:pPr>
    </w:p>
    <w:p w:rsidR="005872D0" w:rsidRPr="00340B46" w:rsidRDefault="005872D0" w:rsidP="005872D0">
      <w:pPr>
        <w:tabs>
          <w:tab w:val="right" w:pos="284"/>
          <w:tab w:val="left" w:pos="1260"/>
        </w:tabs>
        <w:ind w:left="284" w:hanging="284"/>
        <w:jc w:val="both"/>
        <w:rPr>
          <w:rFonts w:ascii="Tahoma" w:hAnsi="Tahoma" w:cs="Tahoma"/>
          <w:sz w:val="20"/>
          <w:szCs w:val="20"/>
          <w:lang w:val="pl-PL"/>
        </w:rPr>
      </w:pPr>
      <w:r>
        <w:rPr>
          <w:rFonts w:ascii="Tahoma" w:hAnsi="Tahoma" w:cs="Tahoma"/>
          <w:sz w:val="20"/>
          <w:szCs w:val="20"/>
          <w:lang w:val="pl-PL"/>
        </w:rPr>
        <w:t xml:space="preserve">a) kopia </w:t>
      </w:r>
      <w:r w:rsidRPr="00340B46">
        <w:rPr>
          <w:rFonts w:ascii="Tahoma" w:hAnsi="Tahoma" w:cs="Tahoma"/>
          <w:sz w:val="20"/>
          <w:szCs w:val="20"/>
          <w:lang w:val="pl-PL"/>
        </w:rPr>
        <w:t>wpis</w:t>
      </w:r>
      <w:r>
        <w:rPr>
          <w:rFonts w:ascii="Tahoma" w:hAnsi="Tahoma" w:cs="Tahoma"/>
          <w:sz w:val="20"/>
          <w:szCs w:val="20"/>
          <w:lang w:val="pl-PL"/>
        </w:rPr>
        <w:t>u</w:t>
      </w:r>
      <w:r w:rsidRPr="00340B46">
        <w:rPr>
          <w:rFonts w:ascii="Tahoma" w:hAnsi="Tahoma" w:cs="Tahoma"/>
          <w:sz w:val="20"/>
          <w:szCs w:val="20"/>
          <w:lang w:val="pl-PL"/>
        </w:rPr>
        <w:t xml:space="preserve">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Pr="00340B46">
        <w:rPr>
          <w:rFonts w:ascii="Tahoma" w:hAnsi="Tahoma" w:cs="Tahoma"/>
          <w:sz w:val="20"/>
          <w:szCs w:val="20"/>
          <w:lang w:val="pl-PL"/>
        </w:rPr>
        <w:t>).</w:t>
      </w:r>
      <w:r w:rsidRPr="00340B46">
        <w:rPr>
          <w:rFonts w:ascii="Tahoma" w:hAnsi="Tahoma" w:cs="Tahoma"/>
          <w:sz w:val="20"/>
          <w:szCs w:val="20"/>
          <w:lang w:val="pl-PL"/>
        </w:rPr>
        <w:tab/>
      </w:r>
    </w:p>
    <w:p w:rsidR="00927171"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eastAsia="SimSun" w:hAnsi="Tahoma" w:cs="Tahoma"/>
          <w:kern w:val="1"/>
          <w:sz w:val="20"/>
          <w:szCs w:val="20"/>
          <w:lang w:val="pl-PL" w:eastAsia="zh-CN" w:bidi="hi-IN"/>
        </w:rPr>
        <w:t xml:space="preserve">odpis z właściwego rejestru lub z centralnej ewidencji i informacji o działalności gospodarczej, jeżeli </w:t>
      </w:r>
      <w:r w:rsidRPr="00A86F50">
        <w:rPr>
          <w:rFonts w:ascii="Tahoma" w:eastAsia="SimSun" w:hAnsi="Tahoma" w:cs="Tahoma"/>
          <w:kern w:val="1"/>
          <w:sz w:val="20"/>
          <w:szCs w:val="20"/>
          <w:lang w:val="pl-PL" w:eastAsia="zh-CN" w:bidi="hi-IN"/>
        </w:rPr>
        <w:lastRenderedPageBreak/>
        <w:t>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13729C"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A86F50">
        <w:rPr>
          <w:rFonts w:ascii="Tahoma" w:hAnsi="Tahoma" w:cs="Tahoma"/>
          <w:b/>
          <w:sz w:val="20"/>
          <w:szCs w:val="20"/>
          <w:lang w:val="pl-PL"/>
        </w:rPr>
        <w:t xml:space="preserve">Załącznikiem nr </w:t>
      </w:r>
      <w:r w:rsidR="005872D0" w:rsidRPr="00A86F50">
        <w:rPr>
          <w:rFonts w:ascii="Tahoma" w:hAnsi="Tahoma" w:cs="Tahoma"/>
          <w:b/>
          <w:sz w:val="20"/>
          <w:szCs w:val="20"/>
          <w:lang w:val="pl-PL"/>
        </w:rPr>
        <w:t>5</w:t>
      </w:r>
      <w:r w:rsidRPr="00A86F50">
        <w:rPr>
          <w:rFonts w:ascii="Tahoma" w:hAnsi="Tahoma" w:cs="Tahoma"/>
          <w:b/>
          <w:sz w:val="20"/>
          <w:szCs w:val="20"/>
          <w:lang w:val="pl-PL"/>
        </w:rPr>
        <w:t xml:space="preserve"> do Ogłoszenia.</w:t>
      </w:r>
      <w:r w:rsidR="0013729C" w:rsidRPr="00A86F50">
        <w:rPr>
          <w:rFonts w:ascii="Tahoma" w:hAnsi="Tahoma" w:cs="Tahoma"/>
          <w:b/>
          <w:sz w:val="20"/>
          <w:szCs w:val="20"/>
          <w:lang w:val="pl-PL"/>
        </w:rPr>
        <w:t xml:space="preserve"> </w:t>
      </w:r>
      <w:r w:rsidR="0013729C" w:rsidRPr="00A86F50">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7831BD" w:rsidRDefault="00927171" w:rsidP="00A86F50">
      <w:pPr>
        <w:pStyle w:val="Akapitzlist"/>
        <w:numPr>
          <w:ilvl w:val="0"/>
          <w:numId w:val="37"/>
        </w:numPr>
        <w:ind w:left="284" w:hanging="284"/>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927171" w:rsidRPr="00CE1F69" w:rsidRDefault="00927171" w:rsidP="00A86F50">
      <w:pPr>
        <w:pStyle w:val="Tekstpodstawowy2"/>
        <w:numPr>
          <w:ilvl w:val="0"/>
          <w:numId w:val="37"/>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A86F50">
      <w:pPr>
        <w:pStyle w:val="Akapitzlist"/>
        <w:numPr>
          <w:ilvl w:val="0"/>
          <w:numId w:val="37"/>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A86F50">
      <w:pPr>
        <w:pStyle w:val="Akapitzlist"/>
        <w:numPr>
          <w:ilvl w:val="0"/>
          <w:numId w:val="37"/>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zgodnie z Załącznikiem nr </w:t>
      </w:r>
      <w:r w:rsidR="00A86F50">
        <w:rPr>
          <w:rFonts w:ascii="Tahoma" w:eastAsia="SimSun" w:hAnsi="Tahoma" w:cs="Tahoma"/>
          <w:bCs/>
          <w:kern w:val="1"/>
          <w:sz w:val="20"/>
          <w:szCs w:val="20"/>
          <w:lang w:val="pl-PL" w:eastAsia="zh-CN" w:bidi="hi-IN"/>
        </w:rPr>
        <w:t>7</w:t>
      </w:r>
      <w:r w:rsidR="00CF5BC6">
        <w:rPr>
          <w:rFonts w:ascii="Tahoma" w:eastAsia="SimSun" w:hAnsi="Tahoma" w:cs="Tahoma"/>
          <w:bCs/>
          <w:kern w:val="1"/>
          <w:sz w:val="20"/>
          <w:szCs w:val="20"/>
          <w:lang w:val="pl-PL" w:eastAsia="zh-CN" w:bidi="hi-IN"/>
        </w:rPr>
        <w:t xml:space="preserve"> </w:t>
      </w:r>
      <w:r w:rsidRPr="00564A1B">
        <w:rPr>
          <w:rFonts w:ascii="Tahoma" w:eastAsia="SimSun" w:hAnsi="Tahoma" w:cs="Tahoma"/>
          <w:bCs/>
          <w:kern w:val="1"/>
          <w:sz w:val="20"/>
          <w:szCs w:val="20"/>
          <w:lang w:val="pl-PL" w:eastAsia="zh-CN" w:bidi="hi-IN"/>
        </w:rPr>
        <w:t xml:space="preserve">do </w:t>
      </w:r>
      <w:r w:rsidR="00CF5BC6">
        <w:rPr>
          <w:rFonts w:ascii="Tahoma" w:eastAsia="SimSun" w:hAnsi="Tahoma" w:cs="Tahoma"/>
          <w:bCs/>
          <w:kern w:val="1"/>
          <w:sz w:val="20"/>
          <w:szCs w:val="20"/>
          <w:lang w:val="pl-PL" w:eastAsia="zh-CN" w:bidi="hi-IN"/>
        </w:rPr>
        <w:t>O</w:t>
      </w:r>
      <w:r w:rsidRPr="00564A1B">
        <w:rPr>
          <w:rFonts w:ascii="Tahoma" w:eastAsia="SimSun" w:hAnsi="Tahoma" w:cs="Tahoma"/>
          <w:bCs/>
          <w:kern w:val="1"/>
          <w:sz w:val="20"/>
          <w:szCs w:val="20"/>
          <w:lang w:val="pl-PL" w:eastAsia="zh-CN" w:bidi="hi-IN"/>
        </w:rPr>
        <w:t>głoszenia.</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5872D0" w:rsidRPr="005872D0" w:rsidRDefault="007D72CF" w:rsidP="00A86F50">
      <w:pPr>
        <w:pStyle w:val="Tekstpodstawowy3"/>
        <w:numPr>
          <w:ilvl w:val="0"/>
          <w:numId w:val="37"/>
        </w:numPr>
        <w:tabs>
          <w:tab w:val="left" w:pos="1440"/>
        </w:tabs>
        <w:spacing w:before="60" w:after="0" w:line="240" w:lineRule="auto"/>
        <w:ind w:left="284" w:hanging="284"/>
        <w:jc w:val="both"/>
        <w:rPr>
          <w:rFonts w:ascii="Tahoma" w:hAnsi="Tahoma" w:cs="Tahoma"/>
          <w:sz w:val="20"/>
          <w:szCs w:val="20"/>
          <w:lang w:val="pl-PL"/>
        </w:rPr>
      </w:pPr>
      <w:r>
        <w:rPr>
          <w:rFonts w:ascii="Tahoma" w:hAnsi="Tahoma" w:cs="Tahoma"/>
          <w:sz w:val="20"/>
          <w:szCs w:val="20"/>
          <w:lang w:val="pl-PL"/>
        </w:rPr>
        <w:t>w</w:t>
      </w:r>
      <w:proofErr w:type="spellStart"/>
      <w:r w:rsidR="005872D0" w:rsidRPr="005872D0">
        <w:rPr>
          <w:rFonts w:ascii="Tahoma" w:hAnsi="Tahoma" w:cs="Tahoma"/>
          <w:sz w:val="20"/>
          <w:szCs w:val="20"/>
        </w:rPr>
        <w:t>ykaz</w:t>
      </w:r>
      <w:proofErr w:type="spellEnd"/>
      <w:r w:rsidR="005872D0" w:rsidRPr="005872D0">
        <w:rPr>
          <w:rFonts w:ascii="Tahoma" w:hAnsi="Tahoma" w:cs="Tahoma"/>
          <w:sz w:val="20"/>
          <w:szCs w:val="20"/>
        </w:rPr>
        <w:t xml:space="preserve"> usług </w:t>
      </w:r>
      <w:r w:rsidR="005872D0" w:rsidRPr="005872D0">
        <w:rPr>
          <w:rFonts w:ascii="Tahoma" w:hAnsi="Tahoma" w:cs="Tahoma"/>
          <w:sz w:val="20"/>
          <w:szCs w:val="20"/>
        </w:rPr>
        <w:softHyphen/>
        <w:t xml:space="preserve">- Załącznik nr 4 do </w:t>
      </w:r>
      <w:r w:rsidR="005872D0" w:rsidRPr="005872D0">
        <w:rPr>
          <w:rFonts w:ascii="Tahoma" w:hAnsi="Tahoma" w:cs="Tahoma"/>
          <w:sz w:val="20"/>
          <w:szCs w:val="20"/>
          <w:lang w:val="pl-PL"/>
        </w:rPr>
        <w:t xml:space="preserve">Ogłoszenia </w:t>
      </w:r>
      <w:r w:rsidR="005872D0" w:rsidRPr="005872D0">
        <w:rPr>
          <w:rFonts w:ascii="Tahoma" w:hAnsi="Tahoma" w:cs="Tahoma"/>
          <w:sz w:val="20"/>
          <w:szCs w:val="20"/>
        </w:rPr>
        <w:t xml:space="preserve">wraz z dowodami. </w:t>
      </w:r>
    </w:p>
    <w:p w:rsidR="005872D0" w:rsidRPr="005104FC" w:rsidRDefault="005872D0" w:rsidP="00A86F50">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Dokumenty wymagane w przypadku wspólnego ubiegania się o zamówienie.</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w:t>
      </w:r>
      <w:r w:rsidR="00A86F50">
        <w:rPr>
          <w:rFonts w:ascii="Tahoma" w:eastAsia="SimSun" w:hAnsi="Tahoma" w:cs="Tahoma"/>
          <w:color w:val="000000"/>
          <w:kern w:val="1"/>
          <w:sz w:val="20"/>
          <w:szCs w:val="20"/>
          <w:lang w:val="pl-PL" w:eastAsia="zh-CN" w:bidi="hi-IN"/>
        </w:rPr>
        <w:t>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7831BD">
        <w:rPr>
          <w:rFonts w:ascii="Tahoma" w:eastAsia="SimSun" w:hAnsi="Tahoma" w:cs="Tahoma"/>
          <w:kern w:val="1"/>
          <w:sz w:val="20"/>
          <w:szCs w:val="20"/>
          <w:lang w:val="pl-PL" w:eastAsia="zh-CN" w:bidi="hi-IN"/>
        </w:rPr>
        <w:t>,</w:t>
      </w:r>
      <w:r w:rsidRPr="007831BD">
        <w:rPr>
          <w:rFonts w:ascii="Tahoma" w:eastAsia="SimSun" w:hAnsi="Tahoma" w:cs="Tahoma"/>
          <w:b/>
          <w:kern w:val="1"/>
          <w:sz w:val="20"/>
          <w:szCs w:val="20"/>
          <w:lang w:val="pl-PL" w:eastAsia="zh-CN" w:bidi="hi-IN"/>
        </w:rPr>
        <w:t xml:space="preserve"> 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A86F50">
        <w:rPr>
          <w:rFonts w:ascii="Tahoma" w:eastAsia="SimSun" w:hAnsi="Tahoma" w:cs="Tahoma"/>
          <w:bCs/>
          <w:kern w:val="1"/>
          <w:sz w:val="20"/>
          <w:szCs w:val="20"/>
          <w:lang w:val="pl-PL" w:eastAsia="zh-CN" w:bidi="hi-IN"/>
        </w:rPr>
        <w:t>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7831BD">
        <w:rPr>
          <w:rFonts w:ascii="Tahoma" w:eastAsia="SimSun" w:hAnsi="Tahoma" w:cs="Tahoma"/>
          <w:b/>
          <w:kern w:val="1"/>
          <w:sz w:val="20"/>
          <w:szCs w:val="20"/>
          <w:lang w:val="pl-PL" w:eastAsia="zh-CN" w:bidi="hi-IN"/>
        </w:rPr>
        <w:t xml:space="preserve">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lastRenderedPageBreak/>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A86F50">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do właściwych organów odpowiednio kraju, w którym Wykonawca ma siedzibę </w:t>
      </w:r>
      <w:r w:rsidR="00846B71" w:rsidRPr="00846B71">
        <w:rPr>
          <w:rFonts w:ascii="Tahoma" w:eastAsia="Arial Unicode MS" w:hAnsi="Tahoma" w:cs="Tahoma"/>
          <w:bCs/>
          <w:kern w:val="1"/>
          <w:sz w:val="20"/>
          <w:szCs w:val="20"/>
          <w:lang w:val="pl-PL" w:eastAsia="zh-CN" w:bidi="hi-IN"/>
        </w:rPr>
        <w:lastRenderedPageBreak/>
        <w:t>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Pr="003A1CAE"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D7727B" w:rsidRPr="00CE1F69" w:rsidRDefault="00D7727B" w:rsidP="0013729C">
      <w:pPr>
        <w:tabs>
          <w:tab w:val="num" w:pos="284"/>
        </w:tabs>
        <w:spacing w:line="360" w:lineRule="auto"/>
        <w:ind w:right="-6"/>
        <w:jc w:val="both"/>
        <w:rPr>
          <w:rFonts w:ascii="Tahoma" w:eastAsia="Arial" w:hAnsi="Tahoma" w:cs="Tahoma"/>
          <w:b/>
          <w:sz w:val="20"/>
          <w:szCs w:val="20"/>
          <w:lang w:val="pl-PL"/>
        </w:rPr>
      </w:pPr>
    </w:p>
    <w:p w:rsidR="009511E3" w:rsidRPr="00CE1F69" w:rsidRDefault="009511E3" w:rsidP="009511E3">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3A1CAE" w:rsidRPr="003A1CAE" w:rsidRDefault="003A1CAE" w:rsidP="003A1CAE">
      <w:pPr>
        <w:jc w:val="both"/>
        <w:rPr>
          <w:rFonts w:ascii="Tahoma" w:eastAsia="Lucida Sans Unicode" w:hAnsi="Tahoma" w:cs="Tahoma"/>
          <w:sz w:val="20"/>
          <w:szCs w:val="20"/>
          <w:lang w:val="pl-PL" w:eastAsia="zh-CN" w:bidi="hi-IN"/>
        </w:rPr>
      </w:pP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1 – </w:t>
      </w:r>
      <w:r w:rsidRPr="00A86F50">
        <w:rPr>
          <w:rFonts w:ascii="Tahoma" w:eastAsia="Arial Unicode MS" w:hAnsi="Tahoma" w:cs="Tahoma"/>
          <w:i/>
          <w:kern w:val="1"/>
          <w:sz w:val="20"/>
          <w:szCs w:val="20"/>
          <w:lang w:val="pl-PL" w:eastAsia="ar-SA"/>
        </w:rPr>
        <w:t>cena ofertowa brutto</w:t>
      </w:r>
      <w:r w:rsidRPr="00A86F50">
        <w:rPr>
          <w:rFonts w:ascii="Tahoma" w:eastAsia="Arial Unicode MS" w:hAnsi="Tahoma" w:cs="Tahoma"/>
          <w:b/>
          <w:i/>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60 pkt</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2 –</w:t>
      </w:r>
      <w:r w:rsidRPr="00A86F50">
        <w:rPr>
          <w:rFonts w:ascii="Tahoma" w:eastAsia="Arial Unicode MS" w:hAnsi="Tahoma" w:cs="Tahoma"/>
          <w:bCs/>
          <w:i/>
          <w:iCs/>
          <w:kern w:val="1"/>
          <w:sz w:val="20"/>
          <w:szCs w:val="20"/>
          <w:lang w:val="pl-PL" w:eastAsia="ar-SA"/>
        </w:rPr>
        <w:t xml:space="preserve"> liczba dni roboczych na dostarczenie przesyłki priorytetowej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3 –</w:t>
      </w:r>
      <w:r w:rsidRPr="00A86F50">
        <w:rPr>
          <w:rFonts w:ascii="Tahoma" w:eastAsia="Arial Unicode MS" w:hAnsi="Tahoma" w:cs="Tahoma"/>
          <w:bCs/>
          <w:i/>
          <w:iCs/>
          <w:kern w:val="1"/>
          <w:sz w:val="20"/>
          <w:szCs w:val="20"/>
          <w:lang w:val="pl-PL" w:eastAsia="ar-SA"/>
        </w:rPr>
        <w:t xml:space="preserve"> liczba dni roboczych na dostarczenie przesyłki zwykłej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4 – </w:t>
      </w:r>
      <w:r w:rsidRPr="00A86F50">
        <w:rPr>
          <w:rFonts w:ascii="Tahoma" w:eastAsia="Arial Unicode MS" w:hAnsi="Tahoma" w:cs="Tahoma"/>
          <w:i/>
          <w:kern w:val="1"/>
          <w:sz w:val="20"/>
          <w:szCs w:val="20"/>
          <w:lang w:val="pl-PL" w:eastAsia="ar-SA"/>
        </w:rPr>
        <w:t xml:space="preserve">liczba pracowników Wykonawcy zatrudnionych na podstawie umowy o pracę, związaną z bezpośrednim odbiorem i dostarczeniem przesyłek </w:t>
      </w:r>
      <w:r w:rsidRPr="000C240E">
        <w:rPr>
          <w:rFonts w:ascii="Tahoma" w:eastAsia="Arial Unicode MS" w:hAnsi="Tahoma" w:cs="Tahoma"/>
          <w:kern w:val="1"/>
          <w:sz w:val="20"/>
          <w:szCs w:val="20"/>
          <w:u w:val="single"/>
          <w:lang w:val="pl-PL" w:eastAsia="ar-SA"/>
        </w:rPr>
        <w:t>pocztowych</w:t>
      </w:r>
      <w:r w:rsidR="00954B0F" w:rsidRPr="000C240E">
        <w:rPr>
          <w:rFonts w:ascii="Tahoma" w:eastAsia="Arial Unicode MS" w:hAnsi="Tahoma" w:cs="Tahoma"/>
          <w:kern w:val="1"/>
          <w:sz w:val="20"/>
          <w:szCs w:val="20"/>
          <w:u w:val="single"/>
          <w:lang w:val="pl-PL" w:eastAsia="ar-SA"/>
        </w:rPr>
        <w:t xml:space="preserve"> </w:t>
      </w:r>
      <w:r w:rsidR="00954B0F" w:rsidRPr="000C240E">
        <w:rPr>
          <w:rFonts w:ascii="Tahoma" w:hAnsi="Tahoma" w:cs="Tahoma"/>
          <w:sz w:val="20"/>
          <w:szCs w:val="20"/>
          <w:u w:val="single"/>
          <w:lang w:val="pl-PL" w:eastAsia="ar-SA"/>
        </w:rPr>
        <w:t>na terenie całego kraju</w:t>
      </w:r>
      <w:r w:rsidRPr="000C240E">
        <w:rPr>
          <w:rFonts w:ascii="Tahoma" w:eastAsia="Arial Unicode MS" w:hAnsi="Tahoma" w:cs="Tahoma"/>
          <w:kern w:val="1"/>
          <w:sz w:val="20"/>
          <w:szCs w:val="20"/>
          <w:u w:val="single"/>
          <w:lang w:val="pl-PL" w:eastAsia="ar-SA"/>
        </w:rPr>
        <w:t>,</w:t>
      </w:r>
      <w:r w:rsidRPr="000C240E">
        <w:rPr>
          <w:rFonts w:ascii="Tahoma" w:eastAsia="Arial Unicode MS" w:hAnsi="Tahoma" w:cs="Tahoma"/>
          <w:i/>
          <w:kern w:val="1"/>
          <w:sz w:val="20"/>
          <w:szCs w:val="20"/>
          <w:lang w:val="pl-PL" w:eastAsia="ar-SA"/>
        </w:rPr>
        <w:t xml:space="preserve"> </w:t>
      </w:r>
      <w:r w:rsidRPr="00A86F50">
        <w:rPr>
          <w:rFonts w:ascii="Tahoma" w:eastAsia="Arial Unicode MS" w:hAnsi="Tahoma" w:cs="Tahoma"/>
          <w:i/>
          <w:kern w:val="1"/>
          <w:sz w:val="20"/>
          <w:szCs w:val="20"/>
          <w:lang w:val="pl-PL" w:eastAsia="ar-SA"/>
        </w:rPr>
        <w:t>w przeliczeniu na pełnozatrudnionych, według stanu na dzień 31.10.20</w:t>
      </w:r>
      <w:r w:rsidR="00622BE9">
        <w:rPr>
          <w:rFonts w:ascii="Tahoma" w:eastAsia="Arial Unicode MS" w:hAnsi="Tahoma" w:cs="Tahoma"/>
          <w:i/>
          <w:kern w:val="1"/>
          <w:sz w:val="20"/>
          <w:szCs w:val="20"/>
          <w:lang w:val="pl-PL" w:eastAsia="ar-SA"/>
        </w:rPr>
        <w:t>20</w:t>
      </w:r>
      <w:r w:rsidRPr="00A86F50">
        <w:rPr>
          <w:rFonts w:ascii="Tahoma" w:eastAsia="Arial Unicode MS" w:hAnsi="Tahoma" w:cs="Tahoma"/>
          <w:i/>
          <w:kern w:val="1"/>
          <w:sz w:val="20"/>
          <w:szCs w:val="20"/>
          <w:lang w:val="pl-PL" w:eastAsia="ar-SA"/>
        </w:rPr>
        <w:t xml:space="preserve"> r.</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20 pkt</w:t>
      </w:r>
    </w:p>
    <w:p w:rsidR="003A1CAE" w:rsidRPr="003A1CAE" w:rsidRDefault="003A1CAE" w:rsidP="003A1CAE">
      <w:pPr>
        <w:widowControl/>
        <w:tabs>
          <w:tab w:val="left" w:pos="1276"/>
        </w:tabs>
        <w:spacing w:after="200"/>
        <w:jc w:val="both"/>
        <w:rPr>
          <w:rFonts w:ascii="Tahoma" w:hAnsi="Tahoma" w:cs="Tahoma"/>
          <w:b/>
          <w:bCs/>
          <w:iCs/>
          <w:sz w:val="20"/>
          <w:szCs w:val="20"/>
          <w:lang w:val="pl-PL" w:eastAsia="zh-CN" w:bidi="hi-IN"/>
        </w:rPr>
      </w:pPr>
    </w:p>
    <w:p w:rsidR="003A1CAE" w:rsidRPr="003A1CAE" w:rsidRDefault="007D72CF" w:rsidP="003A1CAE">
      <w:pPr>
        <w:widowControl/>
        <w:tabs>
          <w:tab w:val="left" w:pos="1276"/>
        </w:tabs>
        <w:spacing w:after="200"/>
        <w:rPr>
          <w:rFonts w:ascii="Tahoma" w:hAnsi="Tahoma" w:cs="Tahoma"/>
          <w:b/>
          <w:bCs/>
          <w:iCs/>
          <w:sz w:val="20"/>
          <w:szCs w:val="20"/>
          <w:lang w:val="pl-PL" w:eastAsia="zh-CN" w:bidi="hi-IN"/>
        </w:rPr>
      </w:pPr>
      <w:r>
        <w:rPr>
          <w:rFonts w:ascii="Tahoma" w:hAnsi="Tahoma" w:cs="Tahoma"/>
          <w:b/>
          <w:bCs/>
          <w:iCs/>
          <w:sz w:val="20"/>
          <w:szCs w:val="20"/>
          <w:lang w:val="pl-PL" w:eastAsia="zh-CN" w:bidi="hi-IN"/>
        </w:rPr>
        <w:t xml:space="preserve">4.1. </w:t>
      </w:r>
      <w:r w:rsidR="003A1CAE" w:rsidRPr="003A1CAE">
        <w:rPr>
          <w:rFonts w:ascii="Tahoma" w:hAnsi="Tahoma" w:cs="Tahoma"/>
          <w:b/>
          <w:bCs/>
          <w:iCs/>
          <w:sz w:val="20"/>
          <w:szCs w:val="20"/>
          <w:lang w:val="pl-PL" w:eastAsia="zh-CN" w:bidi="hi-IN"/>
        </w:rPr>
        <w:t>O</w:t>
      </w:r>
      <w:r w:rsidR="00A86F50">
        <w:rPr>
          <w:rFonts w:ascii="Tahoma" w:hAnsi="Tahoma" w:cs="Tahoma"/>
          <w:b/>
          <w:bCs/>
          <w:iCs/>
          <w:sz w:val="20"/>
          <w:szCs w:val="20"/>
          <w:lang w:val="pl-PL" w:eastAsia="zh-CN" w:bidi="hi-IN"/>
        </w:rPr>
        <w:t>PIS</w:t>
      </w:r>
      <w:r w:rsidR="003A1CAE" w:rsidRPr="003A1CAE">
        <w:rPr>
          <w:rFonts w:ascii="Tahoma" w:hAnsi="Tahoma" w:cs="Tahoma"/>
          <w:b/>
          <w:bCs/>
          <w:iCs/>
          <w:sz w:val="20"/>
          <w:szCs w:val="20"/>
          <w:lang w:val="pl-PL" w:eastAsia="zh-CN" w:bidi="hi-IN"/>
        </w:rPr>
        <w:t xml:space="preserve"> KRYTERIÓW:</w:t>
      </w:r>
    </w:p>
    <w:p w:rsidR="00A86F50" w:rsidRPr="00A86F50" w:rsidRDefault="00A86F50" w:rsidP="00A86F50">
      <w:pPr>
        <w:pStyle w:val="Tekstpodstawowywcity"/>
        <w:spacing w:after="0"/>
        <w:ind w:left="567" w:hanging="567"/>
        <w:rPr>
          <w:rFonts w:ascii="Tahoma" w:hAnsi="Tahoma" w:cs="Tahoma"/>
          <w:bCs/>
          <w:iCs/>
          <w:sz w:val="20"/>
          <w:szCs w:val="20"/>
          <w:lang w:val="pl-PL"/>
        </w:rPr>
      </w:pPr>
      <w:r w:rsidRPr="00A86F50">
        <w:rPr>
          <w:rFonts w:ascii="Tahoma" w:hAnsi="Tahoma" w:cs="Tahoma"/>
          <w:b/>
          <w:bCs/>
          <w:iCs/>
          <w:sz w:val="20"/>
          <w:szCs w:val="20"/>
          <w:lang w:val="pl-PL"/>
        </w:rPr>
        <w:t>Kryterium nr 1</w:t>
      </w:r>
      <w:r w:rsidRPr="00A86F50">
        <w:rPr>
          <w:rFonts w:ascii="Tahoma" w:hAnsi="Tahoma" w:cs="Tahoma"/>
          <w:bCs/>
          <w:iCs/>
          <w:sz w:val="20"/>
          <w:szCs w:val="20"/>
          <w:lang w:val="pl-PL"/>
        </w:rPr>
        <w:t xml:space="preserve"> </w:t>
      </w:r>
      <w:r w:rsidRPr="00A86F50">
        <w:rPr>
          <w:rFonts w:ascii="Tahoma" w:hAnsi="Tahoma" w:cs="Tahoma"/>
          <w:b/>
          <w:sz w:val="20"/>
          <w:szCs w:val="20"/>
          <w:lang w:val="pl-PL"/>
        </w:rPr>
        <w:t>–</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cena ofertowa brutto (C)</w:t>
      </w:r>
      <w:r w:rsidRPr="00A86F50">
        <w:rPr>
          <w:rFonts w:ascii="Tahoma" w:hAnsi="Tahoma" w:cs="Tahoma"/>
          <w:b/>
          <w:bCs/>
          <w:i/>
          <w:iCs/>
          <w:sz w:val="20"/>
          <w:szCs w:val="20"/>
          <w:lang w:val="pl-PL"/>
        </w:rPr>
        <w:t xml:space="preserve"> </w:t>
      </w:r>
      <w:r w:rsidRPr="00A86F50">
        <w:rPr>
          <w:rFonts w:ascii="Tahoma" w:hAnsi="Tahoma" w:cs="Tahoma"/>
          <w:b/>
          <w:bCs/>
          <w:iCs/>
          <w:sz w:val="20"/>
          <w:szCs w:val="20"/>
          <w:lang w:val="pl-PL"/>
        </w:rPr>
        <w:t xml:space="preserve"> </w:t>
      </w:r>
      <w:r w:rsidRPr="00A86F50">
        <w:rPr>
          <w:rFonts w:ascii="Tahoma" w:hAnsi="Tahoma" w:cs="Tahoma"/>
          <w:bCs/>
          <w:iCs/>
          <w:sz w:val="20"/>
          <w:szCs w:val="20"/>
          <w:lang w:val="pl-PL"/>
        </w:rPr>
        <w:t>będzie obliczona w następujący sposób:</w:t>
      </w:r>
    </w:p>
    <w:p w:rsidR="00A86F50" w:rsidRPr="00A86F50" w:rsidRDefault="00A86F50" w:rsidP="00A86F50">
      <w:pPr>
        <w:pStyle w:val="Tekstpodstawowywcity"/>
        <w:spacing w:after="0"/>
        <w:ind w:left="567" w:hanging="28"/>
        <w:rPr>
          <w:rFonts w:ascii="Tahoma" w:hAnsi="Tahoma" w:cs="Tahoma"/>
          <w:bCs/>
          <w:iCs/>
          <w:sz w:val="16"/>
          <w:szCs w:val="16"/>
          <w:lang w:val="pl-PL"/>
        </w:rPr>
      </w:pPr>
      <w:r w:rsidRPr="00A86F50">
        <w:rPr>
          <w:rFonts w:ascii="Tahoma" w:hAnsi="Tahoma" w:cs="Tahoma"/>
          <w:bCs/>
          <w:iCs/>
          <w:sz w:val="16"/>
          <w:szCs w:val="16"/>
          <w:lang w:val="pl-PL"/>
        </w:rPr>
        <w:t xml:space="preserve">                                        </w:t>
      </w:r>
    </w:p>
    <w:p w:rsidR="00A86F50" w:rsidRPr="00A86F50" w:rsidRDefault="00A86F50" w:rsidP="00A86F50">
      <w:pPr>
        <w:pStyle w:val="Tekstpodstawowywcity"/>
        <w:spacing w:before="120"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oferta z najniższą ceną ofertową brutto</w:t>
      </w:r>
    </w:p>
    <w:p w:rsidR="00A86F50" w:rsidRPr="00A86F50" w:rsidRDefault="00A86F50" w:rsidP="00A86F50">
      <w:pPr>
        <w:pStyle w:val="Tekstpodstawowywcity"/>
        <w:spacing w:after="0"/>
        <w:ind w:left="567" w:hanging="28"/>
        <w:rPr>
          <w:rFonts w:ascii="Tahoma" w:hAnsi="Tahoma" w:cs="Tahoma"/>
          <w:bCs/>
          <w:iCs/>
          <w:sz w:val="18"/>
          <w:szCs w:val="18"/>
          <w:lang w:val="pl-PL"/>
        </w:rPr>
      </w:pPr>
      <w:r w:rsidRPr="00A86F50">
        <w:rPr>
          <w:rFonts w:ascii="Tahoma" w:hAnsi="Tahoma" w:cs="Tahoma"/>
          <w:bCs/>
          <w:i/>
          <w:iCs/>
          <w:sz w:val="16"/>
          <w:szCs w:val="16"/>
          <w:lang w:val="pl-PL"/>
        </w:rPr>
        <w:t>cena ofertowa brutto (C)</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60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cena ofertowa brutto oferty ocenianej</w:t>
      </w:r>
    </w:p>
    <w:p w:rsidR="00A86F50" w:rsidRPr="00A86F50" w:rsidRDefault="00A86F50" w:rsidP="00A86F50">
      <w:pPr>
        <w:pStyle w:val="Tekstpodstawowywcity"/>
        <w:spacing w:after="0"/>
        <w:ind w:left="568" w:hanging="27"/>
        <w:rPr>
          <w:rFonts w:ascii="Tahoma" w:hAnsi="Tahoma" w:cs="Tahoma"/>
          <w:bCs/>
          <w:iCs/>
          <w:sz w:val="16"/>
          <w:szCs w:val="16"/>
          <w:lang w:val="pl-PL"/>
        </w:rPr>
      </w:pPr>
    </w:p>
    <w:p w:rsidR="00A86F50" w:rsidRPr="00A86F50" w:rsidRDefault="00A86F50" w:rsidP="00A86F50">
      <w:pPr>
        <w:pStyle w:val="Tekstpodstawowywcity"/>
        <w:ind w:left="0"/>
        <w:jc w:val="both"/>
        <w:rPr>
          <w:rFonts w:ascii="Tahoma" w:hAnsi="Tahoma" w:cs="Tahoma"/>
          <w:i/>
          <w:sz w:val="20"/>
          <w:szCs w:val="20"/>
          <w:lang w:val="pl-PL"/>
        </w:rPr>
      </w:pPr>
      <w:r w:rsidRPr="00A86F50">
        <w:rPr>
          <w:rFonts w:ascii="Tahoma" w:hAnsi="Tahoma" w:cs="Tahoma"/>
          <w:b/>
          <w:sz w:val="20"/>
          <w:szCs w:val="20"/>
          <w:lang w:val="pl-PL"/>
        </w:rPr>
        <w:t>Kryterium nr 2 –</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liczba dni roboczych na dostarczenie przesyłki priorytetowej (krajowej) do adresata (P)</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sz w:val="20"/>
          <w:szCs w:val="20"/>
          <w:lang w:val="pl-PL"/>
        </w:rPr>
      </w:pPr>
      <w:r w:rsidRPr="00A86F50">
        <w:rPr>
          <w:rFonts w:ascii="Tahoma" w:hAnsi="Tahoma" w:cs="Tahoma"/>
          <w:sz w:val="20"/>
          <w:szCs w:val="20"/>
          <w:lang w:val="pl-PL"/>
        </w:rPr>
        <w:t>21.2.1.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priorytetowej (krajowej) do adresata </w:t>
      </w:r>
      <w:r w:rsidRPr="00A86F50">
        <w:rPr>
          <w:rFonts w:ascii="Tahoma" w:hAnsi="Tahoma" w:cs="Tahoma"/>
          <w:sz w:val="20"/>
          <w:szCs w:val="20"/>
          <w:lang w:val="pl-PL"/>
        </w:rPr>
        <w:t>liczona od dnia następnego po dniu nadania (D) przesyłki przez Zamawiającego.</w:t>
      </w:r>
    </w:p>
    <w:p w:rsidR="00A86F50" w:rsidRPr="00A86F50" w:rsidRDefault="00A86F50" w:rsidP="00A86F50">
      <w:pPr>
        <w:pStyle w:val="Tekstpodstawowywcity"/>
        <w:spacing w:after="0"/>
        <w:ind w:left="1276" w:hanging="709"/>
        <w:jc w:val="both"/>
        <w:rPr>
          <w:rFonts w:ascii="Tahoma" w:hAnsi="Tahoma" w:cs="Tahoma"/>
          <w:bCs/>
          <w:iCs/>
          <w:sz w:val="20"/>
          <w:szCs w:val="20"/>
          <w:lang w:val="pl-PL"/>
        </w:rPr>
      </w:pPr>
      <w:r w:rsidRPr="00A86F50">
        <w:rPr>
          <w:rFonts w:ascii="Tahoma" w:hAnsi="Tahoma" w:cs="Tahoma"/>
          <w:bCs/>
          <w:iCs/>
          <w:sz w:val="20"/>
          <w:szCs w:val="20"/>
          <w:lang w:val="pl-PL"/>
        </w:rPr>
        <w:t>21.2.2.</w:t>
      </w:r>
      <w:r w:rsidRPr="00A86F50">
        <w:rPr>
          <w:rFonts w:ascii="Tahoma" w:hAnsi="Tahoma" w:cs="Tahoma"/>
          <w:bCs/>
          <w:iCs/>
          <w:sz w:val="20"/>
          <w:szCs w:val="20"/>
          <w:lang w:val="pl-PL"/>
        </w:rPr>
        <w:tab/>
        <w:t>Liczba punktów w ramach kryterium nr 2 będzie obliczona w następujący sposób:</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+ 1 </w:t>
      </w:r>
      <w:proofErr w:type="spellStart"/>
      <w:r w:rsidRPr="009C7F77">
        <w:rPr>
          <w:rFonts w:ascii="Tahoma" w:hAnsi="Tahoma" w:cs="Tahoma"/>
          <w:bCs/>
          <w:iCs/>
          <w:sz w:val="20"/>
          <w:szCs w:val="20"/>
        </w:rPr>
        <w:t>dzień</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roboczy</w:t>
      </w:r>
      <w:proofErr w:type="spellEnd"/>
      <w:r w:rsidRPr="009C7F77">
        <w:rPr>
          <w:rFonts w:ascii="Tahoma" w:hAnsi="Tahoma" w:cs="Tahoma"/>
          <w:bCs/>
          <w:iCs/>
          <w:sz w:val="20"/>
          <w:szCs w:val="20"/>
        </w:rPr>
        <w:t xml:space="preserve"> – </w:t>
      </w:r>
      <w:r>
        <w:rPr>
          <w:rFonts w:ascii="Tahoma" w:hAnsi="Tahoma" w:cs="Tahoma"/>
          <w:bCs/>
          <w:iCs/>
          <w:sz w:val="20"/>
          <w:szCs w:val="20"/>
        </w:rPr>
        <w:t>10</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+ 2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8</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+ 3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5</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A86F50" w:rsidRDefault="00A86F50" w:rsidP="00A86F50">
      <w:pPr>
        <w:pStyle w:val="Tekstpodstawowywcity"/>
        <w:tabs>
          <w:tab w:val="left" w:pos="1560"/>
        </w:tabs>
        <w:spacing w:after="0"/>
        <w:ind w:left="851"/>
        <w:jc w:val="both"/>
        <w:rPr>
          <w:rFonts w:ascii="Tahoma" w:hAnsi="Tahoma" w:cs="Tahoma"/>
          <w:bCs/>
          <w:iCs/>
          <w:sz w:val="20"/>
          <w:szCs w:val="20"/>
          <w:lang w:val="pl-PL"/>
        </w:rPr>
      </w:pPr>
      <w:r w:rsidRPr="00A86F50">
        <w:rPr>
          <w:rFonts w:ascii="Tahoma" w:hAnsi="Tahoma" w:cs="Tahoma"/>
          <w:bCs/>
          <w:iCs/>
          <w:sz w:val="20"/>
          <w:szCs w:val="20"/>
          <w:lang w:val="pl-PL"/>
        </w:rPr>
        <w:t xml:space="preserve">Maksymalny termin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wynosi 3 dni robocze. Wykonawca nie może zaproponować 4 i większej liczby dni roboczych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p>
    <w:p w:rsidR="00A86F50" w:rsidRPr="00A86F50" w:rsidRDefault="00A86F50" w:rsidP="00A86F50">
      <w:pPr>
        <w:pStyle w:val="Tekstpodstawowywcity"/>
        <w:ind w:left="567" w:hanging="540"/>
        <w:jc w:val="both"/>
        <w:rPr>
          <w:rFonts w:ascii="Tahoma" w:hAnsi="Tahoma" w:cs="Tahoma"/>
          <w:i/>
          <w:sz w:val="20"/>
          <w:szCs w:val="20"/>
          <w:lang w:val="pl-PL"/>
        </w:rPr>
      </w:pPr>
      <w:r w:rsidRPr="00A86F50">
        <w:rPr>
          <w:rFonts w:ascii="Tahoma" w:hAnsi="Tahoma" w:cs="Tahoma"/>
          <w:b/>
          <w:sz w:val="20"/>
          <w:szCs w:val="20"/>
          <w:lang w:val="pl-PL"/>
        </w:rPr>
        <w:t xml:space="preserve">Kryterium nr 3 – </w:t>
      </w:r>
      <w:r w:rsidRPr="00A86F50">
        <w:rPr>
          <w:rFonts w:ascii="Tahoma" w:hAnsi="Tahoma" w:cs="Tahoma"/>
          <w:bCs/>
          <w:i/>
          <w:iCs/>
          <w:sz w:val="20"/>
          <w:szCs w:val="20"/>
          <w:lang w:val="pl-PL"/>
        </w:rPr>
        <w:t>liczba dni roboczych na dostarczenie przesyłki zwykłej (krajowej) do adresata (Z)</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b/>
          <w:i/>
          <w:sz w:val="20"/>
          <w:szCs w:val="20"/>
          <w:lang w:val="pl-PL"/>
        </w:rPr>
      </w:pPr>
      <w:r w:rsidRPr="00A86F50">
        <w:rPr>
          <w:rFonts w:ascii="Tahoma" w:hAnsi="Tahoma" w:cs="Tahoma"/>
          <w:sz w:val="20"/>
          <w:szCs w:val="20"/>
          <w:lang w:val="pl-PL"/>
        </w:rPr>
        <w:t>21.3.1.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zwykłej (krajowej) do adresata  </w:t>
      </w:r>
      <w:r w:rsidRPr="00A86F50">
        <w:rPr>
          <w:rFonts w:ascii="Tahoma" w:hAnsi="Tahoma" w:cs="Tahoma"/>
          <w:sz w:val="20"/>
          <w:szCs w:val="20"/>
          <w:lang w:val="pl-PL"/>
        </w:rPr>
        <w:t xml:space="preserve">liczona od dnia następnego po dniu nadania (D) przesyłki przez Zamawiającego. </w:t>
      </w:r>
    </w:p>
    <w:p w:rsidR="00A86F50" w:rsidRPr="00A86F50" w:rsidRDefault="00A86F50" w:rsidP="00A86F50">
      <w:pPr>
        <w:pStyle w:val="Tekstpodstawowywcity"/>
        <w:spacing w:after="0"/>
        <w:ind w:left="1276" w:hanging="737"/>
        <w:jc w:val="both"/>
        <w:rPr>
          <w:rFonts w:ascii="Tahoma" w:hAnsi="Tahoma" w:cs="Tahoma"/>
          <w:bCs/>
          <w:iCs/>
          <w:sz w:val="20"/>
          <w:szCs w:val="20"/>
          <w:lang w:val="pl-PL"/>
        </w:rPr>
      </w:pPr>
      <w:r w:rsidRPr="00A86F50">
        <w:rPr>
          <w:rFonts w:ascii="Tahoma" w:hAnsi="Tahoma" w:cs="Tahoma"/>
          <w:bCs/>
          <w:iCs/>
          <w:sz w:val="20"/>
          <w:szCs w:val="20"/>
          <w:lang w:val="pl-PL"/>
        </w:rPr>
        <w:t>21.3.2.</w:t>
      </w:r>
      <w:r w:rsidRPr="00A86F50">
        <w:rPr>
          <w:rFonts w:ascii="Tahoma" w:hAnsi="Tahoma" w:cs="Tahoma"/>
          <w:bCs/>
          <w:iCs/>
          <w:sz w:val="20"/>
          <w:szCs w:val="20"/>
          <w:lang w:val="pl-PL"/>
        </w:rPr>
        <w:tab/>
        <w:t>Liczba punktów w ramach kryterium nr 3 będzie obliczona w następujący sposób:</w:t>
      </w:r>
    </w:p>
    <w:p w:rsidR="00A86F50" w:rsidRPr="00AE0864" w:rsidRDefault="00A86F50" w:rsidP="00A86F50">
      <w:pPr>
        <w:pStyle w:val="Akapitzlist"/>
        <w:widowControl/>
        <w:numPr>
          <w:ilvl w:val="0"/>
          <w:numId w:val="40"/>
        </w:numPr>
      </w:pPr>
      <w:r w:rsidRPr="00AE0864">
        <w:t xml:space="preserve">D + 3 </w:t>
      </w:r>
      <w:proofErr w:type="spellStart"/>
      <w:r w:rsidRPr="00AE0864">
        <w:t>dni</w:t>
      </w:r>
      <w:proofErr w:type="spellEnd"/>
      <w:r w:rsidRPr="00AE0864">
        <w:t xml:space="preserve"> </w:t>
      </w:r>
      <w:proofErr w:type="spellStart"/>
      <w:r w:rsidRPr="00AE0864">
        <w:t>robocze</w:t>
      </w:r>
      <w:proofErr w:type="spellEnd"/>
      <w:r w:rsidRPr="00AE0864">
        <w:t xml:space="preserve"> – 10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+ 4 </w:t>
      </w:r>
      <w:proofErr w:type="spellStart"/>
      <w:r w:rsidRPr="00AE0864">
        <w:t>dni</w:t>
      </w:r>
      <w:proofErr w:type="spellEnd"/>
      <w:r w:rsidRPr="00AE0864">
        <w:t xml:space="preserve"> </w:t>
      </w:r>
      <w:proofErr w:type="spellStart"/>
      <w:r w:rsidRPr="00AE0864">
        <w:t>robocze</w:t>
      </w:r>
      <w:proofErr w:type="spellEnd"/>
      <w:r w:rsidRPr="00AE0864">
        <w:t xml:space="preserve"> – 8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+ 5 </w:t>
      </w:r>
      <w:proofErr w:type="spellStart"/>
      <w:r w:rsidRPr="00AE0864">
        <w:t>dni</w:t>
      </w:r>
      <w:proofErr w:type="spellEnd"/>
      <w:r w:rsidRPr="00AE0864">
        <w:t xml:space="preserve"> </w:t>
      </w:r>
      <w:proofErr w:type="spellStart"/>
      <w:r w:rsidRPr="00AE0864">
        <w:t>roboczych</w:t>
      </w:r>
      <w:proofErr w:type="spellEnd"/>
      <w:r w:rsidRPr="00AE0864">
        <w:t xml:space="preserve"> – 5 </w:t>
      </w:r>
      <w:proofErr w:type="spellStart"/>
      <w:r w:rsidRPr="00AE0864">
        <w:t>pkt</w:t>
      </w:r>
      <w:proofErr w:type="spellEnd"/>
      <w:r w:rsidRPr="00AE0864">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r w:rsidRPr="00A86F50">
        <w:rPr>
          <w:rFonts w:ascii="Tahoma" w:hAnsi="Tahoma" w:cs="Tahoma"/>
          <w:bCs/>
          <w:iCs/>
          <w:sz w:val="20"/>
          <w:szCs w:val="20"/>
          <w:lang w:val="pl-PL"/>
        </w:rPr>
        <w:t xml:space="preserve">Maksymalny termin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wynosi 5 dni roboczych. Wykonawca nie może zaproponować 6 i większej liczby dni roboczych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ind w:left="897"/>
        <w:jc w:val="both"/>
        <w:rPr>
          <w:rFonts w:ascii="Tahoma" w:hAnsi="Tahoma" w:cs="Tahoma"/>
          <w:bCs/>
          <w:iCs/>
          <w:sz w:val="20"/>
          <w:szCs w:val="20"/>
          <w:lang w:val="pl-PL"/>
        </w:rPr>
      </w:pPr>
    </w:p>
    <w:p w:rsidR="00A86F50" w:rsidRPr="000C240E" w:rsidRDefault="00A86F50" w:rsidP="00A86F50">
      <w:pPr>
        <w:pStyle w:val="Tekstpodstawowywcity"/>
        <w:spacing w:after="0"/>
        <w:ind w:left="567" w:hanging="567"/>
        <w:jc w:val="both"/>
        <w:rPr>
          <w:rFonts w:ascii="Tahoma" w:hAnsi="Tahoma" w:cs="Tahoma"/>
          <w:bCs/>
          <w:iCs/>
          <w:sz w:val="20"/>
          <w:szCs w:val="20"/>
          <w:lang w:val="pl-PL"/>
        </w:rPr>
      </w:pPr>
      <w:r w:rsidRPr="000C240E">
        <w:rPr>
          <w:rFonts w:ascii="Tahoma" w:hAnsi="Tahoma" w:cs="Tahoma"/>
          <w:b/>
          <w:bCs/>
          <w:iCs/>
          <w:sz w:val="20"/>
          <w:szCs w:val="20"/>
          <w:lang w:val="pl-PL"/>
        </w:rPr>
        <w:t>Kryterium nr 4 –</w:t>
      </w:r>
      <w:r w:rsidRPr="000C240E">
        <w:rPr>
          <w:rFonts w:ascii="Tahoma" w:hAnsi="Tahoma" w:cs="Tahoma"/>
          <w:bCs/>
          <w:iCs/>
          <w:sz w:val="20"/>
          <w:szCs w:val="20"/>
          <w:lang w:val="pl-PL"/>
        </w:rPr>
        <w:t xml:space="preserve"> </w:t>
      </w:r>
      <w:r w:rsidRPr="000C240E">
        <w:rPr>
          <w:rFonts w:ascii="Tahoma" w:hAnsi="Tahoma" w:cs="Tahoma"/>
          <w:i/>
          <w:sz w:val="20"/>
          <w:szCs w:val="20"/>
          <w:lang w:val="pl-PL" w:eastAsia="ar-SA"/>
        </w:rPr>
        <w:t>liczba pracowników Wykonawcy zatrudnionych na podstawie umowy o pracę, związaną z bezpośrednim odbiorem i dostarczeniem przesyłek pocztowych</w:t>
      </w:r>
      <w:r w:rsidR="00184C9D" w:rsidRPr="000C240E">
        <w:rPr>
          <w:rFonts w:ascii="Tahoma" w:hAnsi="Tahoma" w:cs="Tahoma"/>
          <w:i/>
          <w:sz w:val="20"/>
          <w:szCs w:val="20"/>
          <w:lang w:val="pl-PL" w:eastAsia="ar-SA"/>
        </w:rPr>
        <w:t xml:space="preserve"> na terenie całego kraju</w:t>
      </w:r>
      <w:r w:rsidRPr="000C240E">
        <w:rPr>
          <w:rFonts w:ascii="Tahoma" w:hAnsi="Tahoma" w:cs="Tahoma"/>
          <w:i/>
          <w:sz w:val="20"/>
          <w:szCs w:val="20"/>
          <w:lang w:val="pl-PL" w:eastAsia="ar-SA"/>
        </w:rPr>
        <w:t>, w przeliczeniu na pełnozatrudnionych, według stanu na dzień 31.10.20</w:t>
      </w:r>
      <w:r w:rsidR="00622BE9">
        <w:rPr>
          <w:rFonts w:ascii="Tahoma" w:hAnsi="Tahoma" w:cs="Tahoma"/>
          <w:i/>
          <w:sz w:val="20"/>
          <w:szCs w:val="20"/>
          <w:lang w:val="pl-PL" w:eastAsia="ar-SA"/>
        </w:rPr>
        <w:t>20</w:t>
      </w:r>
      <w:r w:rsidRPr="000C240E">
        <w:rPr>
          <w:rFonts w:ascii="Tahoma" w:hAnsi="Tahoma" w:cs="Tahoma"/>
          <w:i/>
          <w:sz w:val="20"/>
          <w:szCs w:val="20"/>
          <w:lang w:val="pl-PL" w:eastAsia="ar-SA"/>
        </w:rPr>
        <w:t xml:space="preserve"> r. ( L )</w:t>
      </w:r>
    </w:p>
    <w:p w:rsidR="00A86F50" w:rsidRPr="000C240E" w:rsidRDefault="00A86F50" w:rsidP="00A86F50">
      <w:pPr>
        <w:pStyle w:val="Tekstpodstawowywcity"/>
        <w:spacing w:after="0"/>
        <w:ind w:left="567" w:hanging="567"/>
        <w:jc w:val="both"/>
        <w:rPr>
          <w:rFonts w:ascii="Tahoma" w:hAnsi="Tahoma" w:cs="Tahoma"/>
          <w:i/>
          <w:sz w:val="20"/>
          <w:szCs w:val="20"/>
          <w:lang w:val="pl-PL"/>
        </w:rPr>
      </w:pPr>
    </w:p>
    <w:p w:rsidR="00A86F50" w:rsidRPr="000C240E" w:rsidRDefault="00A86F50" w:rsidP="00A86F50">
      <w:pPr>
        <w:pStyle w:val="Tekstpodstawowywcity"/>
        <w:spacing w:after="0"/>
        <w:ind w:left="0"/>
        <w:jc w:val="both"/>
        <w:rPr>
          <w:rFonts w:ascii="Tahoma" w:hAnsi="Tahoma" w:cs="Tahoma"/>
          <w:i/>
          <w:sz w:val="20"/>
          <w:szCs w:val="20"/>
          <w:lang w:val="pl-PL"/>
        </w:rPr>
      </w:pPr>
      <w:r w:rsidRPr="000C240E">
        <w:rPr>
          <w:rFonts w:ascii="Tahoma" w:hAnsi="Tahoma" w:cs="Tahoma"/>
          <w:i/>
          <w:sz w:val="20"/>
          <w:szCs w:val="20"/>
          <w:lang w:val="pl-PL"/>
        </w:rPr>
        <w:t>Liczba pracowników Wykonawcy zatrudnionych na podstawie umowy o pracę, związaną z bezpośrednim odbiorem i dostarczeniem przesyłek pocztowych</w:t>
      </w:r>
      <w:r w:rsidR="00184C9D" w:rsidRPr="000C240E">
        <w:rPr>
          <w:rFonts w:ascii="Tahoma" w:hAnsi="Tahoma" w:cs="Tahoma"/>
          <w:i/>
          <w:sz w:val="20"/>
          <w:szCs w:val="20"/>
          <w:lang w:val="pl-PL"/>
        </w:rPr>
        <w:t xml:space="preserve"> </w:t>
      </w:r>
      <w:r w:rsidR="00184C9D" w:rsidRPr="000C240E">
        <w:rPr>
          <w:rFonts w:ascii="Tahoma" w:hAnsi="Tahoma" w:cs="Tahoma"/>
          <w:i/>
          <w:sz w:val="20"/>
          <w:szCs w:val="20"/>
          <w:lang w:val="pl-PL" w:eastAsia="ar-SA"/>
        </w:rPr>
        <w:t>na terenie całego kraju</w:t>
      </w:r>
      <w:r w:rsidRPr="000C240E">
        <w:rPr>
          <w:rFonts w:ascii="Tahoma" w:hAnsi="Tahoma" w:cs="Tahoma"/>
          <w:i/>
          <w:sz w:val="20"/>
          <w:szCs w:val="20"/>
          <w:lang w:val="pl-PL"/>
        </w:rPr>
        <w:t>, w przeliczeniu na pełnozatrudnionych,  według stanu na dzień 31.10.20</w:t>
      </w:r>
      <w:r w:rsidR="00622BE9">
        <w:rPr>
          <w:rFonts w:ascii="Tahoma" w:hAnsi="Tahoma" w:cs="Tahoma"/>
          <w:i/>
          <w:sz w:val="20"/>
          <w:szCs w:val="20"/>
          <w:lang w:val="pl-PL"/>
        </w:rPr>
        <w:t>20</w:t>
      </w:r>
      <w:r w:rsidRPr="000C240E">
        <w:rPr>
          <w:rFonts w:ascii="Tahoma" w:hAnsi="Tahoma" w:cs="Tahoma"/>
          <w:i/>
          <w:sz w:val="20"/>
          <w:szCs w:val="20"/>
          <w:lang w:val="pl-PL"/>
        </w:rPr>
        <w:t xml:space="preserve"> r. </w:t>
      </w:r>
      <w:r w:rsidRPr="000C240E">
        <w:rPr>
          <w:rFonts w:ascii="Tahoma" w:hAnsi="Tahoma" w:cs="Tahoma"/>
          <w:bCs/>
          <w:i/>
          <w:iCs/>
          <w:sz w:val="20"/>
          <w:szCs w:val="20"/>
          <w:lang w:val="pl-PL"/>
        </w:rPr>
        <w:t>(L)</w:t>
      </w:r>
      <w:r w:rsidRPr="000C240E">
        <w:rPr>
          <w:rFonts w:ascii="Tahoma" w:hAnsi="Tahoma" w:cs="Tahoma"/>
          <w:b/>
          <w:bCs/>
          <w:i/>
          <w:iCs/>
          <w:sz w:val="20"/>
          <w:szCs w:val="20"/>
          <w:lang w:val="pl-PL"/>
        </w:rPr>
        <w:t xml:space="preserve"> </w:t>
      </w:r>
      <w:r w:rsidRPr="000C240E">
        <w:rPr>
          <w:rFonts w:ascii="Tahoma" w:hAnsi="Tahoma" w:cs="Tahoma"/>
          <w:bCs/>
          <w:iCs/>
          <w:sz w:val="20"/>
          <w:szCs w:val="20"/>
          <w:lang w:val="pl-PL"/>
        </w:rPr>
        <w:t>będzie obliczona w następujący sposób:</w:t>
      </w:r>
    </w:p>
    <w:p w:rsidR="00A86F50" w:rsidRPr="000C240E" w:rsidRDefault="00A86F50" w:rsidP="00A86F50">
      <w:pPr>
        <w:pStyle w:val="Tekstpodstawowywcity"/>
        <w:spacing w:after="0"/>
        <w:ind w:left="567" w:hanging="28"/>
        <w:rPr>
          <w:rFonts w:ascii="Tahoma" w:hAnsi="Tahoma" w:cs="Tahoma"/>
          <w:bCs/>
          <w:iCs/>
          <w:sz w:val="16"/>
          <w:szCs w:val="16"/>
          <w:lang w:val="pl-PL"/>
        </w:rPr>
      </w:pPr>
      <w:r w:rsidRPr="000C240E">
        <w:rPr>
          <w:rFonts w:ascii="Tahoma" w:hAnsi="Tahoma" w:cs="Tahoma"/>
          <w:bCs/>
          <w:iCs/>
          <w:sz w:val="16"/>
          <w:szCs w:val="16"/>
          <w:lang w:val="pl-PL"/>
        </w:rPr>
        <w:t xml:space="preserve">                                        </w:t>
      </w:r>
    </w:p>
    <w:p w:rsidR="00A86F50" w:rsidRPr="00A86F50" w:rsidRDefault="00A86F50" w:rsidP="00A86F50">
      <w:pPr>
        <w:pStyle w:val="Tekstpodstawowywcity"/>
        <w:spacing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liczba pracowników Wykonawcy oferty badanej</w:t>
      </w:r>
    </w:p>
    <w:p w:rsidR="00A86F50" w:rsidRPr="00A86F50" w:rsidRDefault="00A86F50" w:rsidP="00A86F50">
      <w:pPr>
        <w:pStyle w:val="Tekstpodstawowywcity"/>
        <w:spacing w:after="0"/>
        <w:ind w:left="568" w:hanging="27"/>
        <w:rPr>
          <w:rFonts w:ascii="Tahoma" w:hAnsi="Tahoma" w:cs="Tahoma"/>
          <w:bCs/>
          <w:iCs/>
          <w:sz w:val="18"/>
          <w:szCs w:val="18"/>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8"/>
          <w:szCs w:val="18"/>
          <w:lang w:val="pl-PL"/>
        </w:rPr>
        <w:t>L</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20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oferta z  najwyższą liczbą pracowników Wykonawcy</w:t>
      </w:r>
    </w:p>
    <w:p w:rsidR="00A86F50" w:rsidRPr="00A86F50" w:rsidRDefault="00A86F50" w:rsidP="00A86F50">
      <w:pPr>
        <w:pStyle w:val="Tekstpodstawowywcity"/>
        <w:spacing w:after="0"/>
        <w:ind w:left="568" w:hanging="27"/>
        <w:rPr>
          <w:rFonts w:ascii="Tahoma" w:hAnsi="Tahoma" w:cs="Tahoma"/>
          <w:bCs/>
          <w:iCs/>
          <w:sz w:val="20"/>
          <w:szCs w:val="20"/>
          <w:lang w:val="pl-PL"/>
        </w:rPr>
      </w:pPr>
    </w:p>
    <w:p w:rsidR="00A86F50" w:rsidRPr="00A86F50" w:rsidRDefault="00A86F50" w:rsidP="007D72CF">
      <w:pPr>
        <w:pStyle w:val="Tekstpodstawowywcity"/>
        <w:spacing w:after="0"/>
        <w:ind w:left="0"/>
        <w:jc w:val="both"/>
        <w:rPr>
          <w:rFonts w:ascii="Tahoma" w:hAnsi="Tahoma" w:cs="Tahoma"/>
          <w:sz w:val="20"/>
          <w:szCs w:val="20"/>
          <w:lang w:val="pl-PL"/>
        </w:rPr>
      </w:pPr>
      <w:r w:rsidRPr="00A86F50">
        <w:rPr>
          <w:rFonts w:ascii="Tahoma" w:hAnsi="Tahoma" w:cs="Tahoma"/>
          <w:sz w:val="20"/>
          <w:szCs w:val="20"/>
          <w:lang w:val="pl-PL"/>
        </w:rPr>
        <w:t xml:space="preserve">Ocena każdej oferty przeprowadzona zostanie wg pkt </w:t>
      </w:r>
      <w:r w:rsidR="007D72CF">
        <w:rPr>
          <w:rFonts w:ascii="Tahoma" w:hAnsi="Tahoma" w:cs="Tahoma"/>
          <w:sz w:val="20"/>
          <w:szCs w:val="20"/>
          <w:lang w:val="pl-PL"/>
        </w:rPr>
        <w:t>4 Ogłoszenia o zamówieniu</w:t>
      </w:r>
      <w:r w:rsidRPr="00A86F50">
        <w:rPr>
          <w:rFonts w:ascii="Tahoma" w:hAnsi="Tahoma" w:cs="Tahoma"/>
          <w:sz w:val="20"/>
          <w:szCs w:val="20"/>
          <w:lang w:val="pl-PL"/>
        </w:rPr>
        <w:t xml:space="preserve">. Zamawiający dokona weryfikacji oraz przypisania punktów dla poszczególnych kryteriów oceny oferty oraz wyliczy </w:t>
      </w:r>
      <w:r w:rsidRPr="00A86F50">
        <w:rPr>
          <w:rFonts w:ascii="Tahoma" w:hAnsi="Tahoma" w:cs="Tahoma"/>
          <w:bCs/>
          <w:sz w:val="20"/>
          <w:szCs w:val="20"/>
          <w:lang w:val="pl-PL"/>
        </w:rPr>
        <w:t>łączną ocenę punktową oferty badanej (S)</w:t>
      </w:r>
      <w:r w:rsidRPr="00A86F50">
        <w:rPr>
          <w:rFonts w:ascii="Tahoma" w:hAnsi="Tahoma" w:cs="Tahoma"/>
          <w:sz w:val="20"/>
          <w:szCs w:val="20"/>
          <w:lang w:val="pl-PL"/>
        </w:rPr>
        <w:t xml:space="preserve"> (niepodlegającą odrzuceniu), według następującego wzoru:</w:t>
      </w:r>
    </w:p>
    <w:p w:rsidR="00A86F50" w:rsidRPr="00A86F50" w:rsidRDefault="00A86F50" w:rsidP="00A86F50">
      <w:pPr>
        <w:pStyle w:val="Tekstpodstawowywcity"/>
        <w:spacing w:after="0"/>
        <w:ind w:firstLine="284"/>
        <w:rPr>
          <w:rFonts w:ascii="Tahoma" w:hAnsi="Tahoma" w:cs="Tahoma"/>
          <w:sz w:val="20"/>
          <w:szCs w:val="20"/>
          <w:lang w:val="pl-PL"/>
        </w:rPr>
      </w:pPr>
      <w:r w:rsidRPr="00A86F50">
        <w:rPr>
          <w:rFonts w:ascii="Tahoma" w:hAnsi="Tahoma" w:cs="Tahoma"/>
          <w:bCs/>
          <w:sz w:val="20"/>
          <w:szCs w:val="20"/>
          <w:lang w:val="pl-PL"/>
        </w:rPr>
        <w:t>S</w:t>
      </w:r>
      <w:r w:rsidRPr="00A86F50">
        <w:rPr>
          <w:rFonts w:ascii="Tahoma" w:hAnsi="Tahoma" w:cs="Tahoma"/>
          <w:sz w:val="20"/>
          <w:szCs w:val="20"/>
          <w:lang w:val="pl-PL"/>
        </w:rPr>
        <w:t xml:space="preserve">  = </w:t>
      </w:r>
      <w:r w:rsidRPr="00A86F50">
        <w:rPr>
          <w:rFonts w:ascii="Tahoma" w:hAnsi="Tahoma" w:cs="Tahoma"/>
          <w:bCs/>
          <w:sz w:val="20"/>
          <w:szCs w:val="20"/>
          <w:lang w:val="pl-PL"/>
        </w:rPr>
        <w:t>C</w:t>
      </w:r>
      <w:r w:rsidRPr="00A86F50">
        <w:rPr>
          <w:rFonts w:ascii="Tahoma" w:hAnsi="Tahoma" w:cs="Tahoma"/>
          <w:bCs/>
          <w:sz w:val="20"/>
          <w:szCs w:val="20"/>
          <w:vertAlign w:val="subscript"/>
          <w:lang w:val="pl-PL"/>
        </w:rPr>
        <w:t xml:space="preserve"> </w:t>
      </w:r>
      <w:r w:rsidRPr="00A86F50">
        <w:rPr>
          <w:rFonts w:ascii="Tahoma" w:hAnsi="Tahoma" w:cs="Tahoma"/>
          <w:sz w:val="20"/>
          <w:szCs w:val="20"/>
          <w:lang w:val="pl-PL"/>
        </w:rPr>
        <w:t xml:space="preserve">+ </w:t>
      </w:r>
      <w:r w:rsidRPr="00A86F50">
        <w:rPr>
          <w:rFonts w:ascii="Tahoma" w:hAnsi="Tahoma" w:cs="Tahoma"/>
          <w:bCs/>
          <w:sz w:val="20"/>
          <w:szCs w:val="20"/>
          <w:lang w:val="pl-PL"/>
        </w:rPr>
        <w:t>P + Z + L</w:t>
      </w:r>
    </w:p>
    <w:p w:rsidR="00A86F50" w:rsidRPr="00A86F50" w:rsidRDefault="00A86F50" w:rsidP="00A86F50">
      <w:pPr>
        <w:pStyle w:val="Tekstpodstawowywcity"/>
        <w:spacing w:before="60" w:after="0"/>
        <w:ind w:left="539"/>
        <w:rPr>
          <w:rFonts w:ascii="Tahoma" w:hAnsi="Tahoma" w:cs="Tahoma"/>
          <w:sz w:val="18"/>
          <w:szCs w:val="18"/>
          <w:lang w:val="pl-PL"/>
        </w:rPr>
      </w:pPr>
      <w:r w:rsidRPr="00A86F50">
        <w:rPr>
          <w:rFonts w:ascii="Tahoma" w:hAnsi="Tahoma" w:cs="Tahoma"/>
          <w:sz w:val="18"/>
          <w:szCs w:val="18"/>
          <w:lang w:val="pl-PL"/>
        </w:rPr>
        <w:t>gdzie:</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S</w:t>
      </w:r>
      <w:r w:rsidRPr="00A86F50">
        <w:rPr>
          <w:rFonts w:ascii="Tahoma" w:hAnsi="Tahoma" w:cs="Tahoma"/>
          <w:sz w:val="18"/>
          <w:szCs w:val="18"/>
          <w:lang w:val="pl-PL"/>
        </w:rPr>
        <w:t> </w:t>
      </w:r>
      <w:r w:rsidRPr="00A86F50">
        <w:rPr>
          <w:rFonts w:ascii="Tahoma" w:hAnsi="Tahoma" w:cs="Tahoma"/>
          <w:bCs/>
          <w:sz w:val="18"/>
          <w:szCs w:val="18"/>
          <w:lang w:val="pl-PL"/>
        </w:rPr>
        <w:t>– oznacza łączną sumę punktów oferty badanej</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C – oznacza liczbę punktów przyznaną</w:t>
      </w:r>
      <w:r w:rsidRPr="00A86F50">
        <w:rPr>
          <w:rFonts w:ascii="Tahoma" w:hAnsi="Tahoma" w:cs="Tahoma"/>
          <w:sz w:val="18"/>
          <w:szCs w:val="18"/>
          <w:lang w:val="pl-PL"/>
        </w:rPr>
        <w:t xml:space="preserve"> w ramach kryterium </w:t>
      </w:r>
      <w:r w:rsidRPr="00A86F50">
        <w:rPr>
          <w:rFonts w:ascii="Tahoma" w:hAnsi="Tahoma" w:cs="Tahoma"/>
          <w:i/>
          <w:sz w:val="18"/>
          <w:szCs w:val="18"/>
          <w:lang w:val="pl-PL"/>
        </w:rPr>
        <w:t>cena</w:t>
      </w:r>
      <w:r w:rsidRPr="00A86F50">
        <w:rPr>
          <w:rFonts w:ascii="Tahoma" w:hAnsi="Tahoma" w:cs="Tahoma"/>
          <w:bCs/>
          <w:i/>
          <w:sz w:val="18"/>
          <w:szCs w:val="18"/>
          <w:lang w:val="pl-PL"/>
        </w:rPr>
        <w:t xml:space="preserve"> ofertowa brutto</w:t>
      </w:r>
    </w:p>
    <w:p w:rsidR="00A86F50" w:rsidRPr="00A86F50" w:rsidRDefault="00A86F50" w:rsidP="00A86F50">
      <w:pPr>
        <w:pStyle w:val="Tekstpodstawowywcity"/>
        <w:spacing w:after="0"/>
        <w:ind w:left="1418" w:hanging="284"/>
        <w:jc w:val="both"/>
        <w:rPr>
          <w:rFonts w:ascii="Tahoma" w:hAnsi="Tahoma" w:cs="Tahoma"/>
          <w:bCs/>
          <w:i/>
          <w:sz w:val="18"/>
          <w:szCs w:val="18"/>
          <w:lang w:val="pl-PL"/>
        </w:rPr>
      </w:pPr>
      <w:r w:rsidRPr="00A86F50">
        <w:rPr>
          <w:rFonts w:ascii="Tahoma" w:hAnsi="Tahoma" w:cs="Tahoma"/>
          <w:bCs/>
          <w:sz w:val="18"/>
          <w:szCs w:val="18"/>
          <w:lang w:val="pl-PL"/>
        </w:rPr>
        <w:t xml:space="preserve">P – oznacza liczbę punktów przyznaną w ramach kryterium </w:t>
      </w:r>
      <w:r w:rsidRPr="00A86F50">
        <w:rPr>
          <w:rFonts w:ascii="Tahoma" w:hAnsi="Tahoma" w:cs="Tahoma"/>
          <w:bCs/>
          <w:i/>
          <w:iCs/>
          <w:sz w:val="18"/>
          <w:szCs w:val="18"/>
          <w:lang w:val="pl-PL"/>
        </w:rPr>
        <w:t>liczba dni roboczych na dostarczenie przesyłki priorytetowej (krajowej) do adresata</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r w:rsidRPr="00A86F50">
        <w:rPr>
          <w:rFonts w:ascii="Tahoma" w:hAnsi="Tahoma" w:cs="Tahoma"/>
          <w:bCs/>
          <w:sz w:val="18"/>
          <w:szCs w:val="18"/>
          <w:lang w:val="pl-PL"/>
        </w:rPr>
        <w:t xml:space="preserve">Z – oznacza liczbę punktów przyznaną w ramach kryterium </w:t>
      </w:r>
      <w:r w:rsidRPr="00A86F50">
        <w:rPr>
          <w:rFonts w:ascii="Tahoma" w:hAnsi="Tahoma" w:cs="Tahoma"/>
          <w:bCs/>
          <w:i/>
          <w:iCs/>
          <w:sz w:val="18"/>
          <w:szCs w:val="18"/>
          <w:lang w:val="pl-PL"/>
        </w:rPr>
        <w:t>liczba dni roboczych na dostarczenie przesyłki zwykłej (krajowej) do adresata</w:t>
      </w:r>
    </w:p>
    <w:p w:rsidR="00A86F50" w:rsidRPr="00A86F50" w:rsidRDefault="00A86F50" w:rsidP="00A86F50">
      <w:pPr>
        <w:pStyle w:val="Tekstpodstawowywcity"/>
        <w:spacing w:after="0"/>
        <w:ind w:left="1418" w:hanging="284"/>
        <w:jc w:val="both"/>
        <w:rPr>
          <w:rFonts w:ascii="Tahoma" w:hAnsi="Tahoma" w:cs="Tahoma"/>
          <w:i/>
          <w:sz w:val="18"/>
          <w:szCs w:val="18"/>
          <w:lang w:val="pl-PL"/>
        </w:rPr>
      </w:pPr>
      <w:r w:rsidRPr="00A86F50">
        <w:rPr>
          <w:rFonts w:ascii="Tahoma" w:hAnsi="Tahoma" w:cs="Tahoma"/>
          <w:bCs/>
          <w:sz w:val="18"/>
          <w:szCs w:val="18"/>
          <w:lang w:val="pl-PL"/>
        </w:rPr>
        <w:t xml:space="preserve">L – oznacza liczbę punktów przyznaną w ramach kryterium </w:t>
      </w:r>
      <w:r w:rsidRPr="00A86F50">
        <w:rPr>
          <w:rFonts w:ascii="Tahoma" w:hAnsi="Tahoma" w:cs="Tahoma"/>
          <w:i/>
          <w:sz w:val="18"/>
          <w:szCs w:val="18"/>
          <w:lang w:val="pl-PL"/>
        </w:rPr>
        <w:t>liczba pracowników Wykonawcy zatrudnionych na podstawie umowy o pracę, związaną z bezpośrednim odbiorem i dostarczeniem przesyłek pocztowych, w przeliczeniu na pełnozatrudnionych, według stanu na dzień 31.10.20</w:t>
      </w:r>
      <w:r w:rsidR="00622BE9">
        <w:rPr>
          <w:rFonts w:ascii="Tahoma" w:hAnsi="Tahoma" w:cs="Tahoma"/>
          <w:i/>
          <w:sz w:val="18"/>
          <w:szCs w:val="18"/>
          <w:lang w:val="pl-PL"/>
        </w:rPr>
        <w:t>20</w:t>
      </w:r>
      <w:r w:rsidRPr="00A86F50">
        <w:rPr>
          <w:rFonts w:ascii="Tahoma" w:hAnsi="Tahoma" w:cs="Tahoma"/>
          <w:i/>
          <w:sz w:val="18"/>
          <w:szCs w:val="18"/>
          <w:lang w:val="pl-PL"/>
        </w:rPr>
        <w:t xml:space="preserve"> r.</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p>
    <w:p w:rsidR="00A86F50" w:rsidRPr="00A86F50" w:rsidRDefault="007D72CF" w:rsidP="00A86F50">
      <w:pPr>
        <w:suppressAutoHyphens/>
        <w:ind w:left="567" w:hanging="567"/>
        <w:jc w:val="both"/>
        <w:rPr>
          <w:rFonts w:ascii="Tahoma" w:eastAsia="Arial Unicode MS" w:hAnsi="Tahoma" w:cs="Tahoma"/>
          <w:kern w:val="1"/>
          <w:sz w:val="20"/>
          <w:szCs w:val="20"/>
          <w:lang w:val="pl-PL" w:eastAsia="ar-SA" w:bidi="hi-IN"/>
        </w:rPr>
      </w:pPr>
      <w:r>
        <w:rPr>
          <w:rFonts w:ascii="Tahoma" w:eastAsia="Arial Unicode MS" w:hAnsi="Tahoma" w:cs="Tahoma"/>
          <w:bCs/>
          <w:kern w:val="1"/>
          <w:sz w:val="20"/>
          <w:szCs w:val="20"/>
          <w:lang w:val="pl-PL" w:eastAsia="ar-SA" w:bidi="hi-IN"/>
        </w:rPr>
        <w:t xml:space="preserve">4.2. </w:t>
      </w:r>
      <w:r w:rsidR="00A86F50" w:rsidRPr="00A86F50">
        <w:rPr>
          <w:rFonts w:ascii="Tahoma" w:eastAsia="Arial Unicode MS" w:hAnsi="Tahoma" w:cs="Tahoma"/>
          <w:bCs/>
          <w:kern w:val="1"/>
          <w:sz w:val="20"/>
          <w:szCs w:val="20"/>
          <w:lang w:val="pl-PL" w:eastAsia="ar-SA" w:bidi="hi-IN"/>
        </w:rPr>
        <w:t xml:space="preserve">Za najkorzystniejszą zostanie uznana oferta, która uzyska najwyższą liczbę punktów w łącznej ocenie    punktowej w danej części. </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kern w:val="1"/>
          <w:sz w:val="20"/>
          <w:szCs w:val="20"/>
          <w:lang w:val="pl-PL" w:eastAsia="ar-SA" w:bidi="hi-IN"/>
        </w:rPr>
      </w:pPr>
      <w:r w:rsidRPr="007D72CF">
        <w:rPr>
          <w:rFonts w:ascii="Tahoma" w:eastAsia="Arial Unicode MS" w:hAnsi="Tahoma" w:cs="Tahoma"/>
          <w:kern w:val="1"/>
          <w:sz w:val="20"/>
          <w:szCs w:val="20"/>
          <w:lang w:val="pl-PL" w:eastAsia="ar-SA" w:bidi="hi-IN"/>
        </w:rPr>
        <w:t>Obliczenia dokonywane będą z dokładnością do dwóch miejsc po przecinku.</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7D72CF">
        <w:rPr>
          <w:rFonts w:ascii="Tahoma" w:eastAsia="Arial Unicode MS" w:hAnsi="Tahoma" w:cs="Tahoma"/>
          <w:kern w:val="1"/>
          <w:sz w:val="20"/>
          <w:szCs w:val="20"/>
          <w:lang w:val="pl-PL" w:eastAsia="ar-SA" w:bidi="hi-IN"/>
        </w:rPr>
        <w:t xml:space="preserve">Zamawiający udzieli zamówienia Wykonawcy, którego oferta odpowiadać będzie wszystkim wymogom przedstawionym w ustawie </w:t>
      </w:r>
      <w:proofErr w:type="spellStart"/>
      <w:r w:rsidRPr="007D72CF">
        <w:rPr>
          <w:rFonts w:ascii="Tahoma" w:eastAsia="Arial Unicode MS" w:hAnsi="Tahoma" w:cs="Tahoma"/>
          <w:kern w:val="1"/>
          <w:sz w:val="20"/>
          <w:szCs w:val="20"/>
          <w:lang w:val="pl-PL" w:eastAsia="ar-SA" w:bidi="hi-IN"/>
        </w:rPr>
        <w:t>pzp</w:t>
      </w:r>
      <w:proofErr w:type="spellEnd"/>
      <w:r w:rsidRPr="007D72CF">
        <w:rPr>
          <w:rFonts w:ascii="Tahoma" w:eastAsia="Arial Unicode MS" w:hAnsi="Tahoma" w:cs="Tahoma"/>
          <w:kern w:val="1"/>
          <w:sz w:val="20"/>
          <w:szCs w:val="20"/>
          <w:lang w:val="pl-PL" w:eastAsia="ar-SA" w:bidi="hi-IN"/>
        </w:rPr>
        <w:t xml:space="preserve">, w </w:t>
      </w:r>
      <w:r w:rsidR="007D72CF">
        <w:rPr>
          <w:rFonts w:ascii="Tahoma" w:eastAsia="Arial Unicode MS" w:hAnsi="Tahoma" w:cs="Tahoma"/>
          <w:kern w:val="1"/>
          <w:sz w:val="20"/>
          <w:szCs w:val="20"/>
          <w:lang w:val="pl-PL" w:eastAsia="ar-SA" w:bidi="hi-IN"/>
        </w:rPr>
        <w:t>Ogłoszeniu o zamówieniu</w:t>
      </w:r>
      <w:r w:rsidRPr="007D72CF">
        <w:rPr>
          <w:rFonts w:ascii="Tahoma" w:eastAsia="Arial Unicode MS" w:hAnsi="Tahoma" w:cs="Tahoma"/>
          <w:kern w:val="1"/>
          <w:sz w:val="20"/>
          <w:szCs w:val="20"/>
          <w:lang w:val="pl-PL" w:eastAsia="ar-SA" w:bidi="hi-IN"/>
        </w:rPr>
        <w:t xml:space="preserve"> i zostanie oceniona jako najkorzystniejsza w oparciu o podane kryteria wyboru. </w:t>
      </w:r>
    </w:p>
    <w:p w:rsidR="00A86F50" w:rsidRPr="00A86F50" w:rsidRDefault="00A86F50" w:rsidP="007D72CF">
      <w:pPr>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A86F50">
        <w:rPr>
          <w:rFonts w:ascii="Tahoma" w:eastAsia="Arial Unicode MS" w:hAnsi="Tahoma" w:cs="Tahoma"/>
          <w:spacing w:val="4"/>
          <w:kern w:val="1"/>
          <w:sz w:val="20"/>
          <w:szCs w:val="20"/>
          <w:lang w:val="pl-PL" w:eastAsia="ar-SA" w:bidi="hi-IN"/>
        </w:rPr>
        <w:t xml:space="preserve">Jeżeli nie będzie można wybrać oferty najkorzystniejszej z uwagi na to, że dwie lub więcej ofert przedstawia taki sam bilans </w:t>
      </w:r>
      <w:r w:rsidRPr="00A86F50">
        <w:rPr>
          <w:rFonts w:ascii="Tahoma" w:eastAsia="Arial Unicode MS" w:hAnsi="Tahoma" w:cs="Tahoma"/>
          <w:bCs/>
          <w:i/>
          <w:spacing w:val="4"/>
          <w:kern w:val="1"/>
          <w:sz w:val="20"/>
          <w:szCs w:val="20"/>
          <w:lang w:val="pl-PL" w:eastAsia="ar-SA" w:bidi="hi-IN"/>
        </w:rPr>
        <w:t xml:space="preserve">ceny lub kosztu i </w:t>
      </w:r>
      <w:r w:rsidRPr="00A86F50">
        <w:rPr>
          <w:rFonts w:ascii="Tahoma" w:eastAsia="Arial Unicode MS" w:hAnsi="Tahoma" w:cs="Tahoma"/>
          <w:bCs/>
          <w:i/>
          <w:iCs/>
          <w:spacing w:val="4"/>
          <w:kern w:val="1"/>
          <w:sz w:val="20"/>
          <w:szCs w:val="20"/>
          <w:lang w:val="pl-PL" w:eastAsia="ar-SA" w:bidi="hi-IN"/>
        </w:rPr>
        <w:t>innych kryteriów oceny ofert</w:t>
      </w:r>
      <w:r w:rsidRPr="00A86F50">
        <w:rPr>
          <w:rFonts w:ascii="Tahoma" w:eastAsia="Arial Unicode MS" w:hAnsi="Tahoma" w:cs="Tahoma"/>
          <w:spacing w:val="4"/>
          <w:kern w:val="1"/>
          <w:sz w:val="20"/>
          <w:szCs w:val="20"/>
          <w:lang w:val="pl-PL"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A86F50" w:rsidRPr="00A86F50" w:rsidRDefault="00A86F50" w:rsidP="007D72CF">
      <w:pPr>
        <w:numPr>
          <w:ilvl w:val="1"/>
          <w:numId w:val="41"/>
        </w:numPr>
        <w:suppressAutoHyphens/>
        <w:ind w:left="567" w:hanging="567"/>
        <w:jc w:val="both"/>
        <w:rPr>
          <w:rFonts w:ascii="Tahoma" w:eastAsia="SimSun" w:hAnsi="Tahoma" w:cs="Tahoma"/>
          <w:spacing w:val="4"/>
          <w:kern w:val="1"/>
          <w:sz w:val="20"/>
          <w:szCs w:val="20"/>
          <w:lang w:val="pl-PL" w:eastAsia="zh-CN" w:bidi="hi-IN"/>
        </w:rPr>
      </w:pPr>
      <w:r w:rsidRPr="00A86F50">
        <w:rPr>
          <w:rFonts w:ascii="Tahoma" w:eastAsia="Arial Unicode MS" w:hAnsi="Tahoma" w:cs="Tahoma"/>
          <w:spacing w:val="4"/>
          <w:kern w:val="1"/>
          <w:sz w:val="20"/>
          <w:szCs w:val="20"/>
          <w:lang w:val="pl-PL" w:eastAsia="ar-SA" w:bidi="hi-IN"/>
        </w:rPr>
        <w:t xml:space="preserve">Zamawiający nie przewiduje przeprowadzenia dogrywki w formie aukcji elektronicznej. </w:t>
      </w: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sidRPr="00AC3184">
        <w:rPr>
          <w:rFonts w:ascii="Tahoma" w:eastAsia="Arial" w:hAnsi="Tahoma" w:cs="Tahoma"/>
          <w:b/>
          <w:sz w:val="20"/>
          <w:szCs w:val="20"/>
          <w:lang w:val="pl-PL"/>
        </w:rPr>
        <w:t xml:space="preserve">5.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sidR="007D72CF">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w:t>
      </w:r>
      <w:r w:rsidR="000806D6">
        <w:rPr>
          <w:rFonts w:ascii="Tahoma" w:eastAsia="Arial" w:hAnsi="Tahoma" w:cs="Tahoma"/>
          <w:b/>
          <w:sz w:val="20"/>
          <w:szCs w:val="20"/>
          <w:lang w:val="pl-PL"/>
        </w:rPr>
        <w:t>2</w:t>
      </w:r>
      <w:r w:rsidR="00622BE9">
        <w:rPr>
          <w:rFonts w:ascii="Tahoma" w:eastAsia="Arial" w:hAnsi="Tahoma" w:cs="Tahoma"/>
          <w:b/>
          <w:sz w:val="20"/>
          <w:szCs w:val="20"/>
          <w:lang w:val="pl-PL"/>
        </w:rPr>
        <w:t>1</w:t>
      </w:r>
      <w:r w:rsidR="00D5389C" w:rsidRPr="00AC3184">
        <w:rPr>
          <w:rFonts w:ascii="Tahoma" w:eastAsia="Arial" w:hAnsi="Tahoma" w:cs="Tahoma"/>
          <w:b/>
          <w:sz w:val="20"/>
          <w:szCs w:val="20"/>
          <w:lang w:val="pl-PL"/>
        </w:rPr>
        <w:t>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 xml:space="preserve">Sposób przygotowania oferty oraz miejsce i termin na składanie ofert: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sidR="007831BD">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sidR="007831BD">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5A658C" w:rsidRPr="00D7727B" w:rsidRDefault="005A658C" w:rsidP="00BD0C9F">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sidR="007D72CF">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sidR="007D72CF">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5A658C" w:rsidRPr="00CE1F69" w:rsidRDefault="005A658C" w:rsidP="00245E35">
      <w:pPr>
        <w:pStyle w:val="Akapitzlist"/>
        <w:spacing w:line="360" w:lineRule="auto"/>
        <w:ind w:left="284" w:right="-6" w:hanging="284"/>
        <w:jc w:val="both"/>
        <w:rPr>
          <w:rFonts w:ascii="Tahoma" w:eastAsia="Arial" w:hAnsi="Tahoma" w:cs="Tahoma"/>
          <w:b/>
          <w:sz w:val="20"/>
          <w:szCs w:val="20"/>
          <w:lang w:val="pl-PL"/>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podpisana przez osobę(-y) upoważnioną(-e) do reprezentowania Wykonawcy na zewnątrz i zaciągania zobowiązań w wysokości odpowiadającej cenie oferty. W przypadku podpisywania oferty oraz poświadczania za zgodność z oryginałem kopii dokumentów przez osobę </w:t>
      </w:r>
      <w:r w:rsidRPr="005A658C">
        <w:rPr>
          <w:rFonts w:ascii="Tahoma" w:eastAsia="Arial Unicode MS" w:hAnsi="Tahoma" w:cs="Tahoma"/>
          <w:kern w:val="1"/>
          <w:sz w:val="20"/>
          <w:szCs w:val="20"/>
          <w:lang w:val="pl-PL" w:eastAsia="zh-CN" w:bidi="hi-IN"/>
        </w:rPr>
        <w:lastRenderedPageBreak/>
        <w:t>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w:t>
      </w:r>
      <w:r w:rsidRPr="005F66C5">
        <w:rPr>
          <w:rFonts w:ascii="Tahoma" w:eastAsia="SimSun" w:hAnsi="Tahoma" w:cs="Tahoma"/>
          <w:kern w:val="1"/>
          <w:sz w:val="20"/>
          <w:szCs w:val="20"/>
          <w:lang w:val="pl-PL" w:eastAsia="zh-CN" w:bidi="hi-IN"/>
        </w:rPr>
        <w:lastRenderedPageBreak/>
        <w:t xml:space="preserve">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622BE9">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622BE9">
        <w:rPr>
          <w:rFonts w:ascii="Tahoma" w:eastAsia="SimSun" w:hAnsi="Tahoma" w:cs="Tahoma"/>
          <w:b/>
          <w:kern w:val="1"/>
          <w:sz w:val="20"/>
          <w:szCs w:val="20"/>
          <w:lang w:val="pl-PL" w:eastAsia="zh-CN" w:bidi="hi-IN"/>
        </w:rPr>
        <w:t xml:space="preserve">                                   kancelaria – parter </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0806D6">
        <w:rPr>
          <w:rFonts w:ascii="Tahoma" w:eastAsia="SimSun" w:hAnsi="Tahoma" w:cs="Tahoma"/>
          <w:b/>
          <w:kern w:val="1"/>
          <w:sz w:val="20"/>
          <w:szCs w:val="20"/>
          <w:lang w:val="pl-PL" w:eastAsia="zh-CN" w:bidi="hi-IN"/>
        </w:rPr>
        <w:t>9</w:t>
      </w:r>
      <w:r w:rsidRPr="00CE1F69">
        <w:rPr>
          <w:rFonts w:ascii="Tahoma" w:eastAsia="SimSun" w:hAnsi="Tahoma" w:cs="Tahoma"/>
          <w:b/>
          <w:kern w:val="1"/>
          <w:sz w:val="20"/>
          <w:szCs w:val="20"/>
          <w:lang w:val="pl-PL" w:eastAsia="zh-CN" w:bidi="hi-IN"/>
        </w:rPr>
        <w:t>/20</w:t>
      </w:r>
      <w:r w:rsidR="00622BE9">
        <w:rPr>
          <w:rFonts w:ascii="Tahoma" w:eastAsia="SimSun" w:hAnsi="Tahoma" w:cs="Tahoma"/>
          <w:b/>
          <w:kern w:val="1"/>
          <w:sz w:val="20"/>
          <w:szCs w:val="20"/>
          <w:lang w:val="pl-PL" w:eastAsia="zh-CN" w:bidi="hi-IN"/>
        </w:rPr>
        <w:t>20</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7D72CF" w:rsidRPr="00340B46" w:rsidRDefault="007D72CF" w:rsidP="007D72CF">
      <w:pPr>
        <w:suppressAutoHyphens/>
        <w:autoSpaceDE w:val="0"/>
        <w:autoSpaceDN w:val="0"/>
        <w:adjustRightInd w:val="0"/>
        <w:jc w:val="center"/>
        <w:rPr>
          <w:rFonts w:ascii="Tahoma" w:eastAsia="SimSun" w:hAnsi="Tahoma" w:cs="Tahoma"/>
          <w:b/>
          <w:kern w:val="2"/>
          <w:sz w:val="20"/>
          <w:szCs w:val="20"/>
          <w:lang w:val="pl-PL" w:eastAsia="zh-CN" w:bidi="hi-IN"/>
        </w:rPr>
      </w:pP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w:t>
      </w:r>
      <w:r>
        <w:rPr>
          <w:rFonts w:ascii="Tahoma" w:eastAsia="SimSun" w:hAnsi="Tahoma" w:cs="Tahoma"/>
          <w:b/>
          <w:kern w:val="2"/>
          <w:sz w:val="20"/>
          <w:szCs w:val="20"/>
          <w:lang w:val="pl-PL" w:eastAsia="zh-CN" w:bidi="hi-IN"/>
        </w:rPr>
        <w:br/>
      </w:r>
      <w:r w:rsidRPr="00340B46">
        <w:rPr>
          <w:rFonts w:ascii="Tahoma" w:eastAsia="SimSun" w:hAnsi="Tahoma" w:cs="Tahoma"/>
          <w:b/>
          <w:kern w:val="2"/>
          <w:sz w:val="20"/>
          <w:szCs w:val="20"/>
          <w:lang w:val="pl-PL" w:eastAsia="zh-CN" w:bidi="hi-IN"/>
        </w:rPr>
        <w:t>Urzędu Pracy  m.st. Warszawy”.</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A10617">
        <w:rPr>
          <w:rFonts w:ascii="Tahoma" w:eastAsia="SimSun" w:hAnsi="Tahoma" w:cs="Tahoma"/>
          <w:b/>
          <w:kern w:val="1"/>
          <w:sz w:val="20"/>
          <w:szCs w:val="20"/>
          <w:lang w:val="pl-PL" w:eastAsia="zh-CN" w:bidi="hi-IN"/>
        </w:rPr>
        <w:t xml:space="preserve">Nie otwierać przed dniem </w:t>
      </w:r>
      <w:r w:rsidR="00954B0F">
        <w:rPr>
          <w:rFonts w:ascii="Tahoma" w:eastAsia="SimSun" w:hAnsi="Tahoma" w:cs="Tahoma"/>
          <w:b/>
          <w:kern w:val="1"/>
          <w:sz w:val="20"/>
          <w:szCs w:val="20"/>
          <w:lang w:val="pl-PL" w:eastAsia="zh-CN" w:bidi="hi-IN"/>
        </w:rPr>
        <w:t>2</w:t>
      </w:r>
      <w:r w:rsidR="00AB2F21">
        <w:rPr>
          <w:rFonts w:ascii="Tahoma" w:eastAsia="SimSun" w:hAnsi="Tahoma" w:cs="Tahoma"/>
          <w:b/>
          <w:kern w:val="1"/>
          <w:sz w:val="20"/>
          <w:szCs w:val="20"/>
          <w:lang w:val="pl-PL" w:eastAsia="zh-CN" w:bidi="hi-IN"/>
        </w:rPr>
        <w:t>4</w:t>
      </w:r>
      <w:r w:rsidRPr="00A10617">
        <w:rPr>
          <w:rFonts w:ascii="Tahoma" w:eastAsia="SimSun" w:hAnsi="Tahoma" w:cs="Tahoma"/>
          <w:b/>
          <w:kern w:val="1"/>
          <w:sz w:val="20"/>
          <w:szCs w:val="20"/>
          <w:lang w:val="pl-PL" w:eastAsia="zh-CN" w:bidi="hi-IN"/>
        </w:rPr>
        <w:t>.</w:t>
      </w:r>
      <w:r w:rsidR="007D72CF">
        <w:rPr>
          <w:rFonts w:ascii="Tahoma" w:eastAsia="SimSun" w:hAnsi="Tahoma" w:cs="Tahoma"/>
          <w:b/>
          <w:kern w:val="1"/>
          <w:sz w:val="20"/>
          <w:szCs w:val="20"/>
          <w:lang w:val="pl-PL" w:eastAsia="zh-CN" w:bidi="hi-IN"/>
        </w:rPr>
        <w:t>1</w:t>
      </w:r>
      <w:r w:rsidR="000806D6">
        <w:rPr>
          <w:rFonts w:ascii="Tahoma" w:eastAsia="SimSun" w:hAnsi="Tahoma" w:cs="Tahoma"/>
          <w:b/>
          <w:kern w:val="1"/>
          <w:sz w:val="20"/>
          <w:szCs w:val="20"/>
          <w:lang w:val="pl-PL" w:eastAsia="zh-CN" w:bidi="hi-IN"/>
        </w:rPr>
        <w:t>1</w:t>
      </w:r>
      <w:r w:rsidRPr="00A10617">
        <w:rPr>
          <w:rFonts w:ascii="Tahoma" w:eastAsia="SimSun" w:hAnsi="Tahoma" w:cs="Tahoma"/>
          <w:b/>
          <w:kern w:val="1"/>
          <w:sz w:val="20"/>
          <w:szCs w:val="20"/>
          <w:lang w:val="pl-PL" w:eastAsia="zh-CN" w:bidi="hi-IN"/>
        </w:rPr>
        <w:t>.20</w:t>
      </w:r>
      <w:r w:rsidR="00F3581A">
        <w:rPr>
          <w:rFonts w:ascii="Tahoma" w:eastAsia="SimSun" w:hAnsi="Tahoma" w:cs="Tahoma"/>
          <w:b/>
          <w:kern w:val="1"/>
          <w:sz w:val="20"/>
          <w:szCs w:val="20"/>
          <w:lang w:val="pl-PL" w:eastAsia="zh-CN" w:bidi="hi-IN"/>
        </w:rPr>
        <w:t>20</w:t>
      </w:r>
      <w:r w:rsidRPr="00A10617">
        <w:rPr>
          <w:rFonts w:ascii="Tahoma" w:eastAsia="SimSun" w:hAnsi="Tahoma" w:cs="Tahoma"/>
          <w:b/>
          <w:kern w:val="1"/>
          <w:sz w:val="20"/>
          <w:szCs w:val="20"/>
          <w:lang w:val="pl-PL" w:eastAsia="zh-CN" w:bidi="hi-IN"/>
        </w:rPr>
        <w:t xml:space="preserve"> r. godz</w:t>
      </w:r>
      <w:r w:rsidRPr="005104FC">
        <w:rPr>
          <w:rFonts w:ascii="Tahoma" w:eastAsia="SimSun" w:hAnsi="Tahoma" w:cs="Tahoma"/>
          <w:b/>
          <w:kern w:val="1"/>
          <w:sz w:val="20"/>
          <w:szCs w:val="20"/>
          <w:lang w:val="pl-PL" w:eastAsia="zh-CN" w:bidi="hi-IN"/>
        </w:rPr>
        <w:t>. 1</w:t>
      </w:r>
      <w:r w:rsidR="00F3581A">
        <w:rPr>
          <w:rFonts w:ascii="Tahoma" w:eastAsia="SimSun" w:hAnsi="Tahoma" w:cs="Tahoma"/>
          <w:b/>
          <w:kern w:val="1"/>
          <w:sz w:val="20"/>
          <w:szCs w:val="20"/>
          <w:lang w:val="pl-PL" w:eastAsia="zh-CN" w:bidi="hi-IN"/>
        </w:rPr>
        <w:t>2</w:t>
      </w:r>
      <w:r w:rsidRPr="005104FC">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r w:rsidR="00F3581A">
        <w:rPr>
          <w:rFonts w:ascii="Tahoma" w:eastAsia="SimSun" w:hAnsi="Tahoma" w:cs="Tahoma"/>
          <w:b/>
          <w:kern w:val="1"/>
          <w:sz w:val="20"/>
          <w:szCs w:val="20"/>
          <w:lang w:val="pl-PL" w:eastAsia="zh-CN" w:bidi="hi-IN"/>
        </w:rPr>
        <w:t>kancelaria - parter</w:t>
      </w:r>
      <w:r w:rsidR="004E0A1C" w:rsidRPr="00CE1F69">
        <w:rPr>
          <w:rFonts w:ascii="Tahoma" w:eastAsia="SimSun" w:hAnsi="Tahoma" w:cs="Tahoma"/>
          <w:b/>
          <w:kern w:val="1"/>
          <w:sz w:val="20"/>
          <w:szCs w:val="20"/>
          <w:lang w:val="pl-PL" w:eastAsia="zh-CN" w:bidi="hi-IN"/>
        </w:rPr>
        <w:t>.</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w:t>
      </w:r>
      <w:r w:rsidRPr="00A10617">
        <w:rPr>
          <w:rFonts w:ascii="Tahoma" w:eastAsia="Arial" w:hAnsi="Tahoma" w:cs="Tahoma"/>
          <w:sz w:val="20"/>
          <w:szCs w:val="20"/>
          <w:lang w:val="pl-PL"/>
        </w:rPr>
        <w:t xml:space="preserve">dnia </w:t>
      </w:r>
      <w:r w:rsidR="00954B0F">
        <w:rPr>
          <w:rFonts w:ascii="Tahoma" w:eastAsia="Arial" w:hAnsi="Tahoma" w:cs="Tahoma"/>
          <w:sz w:val="20"/>
          <w:szCs w:val="20"/>
          <w:lang w:val="pl-PL"/>
        </w:rPr>
        <w:t>2</w:t>
      </w:r>
      <w:r w:rsidR="00AB2F21">
        <w:rPr>
          <w:rFonts w:ascii="Tahoma" w:eastAsia="Arial" w:hAnsi="Tahoma" w:cs="Tahoma"/>
          <w:sz w:val="20"/>
          <w:szCs w:val="20"/>
          <w:lang w:val="pl-PL"/>
        </w:rPr>
        <w:t>4</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w:t>
      </w:r>
      <w:r w:rsidR="000806D6">
        <w:rPr>
          <w:rFonts w:ascii="Tahoma" w:eastAsia="Arial" w:hAnsi="Tahoma" w:cs="Tahoma"/>
          <w:sz w:val="20"/>
          <w:szCs w:val="20"/>
          <w:lang w:val="pl-PL"/>
        </w:rPr>
        <w:t>1</w:t>
      </w:r>
      <w:r w:rsidR="004E0A1C" w:rsidRPr="00A10617">
        <w:rPr>
          <w:rFonts w:ascii="Tahoma" w:eastAsia="Arial" w:hAnsi="Tahoma" w:cs="Tahoma"/>
          <w:sz w:val="20"/>
          <w:szCs w:val="20"/>
          <w:lang w:val="pl-PL"/>
        </w:rPr>
        <w:t>.20</w:t>
      </w:r>
      <w:r w:rsidR="00F3581A">
        <w:rPr>
          <w:rFonts w:ascii="Tahoma" w:eastAsia="Arial" w:hAnsi="Tahoma" w:cs="Tahoma"/>
          <w:sz w:val="20"/>
          <w:szCs w:val="20"/>
          <w:lang w:val="pl-PL"/>
        </w:rPr>
        <w:t>20</w:t>
      </w:r>
      <w:r w:rsidR="004E0A1C" w:rsidRPr="00A10617">
        <w:rPr>
          <w:rFonts w:ascii="Tahoma" w:eastAsia="Arial" w:hAnsi="Tahoma" w:cs="Tahoma"/>
          <w:sz w:val="20"/>
          <w:szCs w:val="20"/>
          <w:lang w:val="pl-PL"/>
        </w:rPr>
        <w:t>r</w:t>
      </w:r>
      <w:r w:rsidRPr="00A10617">
        <w:rPr>
          <w:rFonts w:ascii="Tahoma" w:eastAsia="Arial" w:hAnsi="Tahoma" w:cs="Tahoma"/>
          <w:sz w:val="20"/>
          <w:szCs w:val="20"/>
          <w:lang w:val="pl-PL"/>
        </w:rPr>
        <w:t>.,</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F3581A">
        <w:rPr>
          <w:rFonts w:ascii="Tahoma" w:eastAsia="Arial" w:hAnsi="Tahoma" w:cs="Tahoma"/>
          <w:sz w:val="20"/>
          <w:szCs w:val="20"/>
          <w:lang w:val="pl-PL"/>
        </w:rPr>
        <w:t>2</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w:t>
      </w:r>
      <w:r w:rsidRPr="00A10617">
        <w:rPr>
          <w:rFonts w:ascii="Tahoma" w:eastAsia="Arial" w:hAnsi="Tahoma" w:cs="Tahoma"/>
          <w:sz w:val="20"/>
          <w:szCs w:val="20"/>
          <w:lang w:val="pl-PL"/>
        </w:rPr>
        <w:t xml:space="preserve">dniu  </w:t>
      </w:r>
      <w:r w:rsidR="00954B0F">
        <w:rPr>
          <w:rFonts w:ascii="Tahoma" w:eastAsia="Arial" w:hAnsi="Tahoma" w:cs="Tahoma"/>
          <w:sz w:val="20"/>
          <w:szCs w:val="20"/>
          <w:lang w:val="pl-PL"/>
        </w:rPr>
        <w:t>2</w:t>
      </w:r>
      <w:r w:rsidR="00AB2F21">
        <w:rPr>
          <w:rFonts w:ascii="Tahoma" w:eastAsia="Arial" w:hAnsi="Tahoma" w:cs="Tahoma"/>
          <w:sz w:val="20"/>
          <w:szCs w:val="20"/>
          <w:lang w:val="pl-PL"/>
        </w:rPr>
        <w:t>4</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w:t>
      </w:r>
      <w:r w:rsidR="000806D6">
        <w:rPr>
          <w:rFonts w:ascii="Tahoma" w:eastAsia="Arial" w:hAnsi="Tahoma" w:cs="Tahoma"/>
          <w:sz w:val="20"/>
          <w:szCs w:val="20"/>
          <w:lang w:val="pl-PL"/>
        </w:rPr>
        <w:t>1</w:t>
      </w:r>
      <w:r w:rsidR="004E0A1C" w:rsidRPr="00A10617">
        <w:rPr>
          <w:rFonts w:ascii="Tahoma" w:eastAsia="Arial" w:hAnsi="Tahoma" w:cs="Tahoma"/>
          <w:sz w:val="20"/>
          <w:szCs w:val="20"/>
          <w:lang w:val="pl-PL"/>
        </w:rPr>
        <w:t>.20</w:t>
      </w:r>
      <w:r w:rsidR="00F3581A">
        <w:rPr>
          <w:rFonts w:ascii="Tahoma" w:eastAsia="Arial" w:hAnsi="Tahoma" w:cs="Tahoma"/>
          <w:sz w:val="20"/>
          <w:szCs w:val="20"/>
          <w:lang w:val="pl-PL"/>
        </w:rPr>
        <w:t>20</w:t>
      </w:r>
      <w:r w:rsidR="000806D6">
        <w:rPr>
          <w:rFonts w:ascii="Tahoma" w:eastAsia="Arial" w:hAnsi="Tahoma" w:cs="Tahoma"/>
          <w:sz w:val="20"/>
          <w:szCs w:val="20"/>
          <w:lang w:val="pl-PL"/>
        </w:rPr>
        <w:t xml:space="preserve"> </w:t>
      </w:r>
      <w:r w:rsidR="004E0A1C" w:rsidRPr="00A10617">
        <w:rPr>
          <w:rFonts w:ascii="Tahoma" w:eastAsia="Arial" w:hAnsi="Tahoma" w:cs="Tahoma"/>
          <w:sz w:val="20"/>
          <w:szCs w:val="20"/>
          <w:lang w:val="pl-PL"/>
        </w:rPr>
        <w:t>r.</w:t>
      </w:r>
      <w:r w:rsidRPr="00A10617">
        <w:rPr>
          <w:rFonts w:ascii="Tahoma" w:eastAsia="Arial" w:hAnsi="Tahoma" w:cs="Tahoma"/>
          <w:sz w:val="20"/>
          <w:szCs w:val="20"/>
          <w:lang w:val="pl-PL"/>
        </w:rPr>
        <w:t xml:space="preserve">  o</w:t>
      </w:r>
      <w:r w:rsidRPr="005104FC">
        <w:rPr>
          <w:rFonts w:ascii="Tahoma" w:eastAsia="Arial" w:hAnsi="Tahoma" w:cs="Tahoma"/>
          <w:sz w:val="20"/>
          <w:szCs w:val="20"/>
          <w:lang w:val="pl-PL"/>
        </w:rPr>
        <w:t xml:space="preserve"> godzinie </w:t>
      </w:r>
      <w:r w:rsidR="004E0A1C" w:rsidRPr="005104FC">
        <w:rPr>
          <w:rFonts w:ascii="Tahoma" w:eastAsia="Arial" w:hAnsi="Tahoma" w:cs="Tahoma"/>
          <w:sz w:val="20"/>
          <w:szCs w:val="20"/>
          <w:lang w:val="pl-PL"/>
        </w:rPr>
        <w:t>1</w:t>
      </w:r>
      <w:r w:rsidR="00F3581A">
        <w:rPr>
          <w:rFonts w:ascii="Tahoma" w:eastAsia="Arial" w:hAnsi="Tahoma" w:cs="Tahoma"/>
          <w:sz w:val="20"/>
          <w:szCs w:val="20"/>
          <w:lang w:val="pl-PL"/>
        </w:rPr>
        <w:t>2</w:t>
      </w:r>
      <w:r w:rsidR="004E0A1C" w:rsidRPr="005104FC">
        <w:rPr>
          <w:rFonts w:ascii="Tahoma" w:eastAsia="Arial" w:hAnsi="Tahoma" w:cs="Tahoma"/>
          <w:sz w:val="20"/>
          <w:szCs w:val="20"/>
          <w:lang w:val="pl-PL"/>
        </w:rPr>
        <w:t>.15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 xml:space="preserve">sala </w:t>
      </w:r>
      <w:r w:rsidR="00F3581A">
        <w:rPr>
          <w:rFonts w:ascii="Tahoma" w:eastAsia="SimSun" w:hAnsi="Tahoma" w:cs="Tahoma"/>
          <w:kern w:val="1"/>
          <w:sz w:val="20"/>
          <w:szCs w:val="20"/>
          <w:lang w:val="pl-PL" w:eastAsia="zh-CN" w:bidi="hi-IN"/>
        </w:rPr>
        <w:t>nr 3 – parter, z zachowaniem reżimu sanitarnego</w:t>
      </w:r>
      <w:r w:rsidR="004E0A1C" w:rsidRPr="00CE1F69">
        <w:rPr>
          <w:rFonts w:ascii="Tahoma" w:eastAsia="SimSun" w:hAnsi="Tahoma" w:cs="Tahoma"/>
          <w:kern w:val="1"/>
          <w:sz w:val="20"/>
          <w:szCs w:val="20"/>
          <w:lang w:val="pl-PL" w:eastAsia="zh-CN" w:bidi="hi-IN"/>
        </w:rPr>
        <w:t>.</w:t>
      </w:r>
    </w:p>
    <w:p w:rsidR="00F3581A" w:rsidRDefault="00F3581A" w:rsidP="00CE1F69">
      <w:pPr>
        <w:suppressAutoHyphens/>
        <w:jc w:val="both"/>
        <w:rPr>
          <w:rFonts w:ascii="Tahoma" w:eastAsia="SimSun" w:hAnsi="Tahoma" w:cs="Tahoma"/>
          <w:kern w:val="1"/>
          <w:sz w:val="20"/>
          <w:szCs w:val="20"/>
          <w:lang w:val="pl-PL" w:eastAsia="zh-CN" w:bidi="hi-IN"/>
        </w:rPr>
      </w:pPr>
    </w:p>
    <w:p w:rsidR="00F3581A" w:rsidRDefault="00F3581A" w:rsidP="00F3581A">
      <w:pPr>
        <w:suppressAutoHyphens/>
        <w:jc w:val="both"/>
        <w:rPr>
          <w:rFonts w:ascii="Tahoma" w:eastAsia="SimSun" w:hAnsi="Tahoma" w:cs="Tahoma"/>
          <w:kern w:val="1"/>
          <w:sz w:val="20"/>
          <w:szCs w:val="20"/>
          <w:lang w:eastAsia="zh-CN" w:bidi="hi-IN"/>
        </w:rPr>
      </w:pPr>
      <w:proofErr w:type="spellStart"/>
      <w:r>
        <w:rPr>
          <w:rFonts w:ascii="Tahoma" w:eastAsia="SimSun" w:hAnsi="Tahoma" w:cs="Tahoma"/>
          <w:kern w:val="1"/>
          <w:sz w:val="20"/>
          <w:szCs w:val="20"/>
          <w:lang w:eastAsia="zh-CN" w:bidi="hi-IN"/>
        </w:rPr>
        <w:t>Wykonawcy</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na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otwarcie</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ofert</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zobowiązani</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są</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czekać</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przed</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budynkiem</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na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zaproszenie</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pracownika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Urzędu</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Ponadto</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Wykonawcy</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uczestniczący</w:t>
      </w:r>
      <w:proofErr w:type="spellEnd"/>
      <w:r>
        <w:rPr>
          <w:rFonts w:ascii="Tahoma" w:eastAsia="SimSun" w:hAnsi="Tahoma" w:cs="Tahoma"/>
          <w:kern w:val="1"/>
          <w:sz w:val="20"/>
          <w:szCs w:val="20"/>
          <w:lang w:eastAsia="zh-CN" w:bidi="hi-IN"/>
        </w:rPr>
        <w:t xml:space="preserve"> w </w:t>
      </w:r>
      <w:proofErr w:type="spellStart"/>
      <w:r>
        <w:rPr>
          <w:rFonts w:ascii="Tahoma" w:eastAsia="SimSun" w:hAnsi="Tahoma" w:cs="Tahoma"/>
          <w:kern w:val="1"/>
          <w:sz w:val="20"/>
          <w:szCs w:val="20"/>
          <w:lang w:eastAsia="zh-CN" w:bidi="hi-IN"/>
        </w:rPr>
        <w:t>otwarciu</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ofert</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zobowiązani</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są</w:t>
      </w:r>
      <w:proofErr w:type="spellEnd"/>
      <w:r>
        <w:rPr>
          <w:rFonts w:ascii="Tahoma" w:eastAsia="SimSun" w:hAnsi="Tahoma" w:cs="Tahoma"/>
          <w:kern w:val="1"/>
          <w:sz w:val="20"/>
          <w:szCs w:val="20"/>
          <w:lang w:eastAsia="zh-CN" w:bidi="hi-IN"/>
        </w:rPr>
        <w:t xml:space="preserve"> do </w:t>
      </w:r>
      <w:proofErr w:type="spellStart"/>
      <w:r>
        <w:rPr>
          <w:rFonts w:ascii="Tahoma" w:eastAsia="SimSun" w:hAnsi="Tahoma" w:cs="Tahoma"/>
          <w:kern w:val="1"/>
          <w:sz w:val="20"/>
          <w:szCs w:val="20"/>
          <w:lang w:eastAsia="zh-CN" w:bidi="hi-IN"/>
        </w:rPr>
        <w:t>noszenia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masek</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rękawiczek</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oraz</w:t>
      </w:r>
      <w:proofErr w:type="spellEnd"/>
      <w:r>
        <w:rPr>
          <w:rFonts w:ascii="Tahoma" w:eastAsia="SimSun" w:hAnsi="Tahoma" w:cs="Tahoma"/>
          <w:kern w:val="1"/>
          <w:sz w:val="20"/>
          <w:szCs w:val="20"/>
          <w:lang w:eastAsia="zh-CN" w:bidi="hi-IN"/>
        </w:rPr>
        <w:t xml:space="preserve"> do </w:t>
      </w:r>
      <w:proofErr w:type="spellStart"/>
      <w:r>
        <w:rPr>
          <w:rFonts w:ascii="Tahoma" w:eastAsia="SimSun" w:hAnsi="Tahoma" w:cs="Tahoma"/>
          <w:kern w:val="1"/>
          <w:sz w:val="20"/>
          <w:szCs w:val="20"/>
          <w:lang w:eastAsia="zh-CN" w:bidi="hi-IN"/>
        </w:rPr>
        <w:t>zachowania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dystansu</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społecznego</w:t>
      </w:r>
      <w:proofErr w:type="spellEnd"/>
      <w:r>
        <w:rPr>
          <w:rFonts w:ascii="Tahoma" w:eastAsia="SimSun" w:hAnsi="Tahoma" w:cs="Tahoma"/>
          <w:kern w:val="1"/>
          <w:sz w:val="20"/>
          <w:szCs w:val="20"/>
          <w:lang w:eastAsia="zh-CN" w:bidi="hi-IN"/>
        </w:rPr>
        <w:t>.</w:t>
      </w:r>
    </w:p>
    <w:p w:rsidR="00F3581A" w:rsidRPr="00CE1F69" w:rsidRDefault="00F3581A"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B75D9B" w:rsidRDefault="00B75D9B" w:rsidP="00B75D9B">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B75D9B" w:rsidRPr="00D7727B" w:rsidRDefault="00B75D9B" w:rsidP="00B75D9B">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F3581A">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w:t>
      </w:r>
      <w:r w:rsidRPr="00DC72AC">
        <w:rPr>
          <w:rFonts w:ascii="Tahoma" w:eastAsia="SimSun" w:hAnsi="Tahoma" w:cs="Tahoma"/>
          <w:kern w:val="1"/>
          <w:sz w:val="20"/>
          <w:szCs w:val="20"/>
          <w:lang w:val="pl-PL" w:eastAsia="zh-CN" w:bidi="hi-IN"/>
        </w:rPr>
        <w:lastRenderedPageBreak/>
        <w:t xml:space="preserve">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F3581A" w:rsidRDefault="00F3581A" w:rsidP="000C773D">
      <w:pPr>
        <w:ind w:left="284" w:right="-6" w:hanging="284"/>
        <w:jc w:val="both"/>
        <w:rPr>
          <w:rFonts w:ascii="Tahoma" w:eastAsia="Arial" w:hAnsi="Tahoma" w:cs="Tahoma"/>
          <w:sz w:val="20"/>
          <w:szCs w:val="20"/>
          <w:lang w:val="pl-PL"/>
        </w:rPr>
      </w:pP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lastRenderedPageBreak/>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75D9B">
      <w:pPr>
        <w:ind w:left="426" w:hanging="426"/>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w:t>
      </w:r>
      <w:r w:rsidRPr="004539DE">
        <w:rPr>
          <w:lang w:val="pl-PL" w:eastAsia="zh-CN" w:bidi="hi-IN"/>
        </w:rPr>
        <w:t xml:space="preserve">kwocie:  </w:t>
      </w:r>
      <w:r w:rsidR="00B75D9B" w:rsidRPr="00B75D9B">
        <w:rPr>
          <w:b/>
          <w:lang w:val="pl-PL" w:eastAsia="zh-CN" w:bidi="hi-IN"/>
        </w:rPr>
        <w:t>1</w:t>
      </w:r>
      <w:r w:rsidR="00F3581A">
        <w:rPr>
          <w:b/>
          <w:lang w:val="pl-PL" w:eastAsia="zh-CN" w:bidi="hi-IN"/>
        </w:rPr>
        <w:t>8</w:t>
      </w:r>
      <w:r w:rsidR="00B75D9B" w:rsidRPr="00B75D9B">
        <w:rPr>
          <w:b/>
          <w:lang w:val="pl-PL" w:eastAsia="zh-CN" w:bidi="hi-IN"/>
        </w:rPr>
        <w:t xml:space="preserve"> 000</w:t>
      </w:r>
      <w:r w:rsidRPr="004539DE">
        <w:rPr>
          <w:b/>
          <w:lang w:val="pl-PL" w:eastAsia="zh-CN" w:bidi="hi-IN"/>
        </w:rPr>
        <w:t xml:space="preserve"> zł</w:t>
      </w:r>
      <w:r w:rsidRPr="004539DE">
        <w:rPr>
          <w:lang w:val="pl-PL" w:eastAsia="zh-CN" w:bidi="hi-IN"/>
        </w:rPr>
        <w:t xml:space="preserve"> ( słownie : </w:t>
      </w:r>
      <w:r w:rsidR="00F3581A">
        <w:rPr>
          <w:lang w:val="pl-PL" w:eastAsia="zh-CN" w:bidi="hi-IN"/>
        </w:rPr>
        <w:t>osiemnaście</w:t>
      </w:r>
      <w:r w:rsidR="004539DE">
        <w:rPr>
          <w:lang w:val="pl-PL" w:eastAsia="zh-CN" w:bidi="hi-IN"/>
        </w:rPr>
        <w:t xml:space="preserve"> tysi</w:t>
      </w:r>
      <w:r w:rsidR="00B75D9B">
        <w:rPr>
          <w:lang w:val="pl-PL" w:eastAsia="zh-CN" w:bidi="hi-IN"/>
        </w:rPr>
        <w:t>ęcy</w:t>
      </w:r>
      <w:r w:rsidR="004539DE">
        <w:rPr>
          <w:lang w:val="pl-PL" w:eastAsia="zh-CN" w:bidi="hi-IN"/>
        </w:rPr>
        <w:t xml:space="preserve"> złotych </w:t>
      </w:r>
      <w:r w:rsidRPr="004539DE">
        <w:rPr>
          <w:lang w:val="pl-PL" w:eastAsia="zh-CN" w:bidi="hi-IN"/>
        </w:rPr>
        <w:t xml:space="preserve"> 00/100),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Pr="00A938A1">
        <w:rPr>
          <w:lang w:val="pl-PL" w:eastAsia="zh-CN" w:bidi="hi-IN"/>
        </w:rPr>
        <w:t>.</w:t>
      </w: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F3581A" w:rsidRPr="00A938A1" w:rsidRDefault="00A938A1" w:rsidP="00F3581A">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w:t>
      </w:r>
      <w:r w:rsidR="00F3581A" w:rsidRPr="00A938A1">
        <w:rPr>
          <w:rFonts w:ascii="Tahoma" w:eastAsia="SimSun" w:hAnsi="Tahoma" w:cs="Tahoma"/>
          <w:kern w:val="1"/>
          <w:sz w:val="20"/>
          <w:szCs w:val="20"/>
          <w:lang w:val="pl-PL" w:eastAsia="zh-CN" w:bidi="hi-IN"/>
        </w:rPr>
        <w:t>Dz. U. z 20</w:t>
      </w:r>
      <w:r w:rsidR="00F3581A">
        <w:rPr>
          <w:rFonts w:ascii="Tahoma" w:eastAsia="SimSun" w:hAnsi="Tahoma" w:cs="Tahoma"/>
          <w:kern w:val="1"/>
          <w:sz w:val="20"/>
          <w:szCs w:val="20"/>
          <w:lang w:val="pl-PL" w:eastAsia="zh-CN" w:bidi="hi-IN"/>
        </w:rPr>
        <w:t>18</w:t>
      </w:r>
      <w:r w:rsidR="00F3581A" w:rsidRPr="00A938A1">
        <w:rPr>
          <w:rFonts w:ascii="Tahoma" w:eastAsia="SimSun" w:hAnsi="Tahoma" w:cs="Tahoma"/>
          <w:kern w:val="1"/>
          <w:sz w:val="20"/>
          <w:szCs w:val="20"/>
          <w:lang w:val="pl-PL" w:eastAsia="zh-CN" w:bidi="hi-IN"/>
        </w:rPr>
        <w:t xml:space="preserve"> r.  poz. </w:t>
      </w:r>
      <w:r w:rsidR="00F3581A">
        <w:rPr>
          <w:rFonts w:ascii="Tahoma" w:eastAsia="SimSun" w:hAnsi="Tahoma" w:cs="Tahoma"/>
          <w:kern w:val="1"/>
          <w:sz w:val="20"/>
          <w:szCs w:val="20"/>
          <w:lang w:val="pl-PL" w:eastAsia="zh-CN" w:bidi="hi-IN"/>
        </w:rPr>
        <w:t>110, 650, 1000, 1669</w:t>
      </w:r>
      <w:r w:rsidR="00F3581A" w:rsidRPr="00A938A1">
        <w:rPr>
          <w:rFonts w:ascii="Tahoma" w:eastAsia="SimSun" w:hAnsi="Tahoma" w:cs="Tahoma"/>
          <w:kern w:val="1"/>
          <w:sz w:val="20"/>
          <w:szCs w:val="20"/>
          <w:lang w:val="pl-PL" w:eastAsia="zh-CN" w:bidi="hi-IN"/>
        </w:rPr>
        <w:t>).</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561386">
        <w:rPr>
          <w:rFonts w:ascii="Tahoma" w:eastAsia="Arial Unicode MS" w:hAnsi="Tahoma" w:cs="Tahoma"/>
          <w:b/>
          <w:kern w:val="1"/>
          <w:sz w:val="20"/>
          <w:szCs w:val="20"/>
          <w:lang w:val="pl-PL" w:eastAsia="zh-CN" w:bidi="hi-IN"/>
        </w:rPr>
        <w:t>9</w:t>
      </w:r>
      <w:r w:rsidRPr="00A938A1">
        <w:rPr>
          <w:rFonts w:ascii="Tahoma" w:eastAsia="Arial Unicode MS" w:hAnsi="Tahoma" w:cs="Tahoma"/>
          <w:b/>
          <w:kern w:val="1"/>
          <w:sz w:val="20"/>
          <w:szCs w:val="20"/>
          <w:lang w:val="pl-PL" w:eastAsia="zh-CN" w:bidi="hi-IN"/>
        </w:rPr>
        <w:t>/20</w:t>
      </w:r>
      <w:r w:rsidR="00F3581A">
        <w:rPr>
          <w:rFonts w:ascii="Tahoma" w:eastAsia="Arial Unicode MS" w:hAnsi="Tahoma" w:cs="Tahoma"/>
          <w:b/>
          <w:kern w:val="1"/>
          <w:sz w:val="20"/>
          <w:szCs w:val="20"/>
          <w:lang w:val="pl-PL" w:eastAsia="zh-CN" w:bidi="hi-IN"/>
        </w:rPr>
        <w:t>20</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561386">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/20</w:t>
      </w:r>
      <w:r w:rsidR="00F3581A">
        <w:rPr>
          <w:rFonts w:ascii="Tahoma" w:eastAsia="Arial Unicode MS" w:hAnsi="Tahoma" w:cs="Tahoma"/>
          <w:b/>
          <w:kern w:val="1"/>
          <w:sz w:val="20"/>
          <w:szCs w:val="20"/>
          <w:lang w:val="pl-PL" w:eastAsia="zh-CN" w:bidi="hi-IN"/>
        </w:rPr>
        <w:t>20</w:t>
      </w:r>
      <w:r w:rsidRPr="00D7727B">
        <w:rPr>
          <w:rFonts w:ascii="Tahoma" w:eastAsia="Arial Unicode MS" w:hAnsi="Tahoma" w:cs="Tahoma"/>
          <w:b/>
          <w:kern w:val="1"/>
          <w:sz w:val="20"/>
          <w:szCs w:val="20"/>
          <w:lang w:val="pl-PL" w:eastAsia="zh-CN" w:bidi="hi-IN"/>
        </w:rPr>
        <w:t>”.</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 xml:space="preserve">Zamawiający zatrzymuje wadium wraz z odsetkami, jeżeli Wykonawca w odpowiedzi na </w:t>
      </w:r>
      <w:r w:rsidRPr="00063470">
        <w:rPr>
          <w:rFonts w:ascii="Tahoma" w:eastAsia="SimSun" w:hAnsi="Tahoma" w:cs="Tahoma"/>
          <w:kern w:val="1"/>
          <w:sz w:val="20"/>
          <w:szCs w:val="20"/>
          <w:lang w:val="pl-PL" w:eastAsia="zh-CN" w:bidi="hi-IN"/>
        </w:rPr>
        <w:lastRenderedPageBreak/>
        <w:t>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B75D9B" w:rsidRPr="00B75D9B">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F3581A">
        <w:rPr>
          <w:rFonts w:ascii="Tahoma" w:eastAsia="Times New Roman" w:hAnsi="Tahoma" w:cs="Tahoma"/>
          <w:kern w:val="2"/>
          <w:sz w:val="20"/>
          <w:szCs w:val="20"/>
          <w:lang w:val="pl-PL" w:eastAsia="zh-CN" w:bidi="hi-IN"/>
        </w:rPr>
        <w:t>9</w:t>
      </w:r>
      <w:r w:rsidRPr="0085366E">
        <w:rPr>
          <w:rFonts w:ascii="Tahoma" w:eastAsia="Times New Roman" w:hAnsi="Tahoma" w:cs="Tahoma"/>
          <w:kern w:val="2"/>
          <w:sz w:val="20"/>
          <w:szCs w:val="20"/>
          <w:lang w:val="pl-PL" w:eastAsia="zh-CN" w:bidi="hi-IN"/>
        </w:rPr>
        <w:t xml:space="preserve">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561386">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/20</w:t>
      </w:r>
      <w:r w:rsidR="00F3581A">
        <w:rPr>
          <w:rFonts w:ascii="Tahoma" w:eastAsia="Arial Unicode MS" w:hAnsi="Tahoma" w:cs="Tahoma"/>
          <w:b/>
          <w:kern w:val="2"/>
          <w:sz w:val="20"/>
          <w:szCs w:val="20"/>
          <w:lang w:val="pl-PL" w:eastAsia="zh-CN" w:bidi="hi-IN"/>
        </w:rPr>
        <w:t>20</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B75D9B">
      <w:pPr>
        <w:pStyle w:val="Akapitzlist"/>
        <w:numPr>
          <w:ilvl w:val="2"/>
          <w:numId w:val="12"/>
        </w:numPr>
        <w:suppressAutoHyphens/>
        <w:spacing w:after="40"/>
        <w:ind w:left="284" w:hanging="284"/>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lastRenderedPageBreak/>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sidR="00B75D9B">
        <w:rPr>
          <w:rFonts w:ascii="Tahoma" w:eastAsia="Times New Roman" w:hAnsi="Tahoma" w:cs="Tahoma"/>
          <w:kern w:val="1"/>
          <w:sz w:val="20"/>
          <w:szCs w:val="20"/>
          <w:lang w:val="pl-PL" w:eastAsia="zh-CN" w:bidi="hi-IN"/>
        </w:rPr>
        <w:t xml:space="preserve">e-mailem </w:t>
      </w:r>
      <w:r w:rsidRPr="00D7727B">
        <w:rPr>
          <w:rFonts w:ascii="Tahoma" w:eastAsia="Times New Roman" w:hAnsi="Tahoma" w:cs="Tahoma"/>
          <w:kern w:val="1"/>
          <w:sz w:val="20"/>
          <w:szCs w:val="20"/>
          <w:lang w:val="pl-PL" w:eastAsia="zh-CN" w:bidi="hi-IN"/>
        </w:rPr>
        <w:t xml:space="preserve">na </w:t>
      </w:r>
      <w:r w:rsidR="00B75D9B">
        <w:rPr>
          <w:rFonts w:ascii="Tahoma" w:eastAsia="Times New Roman" w:hAnsi="Tahoma" w:cs="Tahoma"/>
          <w:kern w:val="1"/>
          <w:sz w:val="20"/>
          <w:szCs w:val="20"/>
          <w:lang w:val="pl-PL" w:eastAsia="zh-CN" w:bidi="hi-IN"/>
        </w:rPr>
        <w:t>adresy</w:t>
      </w:r>
      <w:r w:rsidRPr="00D7727B">
        <w:rPr>
          <w:rFonts w:ascii="Tahoma" w:eastAsia="Times New Roman" w:hAnsi="Tahoma" w:cs="Tahoma"/>
          <w:kern w:val="1"/>
          <w:sz w:val="20"/>
          <w:szCs w:val="20"/>
          <w:lang w:val="pl-PL" w:eastAsia="zh-CN" w:bidi="hi-IN"/>
        </w:rPr>
        <w:t xml:space="preserve"> wskazane w ofercie. Wykonawcy zobowiązani są do wpisania dokładnych danych teleadresowych</w:t>
      </w:r>
      <w:r w:rsidR="00B75D9B">
        <w:rPr>
          <w:rFonts w:ascii="Tahoma" w:eastAsia="Times New Roman" w:hAnsi="Tahoma" w:cs="Tahoma"/>
          <w:kern w:val="1"/>
          <w:sz w:val="20"/>
          <w:szCs w:val="20"/>
          <w:lang w:val="pl-PL" w:eastAsia="zh-CN" w:bidi="hi-IN"/>
        </w:rPr>
        <w:t>/e-mailowych</w:t>
      </w:r>
      <w:r w:rsidRPr="00D7727B">
        <w:rPr>
          <w:rFonts w:ascii="Tahoma" w:eastAsia="Times New Roman" w:hAnsi="Tahoma" w:cs="Tahoma"/>
          <w:kern w:val="1"/>
          <w:sz w:val="20"/>
          <w:szCs w:val="20"/>
          <w:lang w:val="pl-PL" w:eastAsia="zh-CN" w:bidi="hi-IN"/>
        </w:rPr>
        <w:t xml:space="preserve">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561386" w:rsidRPr="00561386">
        <w:rPr>
          <w:rFonts w:ascii="Tahoma" w:eastAsia="Times New Roman" w:hAnsi="Tahoma" w:cs="Tahoma"/>
          <w:b/>
          <w:kern w:val="1"/>
          <w:sz w:val="20"/>
          <w:szCs w:val="20"/>
          <w:lang w:val="pl-PL" w:eastAsia="zh-CN" w:bidi="hi-IN"/>
        </w:rPr>
        <w:t>9</w:t>
      </w:r>
      <w:r w:rsidRPr="00561386">
        <w:rPr>
          <w:rFonts w:ascii="Tahoma" w:eastAsia="Times New Roman" w:hAnsi="Tahoma" w:cs="Tahoma"/>
          <w:b/>
          <w:kern w:val="1"/>
          <w:sz w:val="20"/>
          <w:szCs w:val="20"/>
          <w:lang w:val="pl-PL" w:eastAsia="zh-CN" w:bidi="hi-IN"/>
        </w:rPr>
        <w:t>/</w:t>
      </w:r>
      <w:r w:rsidRPr="00D519E0">
        <w:rPr>
          <w:rFonts w:ascii="Tahoma" w:eastAsia="Times New Roman" w:hAnsi="Tahoma" w:cs="Tahoma"/>
          <w:b/>
          <w:kern w:val="1"/>
          <w:sz w:val="20"/>
          <w:szCs w:val="20"/>
          <w:lang w:val="pl-PL" w:eastAsia="zh-CN" w:bidi="hi-IN"/>
        </w:rPr>
        <w:t>20</w:t>
      </w:r>
      <w:r w:rsidR="00F3581A">
        <w:rPr>
          <w:rFonts w:ascii="Tahoma" w:eastAsia="Times New Roman" w:hAnsi="Tahoma" w:cs="Tahoma"/>
          <w:b/>
          <w:kern w:val="1"/>
          <w:sz w:val="20"/>
          <w:szCs w:val="20"/>
          <w:lang w:val="pl-PL" w:eastAsia="zh-CN" w:bidi="hi-IN"/>
        </w:rPr>
        <w:t>20</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F3581A">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7831BD">
        <w:rPr>
          <w:rFonts w:ascii="Tahoma" w:eastAsia="Times New Roman" w:hAnsi="Tahoma" w:cs="Tahoma"/>
          <w:kern w:val="1"/>
          <w:sz w:val="20"/>
          <w:szCs w:val="20"/>
          <w:lang w:val="pl-PL" w:eastAsia="zh-CN" w:bidi="hi-IN"/>
        </w:rPr>
        <w:t>3</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w:t>
      </w:r>
      <w:r w:rsidR="00F3581A">
        <w:rPr>
          <w:rFonts w:ascii="Tahoma" w:eastAsia="Times New Roman" w:hAnsi="Tahoma" w:cs="Tahoma"/>
          <w:kern w:val="1"/>
          <w:sz w:val="20"/>
          <w:szCs w:val="20"/>
          <w:lang w:val="pl-PL" w:eastAsia="zh-CN" w:bidi="hi-IN"/>
        </w:rPr>
        <w:t xml:space="preserve"> a</w:t>
      </w:r>
      <w:r w:rsidRPr="007831BD">
        <w:rPr>
          <w:rFonts w:ascii="Tahoma" w:eastAsia="Times New Roman" w:hAnsi="Tahoma" w:cs="Tahoma"/>
          <w:kern w:val="1"/>
          <w:sz w:val="20"/>
          <w:szCs w:val="20"/>
          <w:lang w:val="pl-PL" w:eastAsia="zh-CN" w:bidi="hi-IN"/>
        </w:rPr>
        <w:t>dresu 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001F066B">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D7727B"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Wymagania dotyczące wymogu zatrudnienia osób na umowę o pracę, uprawnienia zamawiającego w zakresie kontroli spełniania wymagań oraz sankcje z tytułu niespełnienia tych wymagań</w:t>
      </w:r>
      <w:r w:rsidR="004539DE">
        <w:rPr>
          <w:rFonts w:ascii="Tahoma" w:eastAsia="Lucida Sans Unicode" w:hAnsi="Tahoma" w:cs="Tahoma"/>
          <w:b/>
          <w:sz w:val="20"/>
          <w:szCs w:val="20"/>
          <w:lang w:val="pl-PL" w:eastAsia="zh-CN" w:bidi="hi-IN"/>
        </w:rPr>
        <w:t xml:space="preserve"> </w:t>
      </w:r>
      <w:r w:rsidRPr="00D7727B">
        <w:rPr>
          <w:rFonts w:ascii="Tahoma" w:eastAsia="Lucida Sans Unicode" w:hAnsi="Tahoma" w:cs="Tahoma"/>
          <w:sz w:val="20"/>
          <w:szCs w:val="20"/>
          <w:lang w:val="pl-PL" w:eastAsia="zh-CN" w:bidi="hi-IN"/>
        </w:rPr>
        <w:t xml:space="preserve">-  </w:t>
      </w:r>
      <w:r w:rsidR="001F066B" w:rsidRPr="001F066B">
        <w:rPr>
          <w:rFonts w:ascii="Tahoma" w:eastAsia="Times New Roman" w:hAnsi="Tahoma" w:cs="Tahoma"/>
          <w:sz w:val="20"/>
          <w:szCs w:val="20"/>
          <w:lang w:val="pl-PL" w:eastAsia="pl-PL"/>
        </w:rPr>
        <w:t>Zamawiający wymaga od Wykonawcy, aby przez cały okres realizacji Umowy liczba pracowników Wykonawcy zatrudnionych na podstawie umowy o pracę, związaną z bezpośrednim odbiorem i dostarczeniem przesyłek pocztowych, w przeliczeniu na pełnozatrudnionych</w:t>
      </w:r>
      <w:r w:rsidR="000C240E">
        <w:rPr>
          <w:rFonts w:ascii="Tahoma" w:eastAsia="Times New Roman" w:hAnsi="Tahoma" w:cs="Tahoma"/>
          <w:sz w:val="20"/>
          <w:szCs w:val="20"/>
          <w:lang w:val="pl-PL" w:eastAsia="pl-PL"/>
        </w:rPr>
        <w:t xml:space="preserve"> </w:t>
      </w:r>
      <w:r w:rsidR="000C240E" w:rsidRPr="000C240E">
        <w:rPr>
          <w:rFonts w:ascii="Tahoma" w:hAnsi="Tahoma" w:cs="Tahoma"/>
          <w:sz w:val="20"/>
          <w:szCs w:val="20"/>
          <w:lang w:val="pl-PL" w:eastAsia="ar-SA"/>
        </w:rPr>
        <w:t>na terenie całego kraju</w:t>
      </w:r>
      <w:r w:rsidR="001F066B" w:rsidRPr="000C240E">
        <w:rPr>
          <w:rFonts w:ascii="Tahoma" w:eastAsia="Times New Roman" w:hAnsi="Tahoma" w:cs="Tahoma"/>
          <w:sz w:val="20"/>
          <w:szCs w:val="20"/>
          <w:lang w:val="pl-PL" w:eastAsia="pl-PL"/>
        </w:rPr>
        <w:t xml:space="preserve"> </w:t>
      </w:r>
      <w:r w:rsidR="001F066B" w:rsidRPr="001F066B">
        <w:rPr>
          <w:rFonts w:ascii="Tahoma" w:eastAsia="Times New Roman" w:hAnsi="Tahoma" w:cs="Tahoma"/>
          <w:sz w:val="20"/>
          <w:szCs w:val="20"/>
          <w:lang w:val="pl-PL" w:eastAsia="pl-PL"/>
        </w:rPr>
        <w:t>nie była mniejsza niż wskazana w ofercie.</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7831BD">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w:t>
      </w:r>
      <w:r w:rsidRPr="00D7727B">
        <w:rPr>
          <w:rFonts w:ascii="Tahoma" w:hAnsi="Tahoma" w:cs="Tahoma"/>
          <w:sz w:val="20"/>
          <w:szCs w:val="20"/>
          <w:lang w:val="pl-PL"/>
        </w:rPr>
        <w:lastRenderedPageBreak/>
        <w:t xml:space="preserve">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0F5A9A" w:rsidRPr="00463D67" w:rsidRDefault="000F5A9A" w:rsidP="000F5A9A">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F60B07" w:rsidRPr="000B7470" w:rsidRDefault="00F60B07" w:rsidP="00F60B07">
      <w:pPr>
        <w:pStyle w:val="Akapitzlist"/>
        <w:numPr>
          <w:ilvl w:val="2"/>
          <w:numId w:val="46"/>
        </w:numPr>
        <w:suppressAutoHyphens/>
        <w:jc w:val="both"/>
        <w:rPr>
          <w:rFonts w:ascii="Tahoma" w:eastAsia="SimSun" w:hAnsi="Tahoma" w:cs="Tahoma"/>
          <w:kern w:val="2"/>
          <w:sz w:val="20"/>
          <w:szCs w:val="20"/>
          <w:lang w:eastAsia="pl-PL" w:bidi="hi-IN"/>
        </w:rPr>
      </w:pPr>
      <w:r w:rsidRPr="000B7470">
        <w:rPr>
          <w:rFonts w:ascii="Tahoma" w:eastAsia="SimSun" w:hAnsi="Tahoma" w:cs="Tahoma"/>
          <w:kern w:val="2"/>
          <w:sz w:val="20"/>
          <w:szCs w:val="20"/>
          <w:lang w:eastAsia="zh-CN" w:bidi="hi-IN"/>
        </w:rPr>
        <w:t xml:space="preserve">O </w:t>
      </w:r>
      <w:proofErr w:type="spellStart"/>
      <w:r w:rsidRPr="000B7470">
        <w:rPr>
          <w:rFonts w:ascii="Tahoma" w:eastAsia="SimSun" w:hAnsi="Tahoma" w:cs="Tahoma"/>
          <w:kern w:val="2"/>
          <w:sz w:val="20"/>
          <w:szCs w:val="20"/>
          <w:lang w:eastAsia="zh-CN" w:bidi="hi-IN"/>
        </w:rPr>
        <w:t>miejscu</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i</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terminie</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zawarcia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umowy</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Wykonawca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którego</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oferta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została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wybrana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zostanie</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poinformowany</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przez</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Zamawiającego</w:t>
      </w:r>
      <w:proofErr w:type="spellEnd"/>
      <w:r w:rsidRPr="000B7470">
        <w:rPr>
          <w:rFonts w:ascii="Tahoma" w:eastAsia="SimSun" w:hAnsi="Tahoma" w:cs="Tahoma"/>
          <w:kern w:val="2"/>
          <w:sz w:val="20"/>
          <w:szCs w:val="20"/>
          <w:lang w:eastAsia="zh-CN" w:bidi="hi-IN"/>
        </w:rPr>
        <w:t xml:space="preserve"> w </w:t>
      </w:r>
      <w:proofErr w:type="spellStart"/>
      <w:r w:rsidRPr="000B7470">
        <w:rPr>
          <w:rFonts w:ascii="Tahoma" w:eastAsia="SimSun" w:hAnsi="Tahoma" w:cs="Tahoma"/>
          <w:kern w:val="2"/>
          <w:sz w:val="20"/>
          <w:szCs w:val="20"/>
          <w:lang w:eastAsia="zh-CN" w:bidi="hi-IN"/>
        </w:rPr>
        <w:t>formie</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pisemnej</w:t>
      </w:r>
      <w:proofErr w:type="spellEnd"/>
      <w:r w:rsidRPr="000B7470">
        <w:rPr>
          <w:rFonts w:ascii="Tahoma" w:eastAsia="SimSun" w:hAnsi="Tahoma" w:cs="Tahoma"/>
          <w:kern w:val="2"/>
          <w:sz w:val="20"/>
          <w:szCs w:val="20"/>
          <w:lang w:eastAsia="zh-CN" w:bidi="hi-IN"/>
        </w:rPr>
        <w:t>.</w:t>
      </w:r>
    </w:p>
    <w:p w:rsidR="000F5A9A" w:rsidRPr="00463D67" w:rsidRDefault="000F5A9A" w:rsidP="000F5A9A">
      <w:pPr>
        <w:pStyle w:val="Akapitzlist"/>
        <w:numPr>
          <w:ilvl w:val="2"/>
          <w:numId w:val="46"/>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0F5A9A" w:rsidRPr="00463D67" w:rsidRDefault="000F5A9A" w:rsidP="000F5A9A">
      <w:pPr>
        <w:pStyle w:val="Akapitzlist"/>
        <w:numPr>
          <w:ilvl w:val="2"/>
          <w:numId w:val="46"/>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5A9A" w:rsidRPr="00463D67" w:rsidRDefault="000F5A9A" w:rsidP="000F5A9A">
      <w:pPr>
        <w:pStyle w:val="Akapitzlist"/>
        <w:numPr>
          <w:ilvl w:val="2"/>
          <w:numId w:val="46"/>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0F5A9A" w:rsidRPr="00463D67" w:rsidRDefault="000F5A9A" w:rsidP="000F5A9A">
      <w:pPr>
        <w:pStyle w:val="Akapitzlist"/>
        <w:numPr>
          <w:ilvl w:val="2"/>
          <w:numId w:val="46"/>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F60B07" w:rsidRPr="000B7470" w:rsidRDefault="00F60B07" w:rsidP="00F60B07">
      <w:pPr>
        <w:pStyle w:val="Akapitzlist"/>
        <w:numPr>
          <w:ilvl w:val="2"/>
          <w:numId w:val="46"/>
        </w:numPr>
        <w:suppressAutoHyphens/>
        <w:jc w:val="both"/>
        <w:rPr>
          <w:rFonts w:ascii="Tahoma" w:hAnsi="Tahoma" w:cs="Tahoma"/>
          <w:sz w:val="20"/>
          <w:szCs w:val="20"/>
        </w:rPr>
      </w:pPr>
      <w:proofErr w:type="spellStart"/>
      <w:r w:rsidRPr="000B7470">
        <w:rPr>
          <w:rFonts w:ascii="Tahoma" w:eastAsia="Arial Unicode MS" w:hAnsi="Tahoma" w:cs="Tahoma"/>
          <w:kern w:val="2"/>
          <w:sz w:val="20"/>
          <w:szCs w:val="20"/>
          <w:lang w:eastAsia="pl-PL" w:bidi="hi-IN"/>
        </w:rPr>
        <w:t>Wykonawca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którego</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oferta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została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wybrana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zobowiązany</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będzie</w:t>
      </w:r>
      <w:proofErr w:type="spellEnd"/>
      <w:r w:rsidRPr="000B7470">
        <w:rPr>
          <w:rFonts w:ascii="Tahoma" w:eastAsia="Arial Unicode MS" w:hAnsi="Tahoma" w:cs="Tahoma"/>
          <w:kern w:val="2"/>
          <w:sz w:val="20"/>
          <w:szCs w:val="20"/>
          <w:lang w:eastAsia="pl-PL" w:bidi="hi-IN"/>
        </w:rPr>
        <w:t xml:space="preserve"> do </w:t>
      </w:r>
      <w:proofErr w:type="spellStart"/>
      <w:r w:rsidRPr="000B7470">
        <w:rPr>
          <w:rFonts w:ascii="Tahoma" w:eastAsia="Arial Unicode MS" w:hAnsi="Tahoma" w:cs="Tahoma"/>
          <w:kern w:val="2"/>
          <w:sz w:val="20"/>
          <w:szCs w:val="20"/>
          <w:lang w:eastAsia="pl-PL" w:bidi="hi-IN"/>
        </w:rPr>
        <w:t>przekazania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Zamawiającemu</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hAnsi="Tahoma" w:cs="Tahoma"/>
          <w:sz w:val="20"/>
          <w:szCs w:val="20"/>
        </w:rPr>
        <w:t>przed</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podpisaniem</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Umowy</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zabezpieczenia</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należytego</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wykonania</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umowy</w:t>
      </w:r>
      <w:proofErr w:type="spellEnd"/>
      <w:r w:rsidRPr="000B7470">
        <w:rPr>
          <w:rFonts w:ascii="Tahoma" w:hAnsi="Tahoma" w:cs="Tahoma"/>
          <w:sz w:val="20"/>
          <w:szCs w:val="20"/>
        </w:rPr>
        <w:t>.</w:t>
      </w:r>
    </w:p>
    <w:p w:rsidR="00A0329C" w:rsidRPr="00A0329C" w:rsidRDefault="00A0329C" w:rsidP="00CB1C97">
      <w:pPr>
        <w:ind w:left="1276" w:hanging="709"/>
        <w:jc w:val="both"/>
        <w:rPr>
          <w:rFonts w:ascii="Tahoma" w:hAnsi="Tahoma" w:cs="Tahoma"/>
          <w:b/>
          <w:sz w:val="20"/>
          <w:szCs w:val="20"/>
          <w:u w:val="single"/>
        </w:rPr>
      </w:pPr>
      <w:r>
        <w:rPr>
          <w:rFonts w:ascii="Tahoma" w:eastAsia="Times New Roman" w:hAnsi="Tahoma" w:cs="Tahoma"/>
          <w:b/>
          <w:sz w:val="20"/>
          <w:szCs w:val="20"/>
          <w:u w:val="single"/>
          <w:lang w:val="pl-PL" w:eastAsia="pl-PL"/>
        </w:rPr>
        <w:t xml:space="preserve">13.11.7 </w:t>
      </w:r>
      <w:r w:rsidR="00F60B07" w:rsidRPr="00F60B07">
        <w:rPr>
          <w:rFonts w:ascii="Tahoma" w:eastAsia="Times New Roman" w:hAnsi="Tahoma" w:cs="Tahoma"/>
          <w:b/>
          <w:sz w:val="20"/>
          <w:szCs w:val="20"/>
          <w:u w:val="single"/>
          <w:lang w:val="pl-PL" w:eastAsia="pl-PL"/>
        </w:rPr>
        <w:t xml:space="preserve">Umowa zostanie podpisana po  </w:t>
      </w:r>
      <w:proofErr w:type="spellStart"/>
      <w:r w:rsidRPr="00A0329C">
        <w:rPr>
          <w:rFonts w:ascii="Tahoma" w:hAnsi="Tahoma" w:cs="Tahoma"/>
          <w:b/>
          <w:sz w:val="20"/>
          <w:szCs w:val="20"/>
          <w:u w:val="single"/>
        </w:rPr>
        <w:t>zabezpieczeniu</w:t>
      </w:r>
      <w:proofErr w:type="spellEnd"/>
      <w:r w:rsidRPr="00A0329C">
        <w:rPr>
          <w:rFonts w:ascii="Tahoma" w:hAnsi="Tahoma" w:cs="Tahoma"/>
          <w:b/>
          <w:sz w:val="20"/>
          <w:szCs w:val="20"/>
          <w:u w:val="single"/>
        </w:rPr>
        <w:t xml:space="preserve">  </w:t>
      </w:r>
      <w:proofErr w:type="spellStart"/>
      <w:r w:rsidR="00A46467">
        <w:rPr>
          <w:rFonts w:ascii="Tahoma" w:hAnsi="Tahoma" w:cs="Tahoma"/>
          <w:b/>
          <w:sz w:val="20"/>
          <w:szCs w:val="20"/>
          <w:u w:val="single"/>
        </w:rPr>
        <w:t>środków</w:t>
      </w:r>
      <w:proofErr w:type="spellEnd"/>
      <w:r w:rsidR="00A46467">
        <w:rPr>
          <w:rFonts w:ascii="Tahoma" w:hAnsi="Tahoma" w:cs="Tahoma"/>
          <w:b/>
          <w:sz w:val="20"/>
          <w:szCs w:val="20"/>
          <w:u w:val="single"/>
        </w:rPr>
        <w:t xml:space="preserve"> </w:t>
      </w:r>
      <w:r w:rsidRPr="00A0329C">
        <w:rPr>
          <w:rFonts w:ascii="Tahoma" w:hAnsi="Tahoma" w:cs="Tahoma"/>
          <w:b/>
          <w:sz w:val="20"/>
          <w:szCs w:val="20"/>
          <w:u w:val="single"/>
        </w:rPr>
        <w:t xml:space="preserve">w </w:t>
      </w:r>
      <w:proofErr w:type="spellStart"/>
      <w:r w:rsidRPr="00A0329C">
        <w:rPr>
          <w:rFonts w:ascii="Tahoma" w:hAnsi="Tahoma" w:cs="Tahoma"/>
          <w:b/>
          <w:sz w:val="20"/>
          <w:szCs w:val="20"/>
          <w:u w:val="single"/>
        </w:rPr>
        <w:t>planie</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finansowym</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Funduszu</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na</w:t>
      </w:r>
      <w:proofErr w:type="spellEnd"/>
      <w:r w:rsidRPr="00A0329C">
        <w:rPr>
          <w:rFonts w:ascii="Tahoma" w:hAnsi="Tahoma" w:cs="Tahoma"/>
          <w:b/>
          <w:sz w:val="20"/>
          <w:szCs w:val="20"/>
          <w:u w:val="single"/>
        </w:rPr>
        <w:t xml:space="preserve"> 202</w:t>
      </w:r>
      <w:r w:rsidR="00CB1C97">
        <w:rPr>
          <w:rFonts w:ascii="Tahoma" w:hAnsi="Tahoma" w:cs="Tahoma"/>
          <w:b/>
          <w:sz w:val="20"/>
          <w:szCs w:val="20"/>
          <w:u w:val="single"/>
        </w:rPr>
        <w:t>1</w:t>
      </w:r>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rok</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po</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uzyskaniu</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decyzji</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Ministra</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Rodziny</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Pracy</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i</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Polityki</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Społecznej</w:t>
      </w:r>
      <w:proofErr w:type="spellEnd"/>
      <w:r w:rsidRPr="00A0329C">
        <w:rPr>
          <w:rFonts w:ascii="Tahoma" w:hAnsi="Tahoma" w:cs="Tahoma"/>
          <w:b/>
          <w:sz w:val="20"/>
          <w:szCs w:val="20"/>
          <w:u w:val="single"/>
        </w:rPr>
        <w:t>.</w:t>
      </w:r>
    </w:p>
    <w:p w:rsidR="00A0329C" w:rsidRDefault="00A0329C" w:rsidP="00F60B07">
      <w:pPr>
        <w:ind w:left="709" w:hanging="709"/>
        <w:rPr>
          <w:rFonts w:ascii="Tahoma" w:hAnsi="Tahoma" w:cs="Tahoma"/>
          <w:b/>
          <w:sz w:val="20"/>
          <w:szCs w:val="20"/>
          <w:lang w:val="pl-PL"/>
        </w:rPr>
      </w:pPr>
    </w:p>
    <w:p w:rsidR="00510689" w:rsidRPr="00F60B07" w:rsidRDefault="00F60B07" w:rsidP="00F60B07">
      <w:pPr>
        <w:ind w:left="709" w:hanging="709"/>
        <w:rPr>
          <w:rFonts w:ascii="Tahoma" w:hAnsi="Tahoma" w:cs="Tahoma"/>
          <w:b/>
          <w:sz w:val="20"/>
          <w:szCs w:val="20"/>
          <w:lang w:val="pl-PL"/>
        </w:rPr>
      </w:pPr>
      <w:r>
        <w:rPr>
          <w:rFonts w:ascii="Tahoma" w:hAnsi="Tahoma" w:cs="Tahoma"/>
          <w:b/>
          <w:sz w:val="20"/>
          <w:szCs w:val="20"/>
          <w:lang w:val="pl-PL"/>
        </w:rPr>
        <w:t xml:space="preserve">13.12. </w:t>
      </w:r>
      <w:r w:rsidR="00510689" w:rsidRPr="00F60B07">
        <w:rPr>
          <w:rFonts w:ascii="Tahoma" w:hAnsi="Tahoma" w:cs="Tahoma"/>
          <w:b/>
          <w:sz w:val="20"/>
          <w:szCs w:val="20"/>
          <w:lang w:val="pl-PL"/>
        </w:rPr>
        <w:t>Klauzula informacyjna w związku z przetwarzaniem danych osobowych</w:t>
      </w:r>
      <w:r w:rsidR="003139B8" w:rsidRPr="00F60B07">
        <w:rPr>
          <w:rFonts w:ascii="Tahoma" w:hAnsi="Tahoma" w:cs="Tahoma"/>
          <w:b/>
          <w:sz w:val="20"/>
          <w:szCs w:val="20"/>
          <w:lang w:val="pl-PL"/>
        </w:rPr>
        <w:t xml:space="preserve"> w procesie udzielania zamówień publicznych</w:t>
      </w:r>
      <w:r w:rsidR="00510689" w:rsidRPr="00F60B07">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561386" w:rsidRPr="004416AD" w:rsidRDefault="00561386" w:rsidP="00561386">
      <w:pPr>
        <w:spacing w:after="120"/>
        <w:jc w:val="both"/>
        <w:rPr>
          <w:rFonts w:ascii="Tahoma" w:eastAsia="Times New Roman" w:hAnsi="Tahoma" w:cs="Tahoma"/>
          <w:bCs/>
          <w:sz w:val="20"/>
          <w:szCs w:val="20"/>
        </w:rPr>
      </w:pPr>
      <w:proofErr w:type="spellStart"/>
      <w:r w:rsidRPr="004416AD">
        <w:rPr>
          <w:rFonts w:ascii="Tahoma" w:hAnsi="Tahoma" w:cs="Tahoma"/>
          <w:sz w:val="20"/>
          <w:szCs w:val="20"/>
        </w:rPr>
        <w:t>Zgodnie</w:t>
      </w:r>
      <w:proofErr w:type="spellEnd"/>
      <w:r w:rsidRPr="004416AD">
        <w:rPr>
          <w:rFonts w:ascii="Tahoma" w:hAnsi="Tahoma" w:cs="Tahoma"/>
          <w:sz w:val="20"/>
          <w:szCs w:val="20"/>
        </w:rPr>
        <w:t xml:space="preserve"> z art. 13 </w:t>
      </w:r>
      <w:proofErr w:type="spellStart"/>
      <w:r w:rsidRPr="004416AD">
        <w:rPr>
          <w:rFonts w:ascii="Tahoma" w:hAnsi="Tahoma" w:cs="Tahoma"/>
          <w:sz w:val="20"/>
          <w:szCs w:val="20"/>
        </w:rPr>
        <w:t>Rozporządzenia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Parlamentu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Europejskiego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Rady</w:t>
      </w:r>
      <w:proofErr w:type="spellEnd"/>
      <w:r w:rsidRPr="004416AD">
        <w:rPr>
          <w:rFonts w:ascii="Tahoma" w:hAnsi="Tahoma" w:cs="Tahoma"/>
          <w:sz w:val="20"/>
          <w:szCs w:val="20"/>
        </w:rPr>
        <w:t xml:space="preserve"> (UE) 2016/679 z </w:t>
      </w:r>
      <w:proofErr w:type="spellStart"/>
      <w:r w:rsidRPr="004416AD">
        <w:rPr>
          <w:rFonts w:ascii="Tahoma" w:hAnsi="Tahoma" w:cs="Tahoma"/>
          <w:sz w:val="20"/>
          <w:szCs w:val="20"/>
        </w:rPr>
        <w:t>dnia</w:t>
      </w:r>
      <w:proofErr w:type="spellEnd"/>
      <w:r w:rsidRPr="004416AD">
        <w:rPr>
          <w:rFonts w:ascii="Tahoma" w:hAnsi="Tahoma" w:cs="Tahoma"/>
          <w:sz w:val="20"/>
          <w:szCs w:val="20"/>
        </w:rPr>
        <w:t xml:space="preserve"> 27 </w:t>
      </w:r>
      <w:proofErr w:type="spellStart"/>
      <w:r w:rsidRPr="004416AD">
        <w:rPr>
          <w:rFonts w:ascii="Tahoma" w:hAnsi="Tahoma" w:cs="Tahoma"/>
          <w:sz w:val="20"/>
          <w:szCs w:val="20"/>
        </w:rPr>
        <w:t>kwietnia</w:t>
      </w:r>
      <w:proofErr w:type="spellEnd"/>
      <w:r w:rsidRPr="004416AD">
        <w:rPr>
          <w:rFonts w:ascii="Tahoma" w:hAnsi="Tahoma" w:cs="Tahoma"/>
          <w:sz w:val="20"/>
          <w:szCs w:val="20"/>
        </w:rPr>
        <w:t xml:space="preserve"> 2016 r.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osób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fizycznych</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związku</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swobodnego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przepływu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takich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uchylenia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dyrektywy</w:t>
      </w:r>
      <w:proofErr w:type="spellEnd"/>
      <w:r w:rsidRPr="004416AD">
        <w:rPr>
          <w:rFonts w:ascii="Tahoma" w:hAnsi="Tahoma" w:cs="Tahoma"/>
          <w:sz w:val="20"/>
          <w:szCs w:val="20"/>
        </w:rPr>
        <w:t xml:space="preserve"> 95/46/WE (Dz. </w:t>
      </w:r>
      <w:proofErr w:type="spellStart"/>
      <w:r w:rsidRPr="004416AD">
        <w:rPr>
          <w:rFonts w:ascii="Tahoma" w:hAnsi="Tahoma" w:cs="Tahoma"/>
          <w:sz w:val="20"/>
          <w:szCs w:val="20"/>
        </w:rPr>
        <w:t>Urz</w:t>
      </w:r>
      <w:proofErr w:type="spellEnd"/>
      <w:r w:rsidRPr="004416AD">
        <w:rPr>
          <w:rFonts w:ascii="Tahoma" w:hAnsi="Tahoma" w:cs="Tahoma"/>
          <w:sz w:val="20"/>
          <w:szCs w:val="20"/>
        </w:rPr>
        <w:t xml:space="preserve">. UE.L </w:t>
      </w:r>
      <w:proofErr w:type="spellStart"/>
      <w:r w:rsidRPr="004416AD">
        <w:rPr>
          <w:rFonts w:ascii="Tahoma" w:hAnsi="Tahoma" w:cs="Tahoma"/>
          <w:sz w:val="20"/>
          <w:szCs w:val="20"/>
        </w:rPr>
        <w:t>Nr</w:t>
      </w:r>
      <w:proofErr w:type="spellEnd"/>
      <w:r w:rsidRPr="004416AD">
        <w:rPr>
          <w:rFonts w:ascii="Tahoma" w:hAnsi="Tahoma" w:cs="Tahoma"/>
          <w:sz w:val="20"/>
          <w:szCs w:val="20"/>
        </w:rPr>
        <w:t xml:space="preserve"> 119), </w:t>
      </w:r>
      <w:proofErr w:type="spellStart"/>
      <w:r w:rsidRPr="004416AD">
        <w:rPr>
          <w:rFonts w:ascii="Tahoma" w:hAnsi="Tahoma" w:cs="Tahoma"/>
          <w:sz w:val="20"/>
          <w:szCs w:val="20"/>
        </w:rPr>
        <w:t>zwanego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dalej</w:t>
      </w:r>
      <w:proofErr w:type="spellEnd"/>
      <w:r w:rsidRPr="004416AD">
        <w:rPr>
          <w:rFonts w:ascii="Tahoma" w:hAnsi="Tahoma" w:cs="Tahoma"/>
          <w:sz w:val="20"/>
          <w:szCs w:val="20"/>
        </w:rPr>
        <w:t xml:space="preserve"> RODO, </w:t>
      </w:r>
      <w:proofErr w:type="spellStart"/>
      <w:r w:rsidRPr="004416AD">
        <w:rPr>
          <w:rFonts w:ascii="Tahoma" w:hAnsi="Tahoma" w:cs="Tahoma"/>
          <w:sz w:val="20"/>
          <w:szCs w:val="20"/>
        </w:rPr>
        <w:t>Urząd</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Pracy</w:t>
      </w:r>
      <w:proofErr w:type="spellEnd"/>
      <w:r w:rsidRPr="004416AD">
        <w:rPr>
          <w:rFonts w:ascii="Tahoma" w:hAnsi="Tahoma" w:cs="Tahoma"/>
          <w:sz w:val="20"/>
          <w:szCs w:val="20"/>
        </w:rPr>
        <w:t xml:space="preserve"> m. </w:t>
      </w:r>
      <w:proofErr w:type="spellStart"/>
      <w:r w:rsidRPr="004416AD">
        <w:rPr>
          <w:rFonts w:ascii="Tahoma" w:hAnsi="Tahoma" w:cs="Tahoma"/>
          <w:sz w:val="20"/>
          <w:szCs w:val="20"/>
        </w:rPr>
        <w:t>st.</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Warszawy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informuje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że</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2"/>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sz w:val="20"/>
          <w:szCs w:val="20"/>
        </w:rPr>
        <w:t>Administratorem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Urząd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Pracy</w:t>
      </w:r>
      <w:proofErr w:type="spellEnd"/>
      <w:r w:rsidRPr="004416AD">
        <w:rPr>
          <w:rFonts w:ascii="Tahoma" w:eastAsia="Times New Roman" w:hAnsi="Tahoma" w:cs="Tahoma"/>
          <w:sz w:val="20"/>
          <w:szCs w:val="20"/>
        </w:rPr>
        <w:t xml:space="preserve"> m.st. </w:t>
      </w:r>
      <w:proofErr w:type="spellStart"/>
      <w:r w:rsidRPr="004416AD">
        <w:rPr>
          <w:rFonts w:ascii="Tahoma" w:eastAsia="Times New Roman" w:hAnsi="Tahoma" w:cs="Tahoma"/>
          <w:sz w:val="20"/>
          <w:szCs w:val="20"/>
        </w:rPr>
        <w:t>Warszawy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siedzibą</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ul</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Grochowskiej</w:t>
      </w:r>
      <w:proofErr w:type="spellEnd"/>
      <w:r w:rsidRPr="004416AD">
        <w:rPr>
          <w:rFonts w:ascii="Tahoma" w:eastAsia="Times New Roman" w:hAnsi="Tahoma" w:cs="Tahoma"/>
          <w:bCs/>
          <w:sz w:val="20"/>
          <w:szCs w:val="20"/>
        </w:rPr>
        <w:t xml:space="preserve"> 171B, 04-111 Warszawa</w:t>
      </w:r>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reprezentowany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bCs/>
          <w:sz w:val="20"/>
          <w:szCs w:val="20"/>
        </w:rPr>
        <w:t>Dyrektora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Urzędu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m.st.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2"/>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Pani</w:t>
      </w:r>
      <w:proofErr w:type="spellEnd"/>
      <w:r w:rsidRPr="004416AD">
        <w:rPr>
          <w:rFonts w:ascii="Tahoma" w:eastAsia="Times New Roman" w:hAnsi="Tahoma" w:cs="Tahoma"/>
          <w:bCs/>
          <w:sz w:val="20"/>
          <w:szCs w:val="20"/>
        </w:rPr>
        <w:t xml:space="preserve">/Pana </w:t>
      </w:r>
      <w:proofErr w:type="spellStart"/>
      <w:r w:rsidRPr="004416AD">
        <w:rPr>
          <w:rFonts w:ascii="Tahoma" w:eastAsia="Times New Roman" w:hAnsi="Tahoma" w:cs="Tahoma"/>
          <w:bCs/>
          <w:sz w:val="20"/>
          <w:szCs w:val="20"/>
        </w:rPr>
        <w:t>dane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osobowe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przetwarzane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art. 6 </w:t>
      </w:r>
      <w:proofErr w:type="spellStart"/>
      <w:r w:rsidRPr="004416AD">
        <w:rPr>
          <w:rFonts w:ascii="Tahoma" w:eastAsia="Times New Roman" w:hAnsi="Tahoma" w:cs="Tahoma"/>
          <w:bCs/>
          <w:sz w:val="20"/>
          <w:szCs w:val="20"/>
        </w:rPr>
        <w:t>ust</w:t>
      </w:r>
      <w:proofErr w:type="spellEnd"/>
      <w:r w:rsidRPr="004416AD">
        <w:rPr>
          <w:rFonts w:ascii="Tahoma" w:eastAsia="Times New Roman" w:hAnsi="Tahoma" w:cs="Tahoma"/>
          <w:bCs/>
          <w:sz w:val="20"/>
          <w:szCs w:val="20"/>
        </w:rPr>
        <w:t xml:space="preserve">. 1 lit. c RODO w </w:t>
      </w:r>
      <w:proofErr w:type="spellStart"/>
      <w:r w:rsidRPr="004416AD">
        <w:rPr>
          <w:rFonts w:ascii="Tahoma" w:eastAsia="Times New Roman" w:hAnsi="Tahoma" w:cs="Tahoma"/>
          <w:bCs/>
          <w:sz w:val="20"/>
          <w:szCs w:val="20"/>
        </w:rPr>
        <w:t>następujacych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celach</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3"/>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przygotowania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3"/>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realizacji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umowy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zawartej</w:t>
      </w:r>
      <w:proofErr w:type="spellEnd"/>
      <w:r w:rsidRPr="004416AD">
        <w:rPr>
          <w:rFonts w:ascii="Tahoma" w:eastAsia="Times New Roman" w:hAnsi="Tahoma" w:cs="Tahoma"/>
          <w:bCs/>
          <w:sz w:val="20"/>
          <w:szCs w:val="20"/>
        </w:rPr>
        <w:t xml:space="preserve"> w </w:t>
      </w:r>
      <w:proofErr w:type="spellStart"/>
      <w:r w:rsidRPr="004416AD">
        <w:rPr>
          <w:rFonts w:ascii="Tahoma" w:eastAsia="Times New Roman" w:hAnsi="Tahoma" w:cs="Tahoma"/>
          <w:bCs/>
          <w:sz w:val="20"/>
          <w:szCs w:val="20"/>
        </w:rPr>
        <w:t>wyniku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przeprowadzonego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przepisów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ustawy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dnia</w:t>
      </w:r>
      <w:proofErr w:type="spellEnd"/>
      <w:r w:rsidRPr="004416AD">
        <w:rPr>
          <w:rFonts w:ascii="Tahoma" w:eastAsia="Times New Roman" w:hAnsi="Tahoma" w:cs="Tahoma"/>
          <w:bCs/>
          <w:sz w:val="20"/>
          <w:szCs w:val="20"/>
        </w:rPr>
        <w:t xml:space="preserve"> 29 </w:t>
      </w:r>
      <w:proofErr w:type="spellStart"/>
      <w:r w:rsidRPr="004416AD">
        <w:rPr>
          <w:rFonts w:ascii="Tahoma" w:eastAsia="Times New Roman" w:hAnsi="Tahoma" w:cs="Tahoma"/>
          <w:bCs/>
          <w:sz w:val="20"/>
          <w:szCs w:val="20"/>
        </w:rPr>
        <w:t>stycznia</w:t>
      </w:r>
      <w:proofErr w:type="spellEnd"/>
      <w:r w:rsidRPr="004416AD">
        <w:rPr>
          <w:rFonts w:ascii="Tahoma" w:eastAsia="Times New Roman" w:hAnsi="Tahoma" w:cs="Tahoma"/>
          <w:bCs/>
          <w:sz w:val="20"/>
          <w:szCs w:val="20"/>
        </w:rPr>
        <w:t xml:space="preserve"> 2004 r. </w:t>
      </w:r>
      <w:proofErr w:type="spellStart"/>
      <w:r w:rsidRPr="004416AD">
        <w:rPr>
          <w:rFonts w:ascii="Tahoma" w:eastAsia="Times New Roman" w:hAnsi="Tahoma" w:cs="Tahoma"/>
          <w:bCs/>
          <w:sz w:val="20"/>
          <w:szCs w:val="20"/>
        </w:rPr>
        <w:t>prawo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publicznych</w:t>
      </w:r>
      <w:proofErr w:type="spellEnd"/>
      <w:r w:rsidRPr="004416AD">
        <w:rPr>
          <w:rFonts w:ascii="Tahoma" w:eastAsia="Times New Roman" w:hAnsi="Tahoma" w:cs="Tahoma"/>
          <w:bCs/>
          <w:sz w:val="20"/>
          <w:szCs w:val="20"/>
        </w:rPr>
        <w:t xml:space="preserve"> (Dz. U. z 201</w:t>
      </w:r>
      <w:r>
        <w:rPr>
          <w:rFonts w:ascii="Tahoma" w:eastAsia="Times New Roman" w:hAnsi="Tahoma" w:cs="Tahoma"/>
          <w:bCs/>
          <w:sz w:val="20"/>
          <w:szCs w:val="20"/>
        </w:rPr>
        <w:t>9</w:t>
      </w:r>
      <w:r w:rsidRPr="004416AD">
        <w:rPr>
          <w:rFonts w:ascii="Tahoma" w:eastAsia="Times New Roman" w:hAnsi="Tahoma" w:cs="Tahoma"/>
          <w:bCs/>
          <w:sz w:val="20"/>
          <w:szCs w:val="20"/>
        </w:rPr>
        <w:t xml:space="preserve"> r. </w:t>
      </w:r>
      <w:proofErr w:type="spellStart"/>
      <w:r w:rsidRPr="004416AD">
        <w:rPr>
          <w:rFonts w:ascii="Tahoma" w:eastAsia="Times New Roman" w:hAnsi="Tahoma" w:cs="Tahoma"/>
          <w:bCs/>
          <w:sz w:val="20"/>
          <w:szCs w:val="20"/>
        </w:rPr>
        <w:t>poz</w:t>
      </w:r>
      <w:proofErr w:type="spellEnd"/>
      <w:r w:rsidRPr="004416AD">
        <w:rPr>
          <w:rFonts w:ascii="Tahoma" w:eastAsia="Times New Roman" w:hAnsi="Tahoma" w:cs="Tahoma"/>
          <w:bCs/>
          <w:sz w:val="20"/>
          <w:szCs w:val="20"/>
        </w:rPr>
        <w:t>. 1</w:t>
      </w:r>
      <w:r>
        <w:rPr>
          <w:rFonts w:ascii="Tahoma" w:eastAsia="Times New Roman" w:hAnsi="Tahoma" w:cs="Tahoma"/>
          <w:bCs/>
          <w:sz w:val="20"/>
          <w:szCs w:val="20"/>
        </w:rPr>
        <w:t>843</w:t>
      </w:r>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oraz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wewnętrznych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regulaminów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odnośnie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udzielania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Urząd</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 </w:t>
      </w:r>
      <w:proofErr w:type="spellStart"/>
      <w:r w:rsidRPr="004416AD">
        <w:rPr>
          <w:rFonts w:ascii="Tahoma" w:eastAsia="Times New Roman" w:hAnsi="Tahoma" w:cs="Tahoma"/>
          <w:bCs/>
          <w:sz w:val="20"/>
          <w:szCs w:val="20"/>
        </w:rPr>
        <w:t>st.</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3"/>
        </w:numPr>
        <w:spacing w:after="120"/>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archiwalnych</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2"/>
        </w:numPr>
        <w:spacing w:after="120"/>
        <w:ind w:hanging="357"/>
        <w:jc w:val="both"/>
        <w:rPr>
          <w:rFonts w:ascii="Tahoma" w:eastAsia="Times New Roman" w:hAnsi="Tahoma" w:cs="Tahoma"/>
          <w:sz w:val="20"/>
          <w:szCs w:val="20"/>
        </w:rPr>
      </w:pPr>
      <w:r w:rsidRPr="004416AD">
        <w:rPr>
          <w:rFonts w:ascii="Tahoma" w:eastAsia="Times New Roman" w:hAnsi="Tahoma" w:cs="Tahoma"/>
          <w:sz w:val="20"/>
          <w:szCs w:val="20"/>
        </w:rPr>
        <w:lastRenderedPageBreak/>
        <w:t xml:space="preserve">W </w:t>
      </w:r>
      <w:proofErr w:type="spellStart"/>
      <w:r w:rsidRPr="004416AD">
        <w:rPr>
          <w:rFonts w:ascii="Tahoma" w:eastAsia="Times New Roman" w:hAnsi="Tahoma" w:cs="Tahoma"/>
          <w:sz w:val="20"/>
          <w:szCs w:val="20"/>
        </w:rPr>
        <w:t>związku</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przetwarzaniem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których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mowa</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pkt</w:t>
      </w:r>
      <w:proofErr w:type="spellEnd"/>
      <w:r w:rsidRPr="004416AD">
        <w:rPr>
          <w:rFonts w:ascii="Tahoma" w:eastAsia="Times New Roman" w:hAnsi="Tahoma" w:cs="Tahoma"/>
          <w:sz w:val="20"/>
          <w:szCs w:val="20"/>
        </w:rPr>
        <w:t xml:space="preserve"> 2, </w:t>
      </w:r>
      <w:proofErr w:type="spellStart"/>
      <w:r w:rsidRPr="004416AD">
        <w:rPr>
          <w:rFonts w:ascii="Tahoma" w:eastAsia="Times New Roman" w:hAnsi="Tahoma" w:cs="Tahoma"/>
          <w:sz w:val="20"/>
          <w:szCs w:val="20"/>
        </w:rPr>
        <w:t>odbiorcami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mogą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być</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oraz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podmioty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wykonujące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działające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zlecenie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zakresie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które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wynikają</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powszechnie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obowiązującego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prawa</w:t>
      </w:r>
      <w:proofErr w:type="spellEnd"/>
      <w:r w:rsidRPr="004416AD">
        <w:rPr>
          <w:rFonts w:ascii="Tahoma" w:eastAsia="Times New Roman" w:hAnsi="Tahoma" w:cs="Tahoma"/>
          <w:sz w:val="20"/>
          <w:szCs w:val="20"/>
        </w:rPr>
        <w:t xml:space="preserve">. </w:t>
      </w:r>
    </w:p>
    <w:p w:rsidR="00561386" w:rsidRPr="004416AD" w:rsidRDefault="00561386" w:rsidP="00561386">
      <w:pPr>
        <w:pStyle w:val="Akapitzlist"/>
        <w:widowControl/>
        <w:numPr>
          <w:ilvl w:val="0"/>
          <w:numId w:val="42"/>
        </w:numPr>
        <w:spacing w:after="120"/>
        <w:ind w:hanging="357"/>
        <w:jc w:val="both"/>
        <w:rPr>
          <w:rFonts w:ascii="Tahoma" w:eastAsia="Times New Roman" w:hAnsi="Tahoma" w:cs="Tahoma"/>
          <w:sz w:val="20"/>
          <w:szCs w:val="20"/>
        </w:rPr>
      </w:pP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4"/>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przygotowania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4"/>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zawartej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wyniku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podstawie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ustawy</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4"/>
        </w:numPr>
        <w:spacing w:after="120"/>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 </w:t>
      </w:r>
      <w:proofErr w:type="spellStart"/>
      <w:r w:rsidRPr="004416AD">
        <w:rPr>
          <w:rFonts w:ascii="Tahoma" w:eastAsia="Times New Roman" w:hAnsi="Tahoma" w:cs="Tahoma"/>
          <w:sz w:val="20"/>
          <w:szCs w:val="20"/>
        </w:rPr>
        <w:t>umowa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przechowywana</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10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jej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pozostałe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dokumenty</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nią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związane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5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eastAsia="Times New Roman"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dostępu</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treści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poprawienia</w:t>
      </w:r>
      <w:proofErr w:type="spellEnd"/>
      <w:r w:rsidRPr="004416AD">
        <w:rPr>
          <w:rFonts w:ascii="Tahoma" w:hAnsi="Tahoma" w:cs="Tahoma"/>
          <w:sz w:val="20"/>
          <w:szCs w:val="20"/>
        </w:rPr>
        <w:t xml:space="preserve"> </w:t>
      </w:r>
      <w:r w:rsidRPr="004416AD">
        <w:rPr>
          <w:rFonts w:ascii="Tahoma" w:hAnsi="Tahoma" w:cs="Tahoma"/>
          <w:sz w:val="20"/>
          <w:szCs w:val="20"/>
        </w:rPr>
        <w:br/>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sprostowania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zakresie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wynikających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przepisów</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usunięcia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ograniczenia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sprzeciwu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wobec</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skargi</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organu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nadzorczego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właściwego</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Prezes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jeśli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uzna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są</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niezgodnie</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przepisami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prawa</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hAnsi="Tahoma" w:cs="Tahoma"/>
          <w:sz w:val="20"/>
          <w:szCs w:val="20"/>
        </w:rPr>
      </w:pPr>
      <w:proofErr w:type="spellStart"/>
      <w:r w:rsidRPr="004416AD">
        <w:rPr>
          <w:rFonts w:ascii="Tahoma" w:eastAsia="Times New Roman" w:hAnsi="Tahoma" w:cs="Tahoma"/>
          <w:sz w:val="20"/>
          <w:szCs w:val="20"/>
        </w:rPr>
        <w:t>Podanie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Panią</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dobrowolne</w:t>
      </w:r>
      <w:proofErr w:type="spellEnd"/>
      <w:r w:rsidRPr="004416AD">
        <w:rPr>
          <w:rFonts w:ascii="Tahoma" w:eastAsia="Times New Roman" w:hAnsi="Tahoma" w:cs="Tahoma"/>
          <w:sz w:val="20"/>
          <w:szCs w:val="20"/>
        </w:rPr>
        <w:t xml:space="preserve">, ale </w:t>
      </w:r>
      <w:proofErr w:type="spellStart"/>
      <w:r w:rsidRPr="004416AD">
        <w:rPr>
          <w:rFonts w:ascii="Tahoma" w:eastAsia="Times New Roman" w:hAnsi="Tahoma" w:cs="Tahoma"/>
          <w:sz w:val="20"/>
          <w:szCs w:val="20"/>
        </w:rPr>
        <w:t>niezbędne</w:t>
      </w:r>
      <w:proofErr w:type="spellEnd"/>
      <w:r w:rsidRPr="004416AD">
        <w:rPr>
          <w:rFonts w:ascii="Tahoma" w:eastAsia="Times New Roman" w:hAnsi="Tahoma" w:cs="Tahoma"/>
          <w:sz w:val="20"/>
          <w:szCs w:val="20"/>
        </w:rPr>
        <w:t xml:space="preserve"> do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Brak</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będzie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równoznaczne</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brakiem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możliwości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udziału</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postępowaniu</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także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zawarcia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hAnsi="Tahoma" w:cs="Tahoma"/>
          <w:sz w:val="20"/>
          <w:szCs w:val="20"/>
        </w:rPr>
      </w:pPr>
      <w:r w:rsidRPr="004416AD">
        <w:rPr>
          <w:rFonts w:ascii="Tahoma" w:hAnsi="Tahoma" w:cs="Tahoma"/>
          <w:sz w:val="20"/>
          <w:szCs w:val="20"/>
        </w:rPr>
        <w:t xml:space="preserve">W </w:t>
      </w:r>
      <w:proofErr w:type="spellStart"/>
      <w:r w:rsidRPr="004416AD">
        <w:rPr>
          <w:rFonts w:ascii="Tahoma" w:hAnsi="Tahoma" w:cs="Tahoma"/>
          <w:sz w:val="20"/>
          <w:szCs w:val="20"/>
        </w:rPr>
        <w:t>sprawach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związanych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może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skontaktować</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się</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Inspektorem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5"/>
        </w:numPr>
        <w:spacing w:after="120"/>
        <w:ind w:hanging="357"/>
        <w:jc w:val="both"/>
        <w:rPr>
          <w:rFonts w:ascii="Tahoma" w:hAnsi="Tahoma" w:cs="Tahoma"/>
          <w:sz w:val="20"/>
          <w:szCs w:val="20"/>
        </w:rPr>
      </w:pPr>
      <w:r w:rsidRPr="004416AD">
        <w:rPr>
          <w:rFonts w:ascii="Tahoma" w:hAnsi="Tahoma" w:cs="Tahoma"/>
          <w:sz w:val="20"/>
          <w:szCs w:val="20"/>
        </w:rPr>
        <w:t xml:space="preserve">pod </w:t>
      </w:r>
      <w:proofErr w:type="spellStart"/>
      <w:r w:rsidRPr="004416AD">
        <w:rPr>
          <w:rFonts w:ascii="Tahoma" w:hAnsi="Tahoma" w:cs="Tahoma"/>
          <w:sz w:val="20"/>
          <w:szCs w:val="20"/>
        </w:rPr>
        <w:t>adresem</w:t>
      </w:r>
      <w:proofErr w:type="spellEnd"/>
      <w:r w:rsidRPr="004416AD">
        <w:rPr>
          <w:rFonts w:ascii="Tahoma" w:hAnsi="Tahoma" w:cs="Tahoma"/>
          <w:sz w:val="20"/>
          <w:szCs w:val="20"/>
        </w:rPr>
        <w:t xml:space="preserve"> e-mail: iod@up.warszawa.pl.,</w:t>
      </w:r>
    </w:p>
    <w:p w:rsidR="00561386" w:rsidRPr="004416AD" w:rsidRDefault="00561386" w:rsidP="00561386">
      <w:pPr>
        <w:pStyle w:val="Akapitzlist"/>
        <w:widowControl/>
        <w:numPr>
          <w:ilvl w:val="0"/>
          <w:numId w:val="45"/>
        </w:numPr>
        <w:spacing w:after="120"/>
        <w:ind w:hanging="357"/>
        <w:jc w:val="both"/>
        <w:rPr>
          <w:rFonts w:ascii="Tahoma" w:hAnsi="Tahoma" w:cs="Tahoma"/>
          <w:sz w:val="20"/>
          <w:szCs w:val="20"/>
        </w:rPr>
      </w:pPr>
      <w:proofErr w:type="spellStart"/>
      <w:r w:rsidRPr="004416AD">
        <w:rPr>
          <w:rFonts w:ascii="Tahoma" w:hAnsi="Tahoma" w:cs="Tahoma"/>
          <w:sz w:val="20"/>
          <w:szCs w:val="20"/>
        </w:rPr>
        <w:t>lub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pisemnie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adres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siedziby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
    <w:p w:rsidR="00561386" w:rsidRPr="00D4124D" w:rsidRDefault="00561386" w:rsidP="00561386">
      <w:pPr>
        <w:jc w:val="both"/>
        <w:rPr>
          <w:rFonts w:ascii="Tahoma" w:hAnsi="Tahoma" w:cs="Tahoma"/>
          <w:sz w:val="20"/>
          <w:szCs w:val="20"/>
          <w:lang w:val="pl-PL"/>
        </w:rPr>
      </w:pPr>
    </w:p>
    <w:p w:rsidR="00AB2F21" w:rsidRPr="00EE0D3C" w:rsidRDefault="00AB2F21" w:rsidP="00AB2F21">
      <w:pPr>
        <w:spacing w:line="275" w:lineRule="auto"/>
        <w:ind w:left="1173" w:right="291" w:hanging="717"/>
        <w:jc w:val="both"/>
        <w:rPr>
          <w:rFonts w:ascii="Tahoma" w:eastAsia="Arial" w:hAnsi="Tahoma" w:cs="Tahoma"/>
          <w:sz w:val="20"/>
          <w:szCs w:val="20"/>
          <w:lang w:val="pl-PL"/>
        </w:rPr>
      </w:pPr>
      <w:r w:rsidRPr="00EE0D3C">
        <w:rPr>
          <w:rFonts w:ascii="Tahoma" w:eastAsia="Arial" w:hAnsi="Tahoma" w:cs="Tahoma"/>
          <w:sz w:val="20"/>
          <w:szCs w:val="20"/>
          <w:lang w:val="pl-PL"/>
        </w:rPr>
        <w:t xml:space="preserve">Ewa Burza                                                   </w:t>
      </w:r>
      <w:r>
        <w:rPr>
          <w:rFonts w:ascii="Tahoma" w:eastAsia="Arial" w:hAnsi="Tahoma" w:cs="Tahoma"/>
          <w:sz w:val="20"/>
          <w:szCs w:val="20"/>
          <w:lang w:val="pl-PL"/>
        </w:rPr>
        <w:t xml:space="preserve">           </w:t>
      </w:r>
      <w:r w:rsidRPr="00EE0D3C">
        <w:rPr>
          <w:rFonts w:ascii="Tahoma" w:eastAsia="Arial" w:hAnsi="Tahoma" w:cs="Tahoma"/>
          <w:sz w:val="20"/>
          <w:szCs w:val="20"/>
          <w:lang w:val="pl-PL"/>
        </w:rPr>
        <w:t>Andrzej Cudak – Zastępca Dyrektora</w:t>
      </w:r>
      <w:r>
        <w:rPr>
          <w:rFonts w:ascii="Tahoma" w:eastAsia="Arial" w:hAnsi="Tahoma" w:cs="Tahoma"/>
          <w:sz w:val="20"/>
          <w:szCs w:val="20"/>
          <w:lang w:val="pl-PL"/>
        </w:rPr>
        <w:tab/>
      </w:r>
      <w:r w:rsidRPr="00EE0D3C">
        <w:rPr>
          <w:rFonts w:ascii="Tahoma" w:eastAsia="Arial" w:hAnsi="Tahoma" w:cs="Tahoma"/>
          <w:sz w:val="20"/>
          <w:szCs w:val="20"/>
          <w:lang w:val="pl-PL"/>
        </w:rPr>
        <w:t xml:space="preserve"> </w:t>
      </w:r>
      <w:r>
        <w:rPr>
          <w:rFonts w:ascii="Tahoma" w:eastAsia="Arial" w:hAnsi="Tahoma" w:cs="Tahoma"/>
          <w:sz w:val="20"/>
          <w:szCs w:val="20"/>
          <w:lang w:val="pl-PL"/>
        </w:rPr>
        <w:br/>
        <w:t xml:space="preserve">                                                                   </w:t>
      </w:r>
      <w:r w:rsidRPr="00EE0D3C">
        <w:rPr>
          <w:rFonts w:ascii="Tahoma" w:eastAsia="Arial" w:hAnsi="Tahoma" w:cs="Tahoma"/>
          <w:sz w:val="20"/>
          <w:szCs w:val="20"/>
          <w:lang w:val="pl-PL"/>
        </w:rPr>
        <w:t xml:space="preserve">Urzędu Pracy m. st. Warszawy </w:t>
      </w:r>
    </w:p>
    <w:p w:rsidR="003115E2" w:rsidRPr="00D4124D" w:rsidRDefault="003115E2" w:rsidP="003115E2">
      <w:pPr>
        <w:jc w:val="both"/>
        <w:rPr>
          <w:rFonts w:ascii="Tahoma" w:hAnsi="Tahoma" w:cs="Tahoma"/>
          <w:sz w:val="20"/>
          <w:szCs w:val="20"/>
          <w:lang w:val="pl-PL"/>
        </w:rPr>
      </w:pPr>
      <w:bookmarkStart w:id="2" w:name="_GoBack"/>
      <w:bookmarkEnd w:id="2"/>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D4124D" w:rsidTr="00594DB9">
        <w:tc>
          <w:tcPr>
            <w:tcW w:w="2000" w:type="dxa"/>
            <w:tcBorders>
              <w:top w:val="single" w:sz="4" w:space="0" w:color="000000"/>
              <w:left w:val="single" w:sz="4" w:space="0" w:color="000000"/>
              <w:bottom w:val="single" w:sz="4" w:space="0" w:color="000000"/>
              <w:right w:val="nil"/>
            </w:tcBorders>
            <w:vAlign w:val="center"/>
            <w:hideMark/>
          </w:tcPr>
          <w:p w:rsidR="00AE586B" w:rsidRPr="00D4124D" w:rsidRDefault="00AE586B">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val="pl-PL" w:eastAsia="zh-CN" w:bidi="hi-IN"/>
              </w:rPr>
              <w:t>Załąc</w:t>
            </w:r>
            <w:r w:rsidRPr="00D4124D">
              <w:rPr>
                <w:rFonts w:ascii="Tahoma" w:eastAsia="SimSun" w:hAnsi="Tahoma" w:cs="Tahoma"/>
                <w:kern w:val="2"/>
                <w:sz w:val="20"/>
                <w:szCs w:val="20"/>
                <w:lang w:eastAsia="zh-CN" w:bidi="hi-IN"/>
              </w:rPr>
              <w:t>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D4124D" w:rsidRDefault="00AE586B"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Opis przedmiotu zamówienia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Kalkulacja cenowa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A87891">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Formularz ofert</w:t>
            </w:r>
            <w:r w:rsidR="00A87891">
              <w:rPr>
                <w:rFonts w:ascii="Tahoma" w:eastAsia="SimSun" w:hAnsi="Tahoma" w:cs="Tahoma"/>
                <w:kern w:val="2"/>
                <w:sz w:val="20"/>
                <w:szCs w:val="20"/>
                <w:lang w:val="pl-PL" w:eastAsia="zh-CN" w:bidi="hi-IN"/>
              </w:rPr>
              <w:t>owy</w:t>
            </w:r>
          </w:p>
        </w:tc>
      </w:tr>
      <w:tr w:rsidR="00170F1E" w:rsidRPr="00D4124D" w:rsidTr="00594DB9">
        <w:tc>
          <w:tcPr>
            <w:tcW w:w="2000" w:type="dxa"/>
            <w:tcBorders>
              <w:top w:val="single" w:sz="4" w:space="0" w:color="000000"/>
              <w:left w:val="single" w:sz="4" w:space="0" w:color="000000"/>
              <w:bottom w:val="single" w:sz="4" w:space="0" w:color="000000"/>
              <w:right w:val="nil"/>
            </w:tcBorders>
            <w:vAlign w:val="center"/>
            <w:hideMark/>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170F1E" w:rsidRPr="00D4124D" w:rsidRDefault="00A87891" w:rsidP="001D4581">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usług</w:t>
            </w:r>
          </w:p>
        </w:tc>
      </w:tr>
      <w:tr w:rsidR="00170F1E" w:rsidRPr="004C249B"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A87891"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Oświadczenie Wykonawcy</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Wzór umowy</w:t>
            </w:r>
          </w:p>
        </w:tc>
      </w:tr>
      <w:tr w:rsidR="00170F1E" w:rsidRPr="00166B66"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561386" w:rsidP="0056138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w:t>
            </w:r>
            <w:r w:rsidR="00A87891" w:rsidRPr="00D4124D">
              <w:rPr>
                <w:rFonts w:ascii="Tahoma" w:eastAsia="SimSun" w:hAnsi="Tahoma" w:cs="Tahoma"/>
                <w:kern w:val="2"/>
                <w:sz w:val="20"/>
                <w:szCs w:val="20"/>
                <w:lang w:val="pl-PL" w:eastAsia="zh-CN" w:bidi="hi-IN"/>
              </w:rPr>
              <w:t xml:space="preserve"> Wykonawcy </w:t>
            </w:r>
            <w:r w:rsidR="00A87891" w:rsidRPr="00D4124D">
              <w:rPr>
                <w:rFonts w:ascii="Tahoma" w:eastAsia="Times New Roman" w:hAnsi="Tahoma" w:cs="Tahoma"/>
                <w:bCs/>
                <w:sz w:val="20"/>
                <w:szCs w:val="20"/>
                <w:lang w:val="pl-PL" w:eastAsia="pl-PL"/>
              </w:rPr>
              <w:t>dotycząc</w:t>
            </w:r>
            <w:r>
              <w:rPr>
                <w:rFonts w:ascii="Tahoma" w:eastAsia="Times New Roman" w:hAnsi="Tahoma" w:cs="Tahoma"/>
                <w:bCs/>
                <w:sz w:val="20"/>
                <w:szCs w:val="20"/>
                <w:lang w:val="pl-PL" w:eastAsia="pl-PL"/>
              </w:rPr>
              <w:t>e</w:t>
            </w:r>
            <w:r w:rsidR="00A87891" w:rsidRPr="00D4124D">
              <w:rPr>
                <w:rFonts w:ascii="Tahoma" w:eastAsia="Times New Roman" w:hAnsi="Tahoma" w:cs="Tahoma"/>
                <w:bCs/>
                <w:sz w:val="20"/>
                <w:szCs w:val="20"/>
                <w:lang w:val="pl-PL" w:eastAsia="pl-PL"/>
              </w:rPr>
              <w:t xml:space="preserve"> przynależności do tej samej grupy kapitałowej</w:t>
            </w:r>
          </w:p>
        </w:tc>
      </w:tr>
    </w:tbl>
    <w:p w:rsidR="00564A1B" w:rsidRPr="00564A1B" w:rsidRDefault="00564A1B" w:rsidP="00A0329C">
      <w:pPr>
        <w:spacing w:line="275" w:lineRule="auto"/>
        <w:ind w:left="216" w:right="291"/>
        <w:rPr>
          <w:rFonts w:ascii="Tahoma" w:hAnsi="Tahoma" w:cs="Tahoma"/>
          <w:color w:val="FF0000"/>
          <w:sz w:val="20"/>
          <w:szCs w:val="20"/>
          <w:lang w:val="pl-PL"/>
        </w:rPr>
      </w:pPr>
    </w:p>
    <w:sectPr w:rsidR="00564A1B" w:rsidRPr="00564A1B" w:rsidSect="00622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5">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6">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9">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41CF6A4F"/>
    <w:multiLevelType w:val="hybridMultilevel"/>
    <w:tmpl w:val="5A7E0A2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381A28"/>
    <w:multiLevelType w:val="hybridMultilevel"/>
    <w:tmpl w:val="0AD6275A"/>
    <w:lvl w:ilvl="0" w:tplc="E1DA15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75B600B"/>
    <w:multiLevelType w:val="hybridMultilevel"/>
    <w:tmpl w:val="A5842F9C"/>
    <w:lvl w:ilvl="0" w:tplc="34BEDA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8">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9">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nsid w:val="71DD7434"/>
    <w:multiLevelType w:val="multilevel"/>
    <w:tmpl w:val="695668D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11799B"/>
    <w:multiLevelType w:val="multilevel"/>
    <w:tmpl w:val="06ECCE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7"/>
  </w:num>
  <w:num w:numId="2">
    <w:abstractNumId w:val="37"/>
  </w:num>
  <w:num w:numId="3">
    <w:abstractNumId w:val="13"/>
  </w:num>
  <w:num w:numId="4">
    <w:abstractNumId w:val="22"/>
  </w:num>
  <w:num w:numId="5">
    <w:abstractNumId w:val="34"/>
  </w:num>
  <w:num w:numId="6">
    <w:abstractNumId w:val="24"/>
  </w:num>
  <w:num w:numId="7">
    <w:abstractNumId w:val="20"/>
  </w:num>
  <w:num w:numId="8">
    <w:abstractNumId w:val="44"/>
  </w:num>
  <w:num w:numId="9">
    <w:abstractNumId w:val="44"/>
  </w:num>
  <w:num w:numId="10">
    <w:abstractNumId w:val="14"/>
  </w:num>
  <w:num w:numId="11">
    <w:abstractNumId w:val="14"/>
  </w:num>
  <w:num w:numId="12">
    <w:abstractNumId w:val="42"/>
  </w:num>
  <w:num w:numId="13">
    <w:abstractNumId w:val="41"/>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16"/>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31"/>
  </w:num>
  <w:num w:numId="24">
    <w:abstractNumId w:val="33"/>
  </w:num>
  <w:num w:numId="25">
    <w:abstractNumId w:val="39"/>
  </w:num>
  <w:num w:numId="26">
    <w:abstractNumId w:val="32"/>
  </w:num>
  <w:num w:numId="27">
    <w:abstractNumId w:val="35"/>
  </w:num>
  <w:num w:numId="28">
    <w:abstractNumId w:val="30"/>
  </w:num>
  <w:num w:numId="29">
    <w:abstractNumId w:val="12"/>
  </w:num>
  <w:num w:numId="30">
    <w:abstractNumId w:val="17"/>
  </w:num>
  <w:num w:numId="31">
    <w:abstractNumId w:val="36"/>
  </w:num>
  <w:num w:numId="32">
    <w:abstractNumId w:val="2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6"/>
  </w:num>
  <w:num w:numId="38">
    <w:abstractNumId w:val="4"/>
  </w:num>
  <w:num w:numId="39">
    <w:abstractNumId w:val="10"/>
  </w:num>
  <w:num w:numId="40">
    <w:abstractNumId w:val="19"/>
  </w:num>
  <w:num w:numId="41">
    <w:abstractNumId w:val="4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7A54"/>
    <w:rsid w:val="00044677"/>
    <w:rsid w:val="00063470"/>
    <w:rsid w:val="00073538"/>
    <w:rsid w:val="000806D6"/>
    <w:rsid w:val="000C240E"/>
    <w:rsid w:val="000C3C8D"/>
    <w:rsid w:val="000C773D"/>
    <w:rsid w:val="000F5A9A"/>
    <w:rsid w:val="000F7C1E"/>
    <w:rsid w:val="001105E2"/>
    <w:rsid w:val="0013729C"/>
    <w:rsid w:val="0014215B"/>
    <w:rsid w:val="00166B66"/>
    <w:rsid w:val="00170F1E"/>
    <w:rsid w:val="00184C9D"/>
    <w:rsid w:val="00191875"/>
    <w:rsid w:val="001E2AAB"/>
    <w:rsid w:val="001E2DC2"/>
    <w:rsid w:val="001F066B"/>
    <w:rsid w:val="002158DE"/>
    <w:rsid w:val="00223D62"/>
    <w:rsid w:val="002247F4"/>
    <w:rsid w:val="00241DBF"/>
    <w:rsid w:val="00245E35"/>
    <w:rsid w:val="00252B96"/>
    <w:rsid w:val="00254C78"/>
    <w:rsid w:val="00260DDE"/>
    <w:rsid w:val="00264AB4"/>
    <w:rsid w:val="0027793E"/>
    <w:rsid w:val="002B0FF8"/>
    <w:rsid w:val="002C1973"/>
    <w:rsid w:val="002C1ED8"/>
    <w:rsid w:val="002C2322"/>
    <w:rsid w:val="002E5E0C"/>
    <w:rsid w:val="003115E2"/>
    <w:rsid w:val="003139B8"/>
    <w:rsid w:val="003226DA"/>
    <w:rsid w:val="00340B46"/>
    <w:rsid w:val="003445A5"/>
    <w:rsid w:val="003A1CAE"/>
    <w:rsid w:val="003B4558"/>
    <w:rsid w:val="003C26B2"/>
    <w:rsid w:val="0041493B"/>
    <w:rsid w:val="00421194"/>
    <w:rsid w:val="00421C9B"/>
    <w:rsid w:val="004539DE"/>
    <w:rsid w:val="00480C95"/>
    <w:rsid w:val="00484115"/>
    <w:rsid w:val="00484A24"/>
    <w:rsid w:val="00485846"/>
    <w:rsid w:val="004C249B"/>
    <w:rsid w:val="004D2ABD"/>
    <w:rsid w:val="004D319E"/>
    <w:rsid w:val="004E0A1C"/>
    <w:rsid w:val="00500D07"/>
    <w:rsid w:val="005061E0"/>
    <w:rsid w:val="005104FC"/>
    <w:rsid w:val="00510689"/>
    <w:rsid w:val="00544A00"/>
    <w:rsid w:val="00561386"/>
    <w:rsid w:val="00564A1B"/>
    <w:rsid w:val="005872D0"/>
    <w:rsid w:val="00594DB9"/>
    <w:rsid w:val="005A658C"/>
    <w:rsid w:val="005B4FFA"/>
    <w:rsid w:val="005D61F9"/>
    <w:rsid w:val="005F57D0"/>
    <w:rsid w:val="005F66C5"/>
    <w:rsid w:val="00622BE9"/>
    <w:rsid w:val="0063017C"/>
    <w:rsid w:val="0068166D"/>
    <w:rsid w:val="006A786E"/>
    <w:rsid w:val="006C306B"/>
    <w:rsid w:val="006D3DB0"/>
    <w:rsid w:val="006D5FA9"/>
    <w:rsid w:val="006D6890"/>
    <w:rsid w:val="0075530D"/>
    <w:rsid w:val="0076562D"/>
    <w:rsid w:val="007831BD"/>
    <w:rsid w:val="007D715D"/>
    <w:rsid w:val="007D72CF"/>
    <w:rsid w:val="00846B71"/>
    <w:rsid w:val="0085366E"/>
    <w:rsid w:val="00882679"/>
    <w:rsid w:val="008B0C99"/>
    <w:rsid w:val="008E3054"/>
    <w:rsid w:val="00927171"/>
    <w:rsid w:val="009511E3"/>
    <w:rsid w:val="00954B0F"/>
    <w:rsid w:val="00957CBF"/>
    <w:rsid w:val="009847AD"/>
    <w:rsid w:val="009C13E8"/>
    <w:rsid w:val="009D062D"/>
    <w:rsid w:val="009F3CEE"/>
    <w:rsid w:val="00A0329C"/>
    <w:rsid w:val="00A10617"/>
    <w:rsid w:val="00A46467"/>
    <w:rsid w:val="00A54A68"/>
    <w:rsid w:val="00A86F50"/>
    <w:rsid w:val="00A87891"/>
    <w:rsid w:val="00A938A1"/>
    <w:rsid w:val="00AA4255"/>
    <w:rsid w:val="00AB2F21"/>
    <w:rsid w:val="00AB6108"/>
    <w:rsid w:val="00AC3184"/>
    <w:rsid w:val="00AD42BF"/>
    <w:rsid w:val="00AE586B"/>
    <w:rsid w:val="00AF0629"/>
    <w:rsid w:val="00AF270F"/>
    <w:rsid w:val="00B309E7"/>
    <w:rsid w:val="00B75D9B"/>
    <w:rsid w:val="00B821AD"/>
    <w:rsid w:val="00B83037"/>
    <w:rsid w:val="00B90B7A"/>
    <w:rsid w:val="00BC65BB"/>
    <w:rsid w:val="00BD0C9F"/>
    <w:rsid w:val="00BD373B"/>
    <w:rsid w:val="00BE038F"/>
    <w:rsid w:val="00BE3ADA"/>
    <w:rsid w:val="00BE3EF6"/>
    <w:rsid w:val="00C80772"/>
    <w:rsid w:val="00CA34D2"/>
    <w:rsid w:val="00CB1C97"/>
    <w:rsid w:val="00CD1AAA"/>
    <w:rsid w:val="00CE1F69"/>
    <w:rsid w:val="00CE26AD"/>
    <w:rsid w:val="00CF5BC6"/>
    <w:rsid w:val="00D1123D"/>
    <w:rsid w:val="00D20983"/>
    <w:rsid w:val="00D4095F"/>
    <w:rsid w:val="00D4124D"/>
    <w:rsid w:val="00D46615"/>
    <w:rsid w:val="00D519E0"/>
    <w:rsid w:val="00D5389C"/>
    <w:rsid w:val="00D701F7"/>
    <w:rsid w:val="00D7727B"/>
    <w:rsid w:val="00D824DB"/>
    <w:rsid w:val="00D938D6"/>
    <w:rsid w:val="00DA6CA8"/>
    <w:rsid w:val="00DC72AC"/>
    <w:rsid w:val="00E027C1"/>
    <w:rsid w:val="00E1374D"/>
    <w:rsid w:val="00E363E2"/>
    <w:rsid w:val="00EE0D3C"/>
    <w:rsid w:val="00F04627"/>
    <w:rsid w:val="00F10CFE"/>
    <w:rsid w:val="00F13D04"/>
    <w:rsid w:val="00F3581A"/>
    <w:rsid w:val="00F60B07"/>
    <w:rsid w:val="00F8079F"/>
    <w:rsid w:val="00FB66DA"/>
    <w:rsid w:val="00FD4F81"/>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 w:type="paragraph" w:customStyle="1" w:styleId="ZnakZnak7">
    <w:name w:val="Znak Znak7"/>
    <w:basedOn w:val="Normalny"/>
    <w:rsid w:val="00F60B07"/>
    <w:pPr>
      <w:widowControl/>
      <w:suppressAutoHyphens/>
      <w:spacing w:line="360" w:lineRule="auto"/>
      <w:jc w:val="both"/>
    </w:pPr>
    <w:rPr>
      <w:rFonts w:ascii="Verdana" w:eastAsia="Times New Roman" w:hAnsi="Verdana"/>
      <w:sz w:val="20"/>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 w:type="paragraph" w:customStyle="1" w:styleId="ZnakZnak7">
    <w:name w:val="Znak Znak7"/>
    <w:basedOn w:val="Normalny"/>
    <w:rsid w:val="00F60B07"/>
    <w:pPr>
      <w:widowControl/>
      <w:suppressAutoHyphens/>
      <w:spacing w:line="360" w:lineRule="auto"/>
      <w:jc w:val="both"/>
    </w:pPr>
    <w:rPr>
      <w:rFonts w:ascii="Verdana" w:eastAsia="Times New Roman" w:hAnsi="Verdana"/>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09876188">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103063845">
      <w:bodyDiv w:val="1"/>
      <w:marLeft w:val="0"/>
      <w:marRight w:val="0"/>
      <w:marTop w:val="0"/>
      <w:marBottom w:val="0"/>
      <w:divBdr>
        <w:top w:val="none" w:sz="0" w:space="0" w:color="auto"/>
        <w:left w:val="none" w:sz="0" w:space="0" w:color="auto"/>
        <w:bottom w:val="none" w:sz="0" w:space="0" w:color="auto"/>
        <w:right w:val="none" w:sz="0" w:space="0" w:color="auto"/>
      </w:divBdr>
    </w:div>
    <w:div w:id="1110247573">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45451645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552184303">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15</Pages>
  <Words>7748</Words>
  <Characters>46491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28</cp:revision>
  <cp:lastPrinted>2020-11-16T11:47:00Z</cp:lastPrinted>
  <dcterms:created xsi:type="dcterms:W3CDTF">2018-07-30T10:06:00Z</dcterms:created>
  <dcterms:modified xsi:type="dcterms:W3CDTF">2020-11-16T11:47:00Z</dcterms:modified>
</cp:coreProperties>
</file>